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7e3f" w14:textId="7fa7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и регламента апелляционной комиссии по рассмотрению жалоб на акт о результатах проверки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апреля 2019 года № 116. Зарегистрирован в Министерстве юстиции Республики Казахстан 18 апреля 2019 года № 18546. Утратил силу приказом и.о. Министра экологии, геологии и природных ресурсов Республики Казахстан от 12 октября 2022 года № 656.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12.10.2022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апелляционной комиссии по рассмотрению жалоб на акт о результатах проверки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апелляционной комиссии по рассмотрению жалоб на акт о результатах проверки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116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апелляционной комиссии по рассмотрению жалоб на акт о результатах проверки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апелляционной комиссии по рассмотрению жалоб на акт о результатах проверки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– Экологический кодекс) и определяет порядок осуществления деятельности апелляционной комиссии по рассмотрению жалоб на акт о результатах проверки (далее – Комиссия).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является консультативно-совещательным органом при ведомстве уполномоченного органа в области охраны окружающей среды.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 Конституцией, законами Республики Казахстан, актами Президента и Правительства Республики Казахстан и иными правовыми актами, а также настоящим Положением.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Функции Комиссии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Функциями Комиссии являются: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жалоб на акт о результатах проверки;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рекомендаций по результатам рассмотрения жалоб на акт о результатах проверки и направление должностному лицу (должностным лицам), осуществляющему(-им) государственный экологический контроль.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Комиссии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в пределах своей компетенции вправе: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должностному лицу (должностным лицам), осуществляющему(-им) государственный экологический контроль, рекомендации о наличии (отсутствии) замечаний к результатам проведенной проверки;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сведения и (или) информацию, касающиеся природопользователя, заявившего ходатайство о рассмотрении жалобы на акт о результатах проверки (далее – заявитель), в том числе составляющие коммерческую и иную охраняемую законом тайну, а также конфиденциальную информацию;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составляющая коммерческую тайну, служебную, иную охраняемую законом тайну, полученная членами Комиссии при осуществлении своих функций, не подлежит разглашению.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необходимые для осуществления возложенных на Комиссию функций.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Деятельность Комиссии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Комиссию возглавляет председатель Комиссии. Председателем Комиссии определяется должностное лицо уполномоченного органа в области охраны окружающей среды. Во время отсутствия председателя Комиссии его функции выполняет его заместитель.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Состав Комиссии является постоянно действующей, состоит из семи человек и утверждается уполномоченным органом в области охраны окружающей среды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 обязательном порядке входят представители уполномоченного органа в области охраны окружающей среды, Национальной палаты предпринимателей Республики Казахстан.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Заседания Комиссии считаются правомочными если на них присутствует не менее половины от общего числа членов Комиссии и при условии обязательного участия членов Комиссии – представителей уполномоченного органа в области охраны окружающей среды, Национальной палаты предпринимателей Республики Казахстан.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участию в заседании Комиссии могут быть привлечены эксперты государственных органов, негосударственных организаций, общественных объединений, ассоциаций (союзов).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Отсутствие одного из членов Комиссии не препятствует рассмотрению жалобы на заседании Комиссии, за исключением представителей уполномоченного органа в области охраны окружающей среды и Национальной палаты предпринимателей Республики Казахстан, неявка которых является основанием для переноса заседании Комиссии.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Секретарь Комиссии не является членом Комиссии.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2019 года № 116</w:t>
            </w:r>
          </w:p>
        </w:tc>
      </w:tr>
    </w:tbl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апелляционной комиссии по рассмотрению жалоб на акт о результатах проверки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Апелляционная комиссия по рассмотрению жалоб на акт о результатах проверки (далее – Комиссия)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октября 2015 года, Положением об апелляционной комиссии по рассмотрению жалоб на акт о результатах проверки и настоящим Регламентом апелляционной комиссии по рассмотрению жалоб на акт о результатах проверки (далее – Регламент).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Жалоба на акт о результатах проверки (далее – жалоба), поступившая в уполномоченный орган в области охраны окружающей среды, направляется в рабочий орган Комиссии.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ведомство уполномоченного органа в области охраны окружающей среды (далее – рабочий орган).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Заседание Комиссии проводится каждую среду месяца, по мере поступления жалобы.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день проведения заседания приходится на праздничный день, то заседание переносится на ближайший следующий за ним рабочий день.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 в случае объективной необходимости переносит дату проведения заседания.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рабочий орган оповещает членов Комиссии о переносе даты заседания.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Жалоба рассматривается Комиссией в пределах обжалуемых вопросов.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Рабочий орган в течение 2 (двух) рабочих дней со дня поступления жалобы направляет членам Комиссии копии: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 о результатах проверки.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копии документов направляются на адреса электронной почты членов Комиссии: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являющихся работниками государственных органов – в единой электронной почтовой системе на Интранет-портале государственных органов;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являющихся работниками государственных органов – представленные ими в рабочий орган.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приложения заявителем к жалобе дополнительных материалов после рассылки, рабочий орган направляет такие материалы на адреса электронной почты членов Комиссии.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Направленные материалы жалобы рассматриваются членами Комиссии в течение 5 (пяти) рабочих дней со дня поступления материалов жалобы от рабочего органа.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запросам членов Комиссии рабочим органом представляются таким членам Комиссии необходимые для рассмотрения жалобы сведения и (или) информация, касающиеся заявителя, в том числе составляющие коммерческую и иную охраняемую законом тайну, а также конфиденциальная информация.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инициативе членов Комиссии рабочий орган направляет запрос в территориальный орган уполномоченного органа в области охраны окружающей среды, а также заявителю о представлении в письменной форме пояснения и (или) позиции по возникшим вопросам.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 на запрос представляется в течение 2 (двух) рабочих дней.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представление ответа на запрос не препятствует рассмотрению жалобы.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согласованию с председателем Комиссии рабочий орган формирует повестку очередного заседания Комиссии.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возникновении вопросов, требующих дополнительных пояснений, на заседание Комиссии могут быть приглашены: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государственный(-ые) экологический(-ие) инспектор(-а), осуществивший(-ие) проверку, результаты которой обжалуются;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государственных органов, по вопросам, находящимся в компетенции таких органов;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специалисты, не заинтересованные в исходе рассмотрения жалобы, для получения консультаций и исследования вопросов, требующих специальных знаний и навыков.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Комиссии по вопросам жалобы принимается открытым голосованием простым большинством голосов, присутствующих на заседании.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Голосование проводится путем заполнения на заседании Комиссии листа голосования членов апелляционной комиссии по рассмотрению жалоб на акт о результатах проверки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принятым считается решение, за которое проголосовал председатель Комиссии.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рассмотрения обжалуемых вопросов Комиссией принимается решение.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Решения, принятые Комиссией по результатам рассмотрения жалобы, носят рекомендательный характер.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Решения, принятые Комиссией по результатам рассмотрения жалобы, отражаются в протоколе заседания апелляционной комиссии по рассмотрению жалоб на акт о результатах проверки (далее – протокол)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приложением необходимых документов.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Копия протокола в письменной форме направляется заявителю, а также должностному лицу (должностным лицам), составившему(-им) акт о результатах проверки в течение одного рабочего дня с даты принятия решения.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Протокол ведет секретарь Комиссии.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Протоколе указываются: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и дата заседания;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присутствовавших членов Комиссии, приглашенных лиц (при наличии), представителей рабочего органа;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наименование/фамилия, имя, отчество (при наличии) заявителя, индивидуальный идентификационный номер/бизнес–идентификационный номер;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обжалуемого акта о результатах проверки;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государственного экологического инспектора, составившего обжалуемый акт о результатах проверки;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принятое решение.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Проект протокола согласовывается членами Комиссии, принимавшими участие в ее заседании.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Протокол подписывается председателем Комиссии, секретарем Комиссии.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Учет и хранение протоколов и материалов Комиссии осуществляет рабочий орган Комиссии.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рассмотрения на заседании Комиссии вопросов по двум и более жалобам по каждой жалобе оформляется отдельный протокол.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Протокол и листы голосования приобщаются к материалам соответствующей жалобы.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если по результатам заседания Комиссии принято решение перенести рассмотрение жалобы, включенной в повестку на последующие заседания Комиссии, то листы голосования и протокол по данной жалобе не заполняются.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случаях обращения заявителя в суд в порядке, предусмотренном законами Республики Казахстан, приостанавливает рассмотрение жалобы Комиссией до вынесения решения судом.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поступлении повторной жалобы, которое ранее обжаловалось и по которому вынесено решение, Комиссия оставляет такую жалобу без рассмотрения, а также без вынесения на заседание Комиссии.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если заявителем жалоба отозвана в ходе рассмотрения ее членами Комиссии, Комиссия такую жалобу оставляет без рассмотрения, с письменным уведомлением членов Комиссии.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 допускаются вмешательство в деятельность Комиссии при осуществлении ею своих полномочий по рассмотрению жалобы и оказание какого-либо воздействия на членов Комиссии.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Комиссия ежегодно, в срок до 1 апреля года, следующего за отчетным годом, проводит обобщение результатов рассмотрения жалоб и вырабатывает рекомендации по совершенствованию законодательства Республики Казахстан, которые направляются в уполномоченный орган в области охраны окружающей среды.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апелляционной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на акт о результатах проверки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ЛИСТ ГОЛОСОВАНИЯ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членов апелляционной комиссии по рассмотрению жалоб на акт 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результатах проверки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должность_________________________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жалобе __________________________________________________________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бизнес–идентификационный номер _____________________________________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_______________________________________________________________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вопроса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вопроса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члена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Удовлетворить жалобу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Удовлетворить частично (указать поддержанные пункты)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Оставить без удовлетворения жалобу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заполняется непосредственно на заседании Комиссии и передается сотрудникам рабочего органа для учета результатов голосования.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"Удовлетворить жалобу", "Удовлетворить частично", "Оставить без удовлетворения жалобу" проставляется подпись исходя из принятого решения.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апелляционной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рассмотрению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на акт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ПРОТОКОЛ № ___ заседания апелляционной комиссии по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рассмотрению жалоб на акт о результатах проверки</w:t>
      </w:r>
    </w:p>
    <w:bookmarkEnd w:id="94"/>
    <w:p>
      <w:pPr>
        <w:spacing w:after="0"/>
        <w:ind w:left="0"/>
        <w:jc w:val="both"/>
      </w:pPr>
      <w:bookmarkStart w:name="z105" w:id="95"/>
      <w:r>
        <w:rPr>
          <w:rFonts w:ascii="Times New Roman"/>
          <w:b w:val="false"/>
          <w:i w:val="false"/>
          <w:color w:val="000000"/>
          <w:sz w:val="28"/>
        </w:rPr>
        <w:t>
      ______________ ___________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(место)       (дата)</w:t>
      </w:r>
    </w:p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(указывается)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(перечисляются)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(указывается)</w:t>
      </w:r>
    </w:p>
    <w:bookmarkEnd w:id="98"/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ПРИСУТСТВОВАЛИ: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 (при наличии): (перечисляются)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рабочего органа: (перечисляются)</w:t>
      </w:r>
    </w:p>
    <w:bookmarkEnd w:id="101"/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Жалоба 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(указываются: фамилия, имя, отчество (при наличии) физического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лица/наименование юридического лица, подавшего жалобу,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индивидуальный идентификационный номер/бизнес-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идентификационный номер, номер и дата обжалуемого акта о результатах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проверки и фамилия, имя, отчество (при наличии)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экологического инспектора, составившего обжалуемый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о результатах проверки)</w:t>
      </w:r>
    </w:p>
    <w:bookmarkEnd w:id="102"/>
    <w:bookmarkStart w:name="z11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РЕШЕНИЕ:</w:t>
      </w:r>
    </w:p>
    <w:bookmarkEnd w:id="103"/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(указывается принятое решение)</w:t>
      </w:r>
    </w:p>
    <w:bookmarkEnd w:id="104"/>
    <w:p>
      <w:pPr>
        <w:spacing w:after="0"/>
        <w:ind w:left="0"/>
        <w:jc w:val="both"/>
      </w:pPr>
      <w:bookmarkStart w:name="z115" w:id="105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 __________________________________________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(фамилия, имя, отчество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(фамилия, имя, отчество (при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