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97f6" w14:textId="3a697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19 ноября 2009 года № 743 "Об утверждении Правил оценки условий производства и системы обеспечения качества при государственной регистрации лекарственных средств, изделия медицинского назначения и медицинской техники"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16 апреля 2019 года № ҚР ДСМ-40. Зарегистрирован в Министерстве юстиции Республики Казахстан 18 апреля 2019 года № 18547. Утратил силу приказом Министра здравоохранения Республики Казахстан от 27 января 2021 года № ҚР ДСМ-9.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27.01.2021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ноября 2009 года № 743 "Об утверждении Правил оценки условий производства и системы обеспечения качества при государственной регистрации лекарственных средств, изделий медицинского назначения и медицинской техники" (зарегистрирован в Реестре государственной регистрации нормативных правовых актов под № 5933, опубликован в Собрании актов центральных исполнительных и иных центральных государственных органов Республики Казахстан № 5, 2010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оценки условий производства и системы обеспечения качества при государственной регистрации лекарственного средства или медицинского изделия";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условий производства и системы обеспечения качества при государственной регистрации лекарственного средства или медицинского изделия.";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условий производства и системы обеспечения качества при государственной регистрации лекарственных средств, изделий медицинского назначения и медицинской техники, утвержденные указанным приказом, изложить в новой редакции согласно приложению,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фармации Министерства здравоохранения Республики Казахстан в установленном законодательном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здравоохранения Республики Казахстан после его официального опубликования;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и 3) настоящего пункта.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2009 года № 743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оценки условий производства и системы обеспечения качества при государственной регистрации лекарственного средства или медицинского изделия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оценки условий производства и системы обеспечения качества при государственной регистрации лекарственного средства или медицинского изделия (далее - Правила) определяют порядок проведения оценки условий производства и системы обеспечения качества лекарственного средства или медицинского изделия (далее - оценка производства).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производства осуществляется государственной экспертной организацией в сфере обращения лекарственных средств и медицинских изделий (далее - экспертная организация) путем посещения объекта по производству лекарственного средства или медицинского изделия (далее - организация-производитель) в целях подтверждения: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лекарственных средств - соответствия производства, производственного участка (площадки)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надлежащей производственной практики (GMP), утвержденным приказом Министра здравоохранения и социального развития Республики Казахстан от 27 мая 2015 года № 392 "Об утверждении надлежащих фармацевтических практик" (зарегистрирован в Реестре государственной регистрации нормативных правовых актов под № 11506) (далее – приказ № 392), за исключением отечественных производителей лекарственных средств, имеющих сертификат GMP и для медицинских изделий - требованиям системы менеджмента качества при производстве медицинских изделий ISO (ИСО) 13485;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соответствия фактических данных, полученных в ходе проведения оценки производства, данным, заявленным в регистрационном досье при экспертизе лекарственного средства или медицинского изделия.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Оценке производства подлежат объекты, осуществляющие как полный, так и неполный (расфасовка, упаковка и маркировка) циклы производства лекарственного средства или медицинского изделия, а также производство лекарственных препаратов для клинических испытаний.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производства осуществляется в случаях: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экспертизы лекарственных средств организаций-производителей, ранее не регистрировавших продукцию в Республике Казахстан или ранее не поставлявших продукцию с производственных участков (площадок) в Республику Казахстан, за исключением производителей стран региона Международной конференции по гармонизации технических требований к регистрации лекарственных препаратов для медицинского применения (ICH) (АйСиЭйч);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экспертизы медицинских изделий 2а (стерильные), 2б и 3 класса безопасности в зависимости от степени потенциального риска применения организаций-производителей, ранее не регистрировавших продукцию в Республике Казахстан или ранее не поставлявших продукцию с производственных участков (площадок) в Республику Казахстан;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предусмотренных пунктом 36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лекарственных средств и медицинских изделий, утвержденными приказом Министра здравоохранения Республики Казахстан от 18 ноября 2009 года № 736 (зарегистрирован в Реестре государственной регистрации нормативных правовых актов под № 5926).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производства осуществляется за счет средств заявителя на основании договора с экспертной организацией.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о посещении организации-производителя принимается на этапе проведения экспертных работ в случаях, предусмотренных пунктом 4 настоящих Правил.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организации и проведения оценки производства, не входят в срок проведения экспертизы.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и проведения оценки условий производства и системы обеспечения качества лекарственного средства или медицинского изделия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проведения оценки производства экспертная организация направляет заявителю уведомление в произвольной форме о необходимости проведения оценки производства.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Заявитель в течение 30 календарных дней со дня получения уведомления о необходимости проведения оценки производства направляет в экспертную организацию письмо о согласии проведения оценки производства (с указанием планируемых сроков). Продолжительность организации и проведения оценки производства не превышает 90 календарных дней со дня получения уведомления о необходимости ее проведения.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Проведение оценки производства откладывается или отменяется при непредвиденных событиях чрезвычайного характера в случаях: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военного действия;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экологической ситуации;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чрезвычайной ситуации природного и техногенного характера;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эпидемии и эпизоотии в странах въезда.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Время и сроки проведения оценки производства отодвигаются соразмерно времени, в течение которого происходят ситуации, предусмотренные пунктом 10 настоящих Правил. Продолжительность непредвиденных событий чрезвычайного характера предусмотренного пунктом 10 настоящих Правил не входит в срок проведения оценки производства.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не позднее 10 календарных дней в письменной произвольной форме уведомляет экспертную организацию о факте наступления или прекращения действия, предусмотренного пунктом 10 настоящих Правил с предоставлением подтверждающей информации (письмо посольства, производителя, регуляторных органов страны-производителя).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 по оценке условий производства (далее - комиссия), формируемая из числа работников экспертной организации, разрабатывает Программу оценки условий производства и системы обеспечения качества по форме согласно приложению 1 к настоящим Правилам и не менее чем за 5 рабочих дней до начала оценки производства направляет ее заявителю на бумажном и электронном носителях.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организации и проведении оценки производства заявитель определяет ответственное лицо, для обеспечения перевода необходимой информации на казахский и (или) русский языки, а также сопровождения комиссии во время проведения оценки производства.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проведении оценки производства члены комиссии руководствуются настоящими Правилами и нормативными правовыми актами Республики Казахстан в сфере обращения лекарственных средств и медицинских изделий.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ходе проведения оценки производства члены комиссии в соответствии с программой выполняют оценку объектов, осуществляют ознакомление с документацией и записями, ведут опрос ответственных лиц и наблюдение за деятельностью на рабочих местах. Полученная информация отражается в рабочих записях членов Комиссии.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оценке производства в случае обнаружения несоответствий оформляется Протокол критических несоответствий по форме согласно приложению 2 к настоящим Правилам.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процессе оценки производства члены комиссии осуществляют аудио (видео) запись и фото съемку, а также снимают копии с документов, не являющихся коммерческой тайной или конфиденциальной информацией.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Члены комиссии соблюдают конфиденциальность сведений, получаемых в процессе подготовки и проведения оценки производства, а также сохраняют конфиденциальность результатов оценки производства.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 результатам оценки производства в течение 30 календарных дней формируется отчет о результатах оценки условий производства и системы обеспечения качества при государственной регистрации лекарственного средства по форме согласно приложению 3 к настоящим Правилам, отчет о результатах оценки условий производства и системы обеспечения качества при государственной регистрации медицинского изделия по форме согласно приложению 4 к настоящим Правилам и отчет о результатах проведения лабораторных испытаний в лаборатории контроля качества на производстве и (или) контрактной лаборатории по форме согласно приложению 5 к настоящим Правилам.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результатах оценки условий производства и системы обеспечения качества при государственной регистрации лекарственного средства по форме согласно приложению 3 к настоящим Правилам, отчет о результатах оценки условий производства и системы обеспечения качества при государственной регистрации медицинского изделия по форме согласно приложению 4 к настоящим Правилам и отчет о результатах проведения лабораторных испытаний в лаборатории контроля качества на производстве и (или) контрактной лаборатории по форме согласно приложению 5 к настоящим Правилам составляется в двух экземплярах, из которых первый направляется заявителю, второй остается в экспертной организации.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Организация - производитель может обжаловать отрицательное заключение отчета по оценке производства в порядке, установленном законодательством Республики Казахстан.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оценки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качества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медицинского изделия</w:t>
            </w:r>
          </w:p>
        </w:tc>
      </w:tr>
    </w:tbl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Программа оценки условий производства и системы обеспечения качества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(наименование организации-производителя)</w:t>
      </w:r>
      <w:r>
        <w:br/>
      </w: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(наименование лекарственного средства или медицинского изделия – нужное оставить)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проведения с "__"________ по "__"________ 201__ года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Состав комиссии_____________________________________________________________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Предмет и порядок проведения оценки производства_______________________________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Необходимые условия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2193"/>
        <w:gridCol w:w="5088"/>
        <w:gridCol w:w="1673"/>
        <w:gridCol w:w="1674"/>
      </w:tblGrid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/ время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участки/подразделения/ процессы/ системы, подлежащие оценке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Сопровождающие лица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комиссии ___________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подпись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"______" _______________________20_______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 ____________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           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"______" _______________________20_______ г.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оценки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качества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медицинского изделия</w:t>
            </w:r>
          </w:p>
        </w:tc>
      </w:tr>
    </w:tbl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критических несоответствий*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Резюме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4"/>
        <w:gridCol w:w="356"/>
      </w:tblGrid>
      <w:tr>
        <w:trPr>
          <w:trHeight w:val="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адрес, реквизиты производственного участка, телефон, электронный адрес и данные GPS (ДжиПиЭс)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комиссии (Ф.И.О. (при наличии), должность)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Дата(ы) проведения оценки условий производства и системы обеспечения качества 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Номер(а) заявки(ок) лекарственного средства (медицинского изделия)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Наименование(я) лекарственного средства (медицинского изделия), заявленных на экспертизу при государственной регистрации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Несоответствия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4"/>
        <w:gridCol w:w="1082"/>
        <w:gridCol w:w="6294"/>
      </w:tblGrid>
      <w:tr>
        <w:trPr>
          <w:trHeight w:val="30" w:hRule="atLeast"/>
        </w:trPr>
        <w:tc>
          <w:tcPr>
            <w:tcW w:w="4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критических несоответствий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Несоответствие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€ Критическое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Доказательство(а) несоответствия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€ Критическое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Доказательство(а) несоответствия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€ Критическое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Доказательство(а) несоответствия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Несоответствие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€ Критическое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Доказательство(а) несоответствия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Комментарии представителя организации– производителя (или лаборатории контроля качества)**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Протокол несоответствий заполняется во время проведения всех случаев оценки условий производства и системы обеспечения качества, в двух экземплярах, один из которых передается представителю организации-производителя или уполномоченного им лица, второй – прилагается к отчету и является неотъемлемой его частью.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несоответствий является официальным уведомлением организации-производителя об обнаруженных критических несоответствиях.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Не обязательно к заполнению.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______________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_____________________ 20___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Представители организации-производителя или уполномоченного им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_____________________ 20___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оценки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качества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медицинского изделия</w:t>
            </w:r>
          </w:p>
        </w:tc>
      </w:tr>
    </w:tbl>
    <w:bookmarkStart w:name="z7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результатах оценки условий производства и системы обеспечения качества при государственной регистрации лекарственного средства</w:t>
      </w:r>
    </w:p>
    <w:bookmarkEnd w:id="59"/>
    <w:bookmarkStart w:name="z7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организации-производителя)</w:t>
      </w:r>
    </w:p>
    <w:bookmarkEnd w:id="60"/>
    <w:bookmarkStart w:name="z7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лекарственного средства)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Резюме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2"/>
        <w:gridCol w:w="4017"/>
        <w:gridCol w:w="2961"/>
      </w:tblGrid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адрес, реквизиты производственного участка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Лицензия(и)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деятельности организации-производителя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фармацевтических субстанций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лекарственных препаратов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промежуточных или нерасфасованных ("балк") лекарственных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Фасовка и упаковка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 (импорт)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контракту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лабораторных испытаний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 реализацию серии лекарственного средства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Дата(ы) проведения оценки условий производства и системы обеспечения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комиссии (Ф.И.О. (при наличии), должность)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лицензии на производство,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сертификатов соответствия GMP (ДжиЭмПи),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заявок на экспертизу при государственной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Вводная информация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0"/>
        <w:gridCol w:w="620"/>
      </w:tblGrid>
      <w:tr>
        <w:trPr>
          <w:trHeight w:val="30" w:hRule="atLeast"/>
        </w:trPr>
        <w:tc>
          <w:tcPr>
            <w:tcW w:w="1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организации- производителя и производства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Дата(ы) предыдущих инспекций 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и страны, проводившей предыдущие инспекции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изменения, произошедшие со времени предыдущей инспекции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проведения оценки условий производства и системы обеспечения качества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зоны, подлежащие оценке условий производства и системы обеспечения качества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организации-производителя, участвующий в проведении оценки условий производства и системы обеспечения качества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поданные организацией-производителем до проведения оценки условий производства и системы обеспечения качества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Наблюдения и результаты оценки условий производства и системы обеспечения качества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1"/>
        <w:gridCol w:w="969"/>
      </w:tblGrid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качеством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и оборудование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Аутсорсинговая деятельность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Рекламации и отзыв продукции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Самоинспекция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 транспортирование продукции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досье производственного участка (при необходимости)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Разное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несоответствий*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5"/>
        <w:gridCol w:w="4075"/>
      </w:tblGrid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Критические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Существенные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Приложения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0"/>
        <w:gridCol w:w="590"/>
      </w:tblGrid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и/или образцы, отобранные в ходе оценки условий производства и системы обеспечения качества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Заключение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5"/>
        <w:gridCol w:w="4075"/>
      </w:tblGrid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"Критическое несоответствие" – это несоответствие, которое вызывает или приводит к существенному риску возможности производства лекарственного средства опасного для здоровья и жизни человека.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"Существенное несоответствие" – это не критическое несоответствие, которое: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привело к производству или может привести к производству лекарственного средства не соответствующего документам регистрационного досье данного лекарственного средства;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 на существенное отклонение от от Правил GMP;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 на существенное отклонение от требований иных актов законодательства в сфере обращения лекарственных средств;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 на неспособность организации-производителя лекарственных средств осуществлять серийный выпуск лекарственных средств однородного качества или неспособность Уполномоченного лица организации-производителя выполнять свои должностные обязанности;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комбинация несоответствий, ни одно из которых само по себе не является существенным, но которые в совокупности представляют существенное несоответствие и должны объясняться и фиксироваться в качестве такового.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"Прочие несоответствие" – это несоответствие, которое не может классифицироваться, как критическое или существенное, но указывает на отклонение от установленных Правил GMP.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Комиссии: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_____________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"______" _______________________20_______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"______" __________________20_______ г.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оценки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качества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медицинского изделия</w:t>
            </w:r>
          </w:p>
        </w:tc>
      </w:tr>
    </w:tbl>
    <w:bookmarkStart w:name="z9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результатах оценки условий производства и системы обеспечения качества при государственной регистрации медицинского изделия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организации-производителя)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медицинского изделия)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производителе: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2"/>
        <w:gridCol w:w="368"/>
      </w:tblGrid>
      <w:tr>
        <w:trPr>
          <w:trHeight w:val="30" w:hRule="atLeast"/>
        </w:trPr>
        <w:tc>
          <w:tcPr>
            <w:tcW w:w="1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юридический адрес производителя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адрес реквизиты производственной (-ых) площадки (-ок)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проведения оценки условий производства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комиссии (Ф.И.О. (при наличии), должность)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проведения оценки условий производства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организации- производителя и производства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производимых медицинских изделий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критических поставщиков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зоны, подлежащие оценке условий производства и системы обеспечения качества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организации-производителя, участвующий в проведении оценки условий производства и системы обеспечения качества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поданные организацией-производителем до проведения оценки условий производства и системы обеспечения качества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лицензии на производство,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сертификатов соответствия ISO (ИСО) 13485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 заявок на экспертизу при государственной регистрации 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Наблюдения и результаты оценки условий производства и системы обеспечения качества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4"/>
        <w:gridCol w:w="746"/>
      </w:tblGrid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проверяемой деятельности и (или) технологических процессов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наличии) и должности опрошенных лиц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качеством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 о медицинском изделии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разработка (описание изученных проектов)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и оборудование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процесс, включая стерилизацию, контроль в процессе производства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 и записи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Измерение, анализ и улучшение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закупками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Аутсорсинг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неблагоприятных событий (инцидентов)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Потребительские процессы, в том числе результаты клинических исследований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несоответствий*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5"/>
        <w:gridCol w:w="4075"/>
      </w:tblGrid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Критические 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Существенные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Дополнительно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4"/>
        <w:gridCol w:w="256"/>
      </w:tblGrid>
      <w:tr>
        <w:trPr>
          <w:trHeight w:val="30" w:hRule="atLeast"/>
        </w:trPr>
        <w:tc>
          <w:tcPr>
            <w:tcW w:w="1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несоответствиях, устраненных в процессе оценки производства, а также о сроках проведения корректирующих действий по неустраненным несоответствиям, и формах подтверждения проведения корректирующих действий (представление подтверждающей документации или проверка на местах)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Препятствия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Зоны, которые не подверглись оценке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Заключение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5"/>
        <w:gridCol w:w="4075"/>
      </w:tblGrid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"Критическое несоответствие" – это несоответствие, которое вызывает или приводит к существенному риску возможности производства медицинского изделия опасного для здоровья и жизни человека.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"Существенное несоответствие" – это не критическое несоответствие, которое: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привело к производству или может привести к производству медицинского изделия не соответствующего документам регистрационного досье данного медицинского изделия;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 на существенное отклонение от стандарта ISO13485 или требований иных актов законодательства в сфере обращения медицинских изделий;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комбинация несоответствий, ни одно из которых само по себе не является существенным, но которые в совокупности представляют существенное несоответствие и должны объясняться и фиксироваться в качестве такового.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"Прочие несоответствия" – это несоответствие, которое не может классифицироваться, как критическое или существенное, но указывает на отклонение от стандартов ISO13485. и (или) стандарта GMP.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"______" _______________________20_______ г.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оценки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качества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медицинского изделия</w:t>
            </w:r>
          </w:p>
        </w:tc>
      </w:tr>
    </w:tbl>
    <w:bookmarkStart w:name="z10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результатах проведения лабораторных испытаний в лаборатории контроля качества на производстве и(или) контрактной лаборатории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организации-производителя)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контрактной лаборатории контроля качества, если это применимо)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лекарственного средства (лекарственная форма, дозировка) или медицинского изделия)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Резюме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3"/>
        <w:gridCol w:w="3296"/>
        <w:gridCol w:w="3421"/>
      </w:tblGrid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лекарственного средства или медицинского изделия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адрес реквизиты производственной площадки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адрес, реквизиты лаборатории контроля качества и/или контрактной лаборатории контроля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проведения лабораторных испытаний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лицензии (при наличии), сертификатов, заявок на экспертизу при государственной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деятельности лаборатории контроля качества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лабораторных испытаний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 реализацию серии лекарственного средства, медицинского изделия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 (необходимо указать)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Дата(ы) проведения лабораторных испытаний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комиссии (Ф.И.О. (при наличии), должность)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Вводная информация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3"/>
        <w:gridCol w:w="467"/>
      </w:tblGrid>
      <w:tr>
        <w:trPr>
          <w:trHeight w:val="30" w:hRule="atLeast"/>
        </w:trPr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лаборатории контроля качества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документированных процедур проведения испытаний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требований документированных процедур проведения испытаний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проведения лабораторных испытаний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испытания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лаборатории контроля качества, участвующий в проведении лабораторных испытаний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поданные организацией-производителем и/или лабораторией контроля качества до проведения оценки условий производства и системы обеспечения качества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Наблюдения и результаты проведения лабораторных испытаний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4"/>
        <w:gridCol w:w="2004"/>
        <w:gridCol w:w="1008"/>
        <w:gridCol w:w="985"/>
        <w:gridCol w:w="4248"/>
        <w:gridCol w:w="28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нормативный документ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серии, дата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НД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результаты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Т0, влажность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Соответствует/не соответствует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Приложения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9"/>
        <w:gridCol w:w="511"/>
      </w:tblGrid>
      <w:tr>
        <w:trPr>
          <w:trHeight w:val="30" w:hRule="atLeast"/>
        </w:trPr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(первичные данные, протоколы испытаний) и образцы, отобранные в ходе проведения лабораторных испытаний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Заключение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5"/>
        <w:gridCol w:w="4075"/>
      </w:tblGrid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отчету о результатах проведения лабораторных испытаний в лаборатории контроля качества на производстве необходимо приложить копию протокола испытаний лаборатории контроля качества. Все приложения к отчету являются неотъемлемой его частью.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_____________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"______" __________________20_______ г.</w:t>
      </w:r>
    </w:p>
    <w:bookmarkEnd w:id="10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