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6694" w14:textId="eba6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обеспечению правовой статистической информацией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15 апреля 2019 года № 25. Зарегистрирован в Министерстве юстиции Республики Казахстан 19 апреля 2019 года № 18554. Утратил силу приказом Генерального Прокурора Республики Казахстан от 8 января 2021 года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08.01.2021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подпунктов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22 декабря 2003 года "О государственной правовой статистике и специальных учетах",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30 июня 2017 года "О прокуратуре",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Инструкцию по обеспечению правовой статистической информацией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Генерального Прокурора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настоящего приказа заинтересованным субъектам правовой статистики и специальных учетов для сведения, территориальным органам Комитета для исполнения.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2019 года № 25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обеспечению правовой статистической информацией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22 декабря 2003 года "О государственной правовой статистике и специальных учетах" (далее – Закон) в целях обеспечения правовой статистической информацией государственных органов, информационно-справочного обслуживания физических и юридических лиц.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настоящей Инструкцией: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Log-журнал – журнал, в котором фиксируются определенные действия пользователя или программы на сервере;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информационный сервис - автоматизированная информационная система "Информационный сервис";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Администратор - Комитет по правовой статистике и специальным учетам Генеральной прокуратуры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правовая статистическая информация – данные, предоставляемые субъектами правовой статистики и специальных учетов уполномоченному органу для использования в статистических целях;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субъекты правовой статистики и специальных учетов (далее – субъекты) – правоохранительные, судебные и иные государственные органы и организации, а также лица, которые в соответствии с законодательством Республики Казахстан предоставляют правовую статистическую информацию уполномоченному органу для целей государственной правовой статистики, ведения специальных учетов, изучения и анализа документированной информации, применяемой в уголовно-правовой, гражданско-правовой, административно-правовой сферах;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органы правовой статистики и специальных учетов – Комитет по правовой статистике и специальным учетам Генеральной прокуратуры Республики Казахстан и его территориальные органы;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интернет - портал открытых данных органов прокуратуры - компонент веб-портала "электронного правительства", обеспечивающий централизованное хранение описательной и ссылочной информации по открытым данным;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запрос – просьба в письменной форме, в том числе в виде электронного документа, о предоставлении правовой статистической информации по интересующим вопросам личного и общественного характера;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информация с ограниченным доступом 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"Для служебного пользования".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Способы обеспечения правовой статистической информацией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Правовая статистическая информация обеспечивается следующими способами: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запросу;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размещением на интернет - портале открытых данных веб - портала "электронное правительство";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направлением электронных сборников правовой статистической информации в государственные органы;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размещением на информационном сервисе Администратора;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размещением на официальном сайте (интернет-ресурсе) органов правовой статистики и специальных учетов.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Обеспечение правовой статистической информацией по запросу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по запросу обеспечивается бесплатно.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запросу обеспечивается информация в рамках имеющихся показателей отчетов и реквизитов информационных учетных документов.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Запрос от имени государственного органа подписывается его руководителем, лицом, его замещающим (в соответствии с установленным в данном органе распределением служебных обязанностей), либо иным уполномоченным должностным лицом этого органа.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приема, регистрации обращений физических и юридических лиц, сроки их рассмотрения государственным органом определяются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№ 221 "О порядке рассмотрения обращений физических и юридических лиц".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Субъектами запрос направляется посредством Единой системы электронного документооборота государственных органов.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Органами прокуратуры запрос направляется посредством единой информационно-аналитической системы органов прокуратуры Республики Казахстан "Қадағалау".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Остаются без рассмотрения устные запросы и запросы, поступившие по другим каналам связи, включая системы по пересылке и получению сообщений (мессенджеры), запросы сведений, содержащихся в доступных информационных системах и других открытых источниках информации, запросы о предоставлении копий (скриншот) информационных учетных документов, документов и форм первичного учета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органами правовой статистики и специальных учетов.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запросе указывается требуемая информация с указанием ее единицы (преступление, правонарушение, уголовное дело, лицо), а также период за который запрашиваются статистические данные.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Размещение правовой статистической информации на интернет – портале открытых данных веб-портала "электронного правительства"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интернет – портале открытых данных веб-портала "электронного правительства" размещается правовая статистическая информация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, утвержденному приказом Генерального Прокурора Республики Казахстан от 29 января 2016 года № 22 "Об утверждении перечня открытых данных, размещаемых на интернет-портале открытых данных органов прокуратуры Республики Казахстан" (зарегистрирован в Реестре государственной регистрации нормативных правовых актов за № 13343, (далее – приказ № 22)).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Правила и формат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государственными органами на интернет-портале открытых данных, утверждены приказом исполняющего обязанности Министра по инвестициям и развитию Республики Казахстан от 26 января 2016 года № 86 "Об утверждении Критериев отнесения электронных информационных ресурсов к открытым данным, размещаемым государственными органами на интернет-портале открытых данных, а также Правил и формат их представления" (зарегистрирован в Реестре государственной регистрации нормативных правовых актов за № 13231).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Направление электронных сборников правовой статистической информации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Органами правовой статистики и специальных учетов электронные сборники правовой статистической информации (далее – сборник) направляются в государственные органы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Органы правовой статистики и специальных учетов ежеквартально к 14 числу месяца, следующего за отчетным периодом, в электронном формате направляют сборники: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преступности и результатах деятельности правоохранительных органов и судов в Республике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коррупционных преступлениях и правонарушениях в Республике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правонарушениях, связанных с незаконным оборотом наркотических средств, психотропных или ядовитых веществ, прекурсоров, аналогов и лицах, их употребляющих в Республике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работе судов Республики Казахстан;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состоянии прокурорского надзора в Республике Казахстан.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Органы правовой статистики и специальных учетов по итогам полугодия и года к 14 числу месяца, следующего за отчетным периодом, в электронном формате направляют сборник о результатах деятельности органов уголовного преследования Республики Казахстан.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Размещение правовой статистической информации на информационном сервисе Администратора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Органы правовой статистики и специальных учетов размещают правовую статистическую информацию на информационном сервисе Администратора по перечню и в сроки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пользователей Интернета доступ к информационному сервису Администратора является свободным по электронному адресу "http://qamqor.gov.kz/".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Правовая статистическая информация размещается во вкладке "Правовая статистика" информационного сервиса Администратора.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субъектов доступ к правовой статистической информации, размещаемой на информационном сервисе Администратора, обеспечивается посредством Единой транспортной среды государственных органов.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Размещение правовой статистической информации на официальном сайте (интернет – ресурсе) органов правовой статистики и специальных учетов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официальном сайте (интернет-ресурсе) органов правовой статистики и специальных учетов правовая статистическая информация размещается в разделе "Деятельность Комитета (управления)" во вкладке "Аналитическая деятельность".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Наполнение интернет – ресурса органов правовой статистики и специальных учетов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116 "Об утверждении Правил информационного наполнения интернет-ресурсов государственных органов и требования к их содержанию" (зарегистрирован в Реестре государственной регистрации нормативных правовых актов № за 13262).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статистической информацией</w:t>
            </w:r>
          </w:p>
        </w:tc>
      </w:tr>
    </w:tbl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электронных сборников правовой статистической информации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2"/>
        <w:gridCol w:w="502"/>
        <w:gridCol w:w="502"/>
        <w:gridCol w:w="502"/>
        <w:gridCol w:w="2037"/>
        <w:gridCol w:w="641"/>
        <w:gridCol w:w="502"/>
        <w:gridCol w:w="502"/>
        <w:gridCol w:w="1061"/>
        <w:gridCol w:w="779"/>
        <w:gridCol w:w="780"/>
        <w:gridCol w:w="780"/>
      </w:tblGrid>
      <w:tr>
        <w:trPr>
          <w:trHeight w:val="30" w:hRule="atLeast"/>
        </w:trPr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сборников правовой статистической информации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 Республики Казахстан (далее – РК)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РК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Совет РК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Сенат Парламента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Генерального Прокурора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правоохранительных органов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правовой статистике и специальным учетам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уголовного преследования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надзору за законностью приговоров, вступивших в законную силу, и их исполнением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общественных интересов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прокуроров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преступности и результатах деятельности правоохранительных органов и судов в Республике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коррупционных преступлениях и правонарушениях в Республике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правонарушениях, связанных с незаконным оборотом наркотических средств, психотропных или ядовитых веществ, прекурсоров, аналогов и лицах, их употребляющих в Республике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судов Республики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деятельности органов уголовного преследования Республики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прокурорского надзора в Республике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844"/>
        <w:gridCol w:w="844"/>
        <w:gridCol w:w="844"/>
        <w:gridCol w:w="844"/>
        <w:gridCol w:w="845"/>
        <w:gridCol w:w="845"/>
        <w:gridCol w:w="2209"/>
        <w:gridCol w:w="1150"/>
        <w:gridCol w:w="845"/>
        <w:gridCol w:w="845"/>
        <w:gridCol w:w="1341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Мажилис Парламента РК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РК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Безопасности РК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РК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РК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РК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бюро по противодействию коррупции Агентства РК по делам государственной службы и противодействию коррупции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финансовому мониторингу Министерства финансов РК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РК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государственной охраны РК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внешней разведки "Сырбар" РК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статистической информацией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правовой статистической информации, размещаемой на информационном сервисе Администратора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0063"/>
        <w:gridCol w:w="1542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правовой статистической информации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размещения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1-М "О зарегистрированных уголовных правонарушениях"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 к 5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1-Н "О правонарушениях, связанных с незаконным оборотом наркотических средств, психотропных и ядовитых веществ, прекурсоров, их аналогов и вещественных доказательствах по уголовным делам"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12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1-П "О регистрации и учете актов о назначении проверок, осуществляемых государственными органами Республики Казахстан"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10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1-ОЛ "О рассмотрении обращений физических и юридических лиц"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 к 12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1-Е "О работе органов уголовного преследования"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 к 10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1-АД "О результатах рассмотрения уполномоченными органами дел об административных правонарушениях"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20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ДТП-1 "О лицах, пострадавших в дорожно-транспортных происшествиях"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 к 7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отчета "О надзорной деятельности прокурора"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10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 "Отчет о работе судов первой инстанции по рассмотрению уголовных дел"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10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2 "Отчет по рассмотрению гражданских дел судами первой инстанции"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9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2-Ж "Отчет о рассмотрении судами жалоб по делам частного обвинения"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10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отчета № 6 "Отчет о работе судов апелляционной инстанции по рассмотрению уголовных дел"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10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7 "Отчет по рассмотрению гражданских дел в апелляционной инстанции"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9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отчета № 10 "О числе лиц, в отношении которых вынесены судебные акты"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10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11 "О составе осужденных, совершивших правонарушения"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10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отчета № 12 "Об осуждении несовершеннолетних"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10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7-К "Отчет по рассмотрению гражданских дел в кассационной инстанции"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9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6-К "Отчет о работе кассационной инстанции по рассмотрению уголовных дел"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10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6а "Отчет о работе судов апелляционной инстанции по рассмотрению уголовных дел о лицах, осужденных к смертной казни и пожизненному лишению свободы"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10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6Ка "Отчет о работе кассационной инстанции по рассмотрению уголовных дел в отношении лиц, осужденных к смертной казни и пожизненному лишению свободы"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10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4 "О работе по исполнению судебных актов"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9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СНГ-3 "Об уголовных правонарушениях, совершенных иностранными гражданами и лицами без гражданства, а также в отношении них, на территории государств – участников СНГ"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8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СНГ-1 "Статистическая информация о состоянии преступности и результатах расследования уголовных правонарушений"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8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1-ЭТ "О правонарушениях, связанных с экстремизмом и терроризмом и о состоянии прокурорского надзора"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 к 9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1-Р "О розыске лиц, скрывшихся от дознания, следствия, суда, а также лиц, уклоняющихся от отбывания наказания или осуществления пробационного контроля, без вести пропавших, утративших связь с родственниками, должников по исполнительному производству, ответчиков по искам, предъявленным в интересах государства, о взыскании алиментов, возмещении вреда, причиненного увечьем или иным повреждением здоровья, смертью кормильца, а также о результатах работы по установлению личности трупов и лиц, не способных сообщить о себе установочные данные"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 к 5 числу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 к 9 числу месяца, следующего за отчетным периодом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2019 года № 25</w:t>
            </w:r>
          </w:p>
        </w:tc>
      </w:tr>
    </w:tbl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утратившими силу: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8 декабря 2004 года № 938ца "Об утверждении Инструкции по предоставлению правовой статистической информации" (зарегистрирован в Реестре государственной регистрации нормативных правовых актов за № 3322);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11 марта 2007 года № 6 "О внесении изменений и дополнений в приказ Генерального Прокурора Республики Казахстан от 8 декабря 2004 года № 938ца "Об утверждении Инструкции по предоставлению правовой статистической информации" (зарегистрирован в Реестре государственной регистрации нормативных правовых актов за № 4611);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24 сентября 2014 года № 94 "О внесении изменений в приказ Генерального Прокурора Республики Казахстан от 8 декабря 2004 года № 938ца "Об утверждении Инструкции по предоставлению правовой статистической информации" (зарегистрирован в Реестре государственной регистрации нормативных правовых актов за № 9811, опубликован 4 ноября 2014 года в информационно-правовой системе "Әділет").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