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e5c9" w14:textId="354e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18 апреля 2019 года № 356. Зарегистрирован в Министерстве юстиции Республики Казахстан 19 апреля 2019 года № 18556.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опубликован 17 октября 2014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утвержденной указанным приказом:</w:t>
      </w:r>
    </w:p>
    <w:bookmarkEnd w:id="2"/>
    <w:bookmarkStart w:name="z7" w:id="3"/>
    <w:p>
      <w:pPr>
        <w:spacing w:after="0"/>
        <w:ind w:left="0"/>
        <w:jc w:val="both"/>
      </w:pPr>
      <w:r>
        <w:rPr>
          <w:rFonts w:ascii="Times New Roman"/>
          <w:b w:val="false"/>
          <w:i w:val="false"/>
          <w:color w:val="000000"/>
          <w:sz w:val="28"/>
        </w:rPr>
        <w:t xml:space="preserve">
      в классификации поступлений бюджета: </w:t>
      </w:r>
    </w:p>
    <w:bookmarkEnd w:id="3"/>
    <w:bookmarkStart w:name="z8" w:id="4"/>
    <w:p>
      <w:pPr>
        <w:spacing w:after="0"/>
        <w:ind w:left="0"/>
        <w:jc w:val="both"/>
      </w:pPr>
      <w:r>
        <w:rPr>
          <w:rFonts w:ascii="Times New Roman"/>
          <w:b w:val="false"/>
          <w:i w:val="false"/>
          <w:color w:val="000000"/>
          <w:sz w:val="28"/>
        </w:rPr>
        <w:t xml:space="preserve">
      в категории 4 "Поступления трансфертов": </w:t>
      </w:r>
    </w:p>
    <w:bookmarkEnd w:id="4"/>
    <w:bookmarkStart w:name="z9" w:id="5"/>
    <w:p>
      <w:pPr>
        <w:spacing w:after="0"/>
        <w:ind w:left="0"/>
        <w:jc w:val="both"/>
      </w:pPr>
      <w:r>
        <w:rPr>
          <w:rFonts w:ascii="Times New Roman"/>
          <w:b w:val="false"/>
          <w:i w:val="false"/>
          <w:color w:val="000000"/>
          <w:sz w:val="28"/>
        </w:rPr>
        <w:t xml:space="preserve">
      в классе 01 "Трансферты из нижестоящих органов государственного управления": </w:t>
      </w:r>
    </w:p>
    <w:bookmarkEnd w:id="5"/>
    <w:bookmarkStart w:name="z10" w:id="6"/>
    <w:p>
      <w:pPr>
        <w:spacing w:after="0"/>
        <w:ind w:left="0"/>
        <w:jc w:val="both"/>
      </w:pPr>
      <w:r>
        <w:rPr>
          <w:rFonts w:ascii="Times New Roman"/>
          <w:b w:val="false"/>
          <w:i w:val="false"/>
          <w:color w:val="000000"/>
          <w:sz w:val="28"/>
        </w:rPr>
        <w:t>
      в наименование подкласса 1 "Трансферты из областных бюджетов, бюджетов городов республиканского значения, столицы" внесено изменение на государственном языке, текст на русском языке не изменяется;</w:t>
      </w:r>
    </w:p>
    <w:bookmarkEnd w:id="6"/>
    <w:bookmarkStart w:name="z11" w:id="7"/>
    <w:p>
      <w:pPr>
        <w:spacing w:after="0"/>
        <w:ind w:left="0"/>
        <w:jc w:val="both"/>
      </w:pPr>
      <w:r>
        <w:rPr>
          <w:rFonts w:ascii="Times New Roman"/>
          <w:b w:val="false"/>
          <w:i w:val="false"/>
          <w:color w:val="000000"/>
          <w:sz w:val="28"/>
        </w:rPr>
        <w:t xml:space="preserve">
      специфику 07 "Бюджетное изъятие из бюджета города Астаны" изложить в следующей редакции: </w:t>
      </w:r>
    </w:p>
    <w:bookmarkEnd w:id="7"/>
    <w:bookmarkStart w:name="z12" w:id="8"/>
    <w:p>
      <w:pPr>
        <w:spacing w:after="0"/>
        <w:ind w:left="0"/>
        <w:jc w:val="both"/>
      </w:pPr>
      <w:r>
        <w:rPr>
          <w:rFonts w:ascii="Times New Roman"/>
          <w:b w:val="false"/>
          <w:i w:val="false"/>
          <w:color w:val="000000"/>
          <w:sz w:val="28"/>
        </w:rPr>
        <w:t xml:space="preserve">
      "07 Бюджетное изъятие из бюджета города Нур-Султана"; </w:t>
      </w:r>
    </w:p>
    <w:bookmarkEnd w:id="8"/>
    <w:bookmarkStart w:name="z13" w:id="9"/>
    <w:p>
      <w:pPr>
        <w:spacing w:after="0"/>
        <w:ind w:left="0"/>
        <w:jc w:val="both"/>
      </w:pPr>
      <w:r>
        <w:rPr>
          <w:rFonts w:ascii="Times New Roman"/>
          <w:b w:val="false"/>
          <w:i w:val="false"/>
          <w:color w:val="000000"/>
          <w:sz w:val="28"/>
        </w:rPr>
        <w:t>
      в функциональной классификации расходов бюджета:</w:t>
      </w:r>
    </w:p>
    <w:bookmarkEnd w:id="9"/>
    <w:bookmarkStart w:name="z14" w:id="10"/>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10"/>
    <w:bookmarkStart w:name="z15" w:id="11"/>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11"/>
    <w:bookmarkStart w:name="z16" w:id="12"/>
    <w:p>
      <w:pPr>
        <w:spacing w:after="0"/>
        <w:ind w:left="0"/>
        <w:jc w:val="both"/>
      </w:pPr>
      <w:r>
        <w:rPr>
          <w:rFonts w:ascii="Times New Roman"/>
          <w:b w:val="false"/>
          <w:i w:val="false"/>
          <w:color w:val="000000"/>
          <w:sz w:val="28"/>
        </w:rPr>
        <w:t xml:space="preserve">
      дополнить администратором бюджетных программ 108 с бюджетной программой 001 и бюджетной подпрограммой 123 следующего содержания: </w:t>
      </w:r>
    </w:p>
    <w:bookmarkEnd w:id="12"/>
    <w:bookmarkStart w:name="z17" w:id="13"/>
    <w:p>
      <w:pPr>
        <w:spacing w:after="0"/>
        <w:ind w:left="0"/>
        <w:jc w:val="both"/>
      </w:pPr>
      <w:r>
        <w:rPr>
          <w:rFonts w:ascii="Times New Roman"/>
          <w:b w:val="false"/>
          <w:i w:val="false"/>
          <w:color w:val="000000"/>
          <w:sz w:val="28"/>
        </w:rPr>
        <w:t>
      "108 Канцелярия Первого Президента Республики Казахстан – Елбасы</w:t>
      </w:r>
    </w:p>
    <w:bookmarkEnd w:id="13"/>
    <w:bookmarkStart w:name="z18" w:id="14"/>
    <w:p>
      <w:pPr>
        <w:spacing w:after="0"/>
        <w:ind w:left="0"/>
        <w:jc w:val="both"/>
      </w:pPr>
      <w:r>
        <w:rPr>
          <w:rFonts w:ascii="Times New Roman"/>
          <w:b w:val="false"/>
          <w:i w:val="false"/>
          <w:color w:val="000000"/>
          <w:sz w:val="28"/>
        </w:rPr>
        <w:t xml:space="preserve">
      001 Услуги по обеспечению деятельности Первого Президента Республики Казахстан – Елбасы </w:t>
      </w:r>
    </w:p>
    <w:bookmarkEnd w:id="14"/>
    <w:bookmarkStart w:name="z19" w:id="15"/>
    <w:p>
      <w:pPr>
        <w:spacing w:after="0"/>
        <w:ind w:left="0"/>
        <w:jc w:val="both"/>
      </w:pPr>
      <w:r>
        <w:rPr>
          <w:rFonts w:ascii="Times New Roman"/>
          <w:b w:val="false"/>
          <w:i w:val="false"/>
          <w:color w:val="000000"/>
          <w:sz w:val="28"/>
        </w:rPr>
        <w:t>
      123 Текущие административные расходы";</w:t>
      </w:r>
    </w:p>
    <w:bookmarkEnd w:id="15"/>
    <w:bookmarkStart w:name="z20" w:id="16"/>
    <w:p>
      <w:pPr>
        <w:spacing w:after="0"/>
        <w:ind w:left="0"/>
        <w:jc w:val="both"/>
      </w:pPr>
      <w:r>
        <w:rPr>
          <w:rFonts w:ascii="Times New Roman"/>
          <w:b w:val="false"/>
          <w:i w:val="false"/>
          <w:color w:val="000000"/>
          <w:sz w:val="28"/>
        </w:rPr>
        <w:t xml:space="preserve">
      дополнить бюджетной программой 008 и бюджетными подпрограммами 100 и 111 следующего содержания: </w:t>
      </w:r>
    </w:p>
    <w:bookmarkEnd w:id="16"/>
    <w:bookmarkStart w:name="z21" w:id="17"/>
    <w:p>
      <w:pPr>
        <w:spacing w:after="0"/>
        <w:ind w:left="0"/>
        <w:jc w:val="both"/>
      </w:pPr>
      <w:r>
        <w:rPr>
          <w:rFonts w:ascii="Times New Roman"/>
          <w:b w:val="false"/>
          <w:i w:val="false"/>
          <w:color w:val="000000"/>
          <w:sz w:val="28"/>
        </w:rPr>
        <w:t>
      "008 Услуги по обеспечению деятельности Библиотеки Первого Президента Республики Казахстан – Елбасы</w:t>
      </w:r>
    </w:p>
    <w:bookmarkEnd w:id="17"/>
    <w:bookmarkStart w:name="z22" w:id="18"/>
    <w:p>
      <w:pPr>
        <w:spacing w:after="0"/>
        <w:ind w:left="0"/>
        <w:jc w:val="both"/>
      </w:pPr>
      <w:r>
        <w:rPr>
          <w:rFonts w:ascii="Times New Roman"/>
          <w:b w:val="false"/>
          <w:i w:val="false"/>
          <w:color w:val="000000"/>
          <w:sz w:val="28"/>
        </w:rPr>
        <w:t xml:space="preserve">
      100 Обеспечение деятельности Библиотеки Первого Президента Республики Казахстан - Елбасы </w:t>
      </w:r>
    </w:p>
    <w:bookmarkEnd w:id="18"/>
    <w:bookmarkStart w:name="z23" w:id="19"/>
    <w:p>
      <w:pPr>
        <w:spacing w:after="0"/>
        <w:ind w:left="0"/>
        <w:jc w:val="both"/>
      </w:pPr>
      <w:r>
        <w:rPr>
          <w:rFonts w:ascii="Times New Roman"/>
          <w:b w:val="false"/>
          <w:i w:val="false"/>
          <w:color w:val="000000"/>
          <w:sz w:val="28"/>
        </w:rPr>
        <w:t>
      111 Капитальные расходы подведомственных государственных учреждений";</w:t>
      </w:r>
    </w:p>
    <w:bookmarkEnd w:id="19"/>
    <w:bookmarkStart w:name="z24" w:id="20"/>
    <w:p>
      <w:pPr>
        <w:spacing w:after="0"/>
        <w:ind w:left="0"/>
        <w:jc w:val="both"/>
      </w:pPr>
      <w:r>
        <w:rPr>
          <w:rFonts w:ascii="Times New Roman"/>
          <w:b w:val="false"/>
          <w:i w:val="false"/>
          <w:color w:val="000000"/>
          <w:sz w:val="28"/>
        </w:rPr>
        <w:t xml:space="preserve">
      дополнить бюджетными программами 100, 101, 105, 109, 114 и 119 следующего содержания: </w:t>
      </w:r>
    </w:p>
    <w:bookmarkEnd w:id="20"/>
    <w:bookmarkStart w:name="z25" w:id="21"/>
    <w:p>
      <w:pPr>
        <w:spacing w:after="0"/>
        <w:ind w:left="0"/>
        <w:jc w:val="both"/>
      </w:pPr>
      <w:r>
        <w:rPr>
          <w:rFonts w:ascii="Times New Roman"/>
          <w:b w:val="false"/>
          <w:i w:val="false"/>
          <w:color w:val="000000"/>
          <w:sz w:val="28"/>
        </w:rPr>
        <w:t xml:space="preserve">
      "100 Проведение мероприятий за счет чрезвычайного резерва Правительства Республики Казахстан </w:t>
      </w:r>
    </w:p>
    <w:bookmarkEnd w:id="21"/>
    <w:bookmarkStart w:name="z26" w:id="22"/>
    <w:p>
      <w:pPr>
        <w:spacing w:after="0"/>
        <w:ind w:left="0"/>
        <w:jc w:val="both"/>
      </w:pPr>
      <w:r>
        <w:rPr>
          <w:rFonts w:ascii="Times New Roman"/>
          <w:b w:val="false"/>
          <w:i w:val="false"/>
          <w:color w:val="000000"/>
          <w:sz w:val="28"/>
        </w:rPr>
        <w:t>
      101 Проведение мероприятий за счет средств на представительские затраты</w:t>
      </w:r>
    </w:p>
    <w:bookmarkEnd w:id="22"/>
    <w:bookmarkStart w:name="z27" w:id="23"/>
    <w:p>
      <w:pPr>
        <w:spacing w:after="0"/>
        <w:ind w:left="0"/>
        <w:jc w:val="both"/>
      </w:pPr>
      <w:r>
        <w:rPr>
          <w:rFonts w:ascii="Times New Roman"/>
          <w:b w:val="false"/>
          <w:i w:val="false"/>
          <w:color w:val="000000"/>
          <w:sz w:val="28"/>
        </w:rPr>
        <w:t>
      105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23"/>
    <w:bookmarkStart w:name="z28" w:id="2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24"/>
    <w:bookmarkStart w:name="z29" w:id="25"/>
    <w:p>
      <w:pPr>
        <w:spacing w:after="0"/>
        <w:ind w:left="0"/>
        <w:jc w:val="both"/>
      </w:pPr>
      <w:r>
        <w:rPr>
          <w:rFonts w:ascii="Times New Roman"/>
          <w:b w:val="false"/>
          <w:i w:val="false"/>
          <w:color w:val="000000"/>
          <w:sz w:val="28"/>
        </w:rPr>
        <w:t>
      114 Выполнение обязательств центральных государственных органов по решениям судов за счет средств резерва Правительства Республики Казахстан</w:t>
      </w:r>
    </w:p>
    <w:bookmarkEnd w:id="25"/>
    <w:bookmarkStart w:name="z30" w:id="26"/>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26"/>
    <w:bookmarkStart w:name="z31" w:id="27"/>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27"/>
    <w:bookmarkStart w:name="z32" w:id="28"/>
    <w:p>
      <w:pPr>
        <w:spacing w:after="0"/>
        <w:ind w:left="0"/>
        <w:jc w:val="both"/>
      </w:pPr>
      <w:r>
        <w:rPr>
          <w:rFonts w:ascii="Times New Roman"/>
          <w:b w:val="false"/>
          <w:i w:val="false"/>
          <w:color w:val="000000"/>
          <w:sz w:val="28"/>
        </w:rPr>
        <w:t>
      бюджетную программу 115 "Выполнение обязательств местных исполнительных органов по решениям судов за счет средств резерва местного исполнительного органа" исключить;</w:t>
      </w:r>
    </w:p>
    <w:bookmarkEnd w:id="28"/>
    <w:bookmarkStart w:name="z33" w:id="29"/>
    <w:p>
      <w:pPr>
        <w:spacing w:after="0"/>
        <w:ind w:left="0"/>
        <w:jc w:val="both"/>
      </w:pPr>
      <w:r>
        <w:rPr>
          <w:rFonts w:ascii="Times New Roman"/>
          <w:b w:val="false"/>
          <w:i w:val="false"/>
          <w:color w:val="000000"/>
          <w:sz w:val="28"/>
        </w:rPr>
        <w:t xml:space="preserve">
      по администратору бюджетных программ 694 "Управление Делами Президента Республики Казахстан": </w:t>
      </w:r>
    </w:p>
    <w:bookmarkEnd w:id="29"/>
    <w:bookmarkStart w:name="z34" w:id="30"/>
    <w:p>
      <w:pPr>
        <w:spacing w:after="0"/>
        <w:ind w:left="0"/>
        <w:jc w:val="both"/>
      </w:pPr>
      <w:r>
        <w:rPr>
          <w:rFonts w:ascii="Times New Roman"/>
          <w:b w:val="false"/>
          <w:i w:val="false"/>
          <w:color w:val="000000"/>
          <w:sz w:val="28"/>
        </w:rPr>
        <w:t>
      наименование бюджетной программы 001 "Услуги по обеспечению деятельности Главы государства, Премьер-Министра и других должностных лиц государственных органов" и бюджетной подпрограммы 100 "Обеспечение деятельности Главы государства, Премьер-Министра и других должностных лиц государственных органов" изложить в следующей редакции:</w:t>
      </w:r>
    </w:p>
    <w:bookmarkEnd w:id="30"/>
    <w:bookmarkStart w:name="z35" w:id="31"/>
    <w:p>
      <w:pPr>
        <w:spacing w:after="0"/>
        <w:ind w:left="0"/>
        <w:jc w:val="both"/>
      </w:pPr>
      <w:r>
        <w:rPr>
          <w:rFonts w:ascii="Times New Roman"/>
          <w:b w:val="false"/>
          <w:i w:val="false"/>
          <w:color w:val="000000"/>
          <w:sz w:val="28"/>
        </w:rPr>
        <w:t>
      "001 Услуги по обеспечению деятельности Главы государства, Первого Президента Республики Казахстан – Елбасы, Премьер-Министра и других должностных лиц государственных органов</w:t>
      </w:r>
    </w:p>
    <w:bookmarkEnd w:id="31"/>
    <w:bookmarkStart w:name="z36" w:id="32"/>
    <w:p>
      <w:pPr>
        <w:spacing w:after="0"/>
        <w:ind w:left="0"/>
        <w:jc w:val="both"/>
      </w:pPr>
      <w:r>
        <w:rPr>
          <w:rFonts w:ascii="Times New Roman"/>
          <w:b w:val="false"/>
          <w:i w:val="false"/>
          <w:color w:val="000000"/>
          <w:sz w:val="28"/>
        </w:rPr>
        <w:t>
      100 Обеспечение деятельности Главы государства, Первого Президента Республики Казахстан – Елбасы, Премьер-Министра и других должностных лиц государственных органов";</w:t>
      </w:r>
    </w:p>
    <w:bookmarkEnd w:id="32"/>
    <w:bookmarkStart w:name="z37" w:id="33"/>
    <w:p>
      <w:pPr>
        <w:spacing w:after="0"/>
        <w:ind w:left="0"/>
        <w:jc w:val="both"/>
      </w:pPr>
      <w:r>
        <w:rPr>
          <w:rFonts w:ascii="Times New Roman"/>
          <w:b w:val="false"/>
          <w:i w:val="false"/>
          <w:color w:val="000000"/>
          <w:sz w:val="28"/>
        </w:rPr>
        <w:t>
      дополнить бюджетной программой 055 следующего содержания:</w:t>
      </w:r>
    </w:p>
    <w:bookmarkEnd w:id="33"/>
    <w:bookmarkStart w:name="z38" w:id="34"/>
    <w:p>
      <w:pPr>
        <w:spacing w:after="0"/>
        <w:ind w:left="0"/>
        <w:jc w:val="both"/>
      </w:pPr>
      <w:r>
        <w:rPr>
          <w:rFonts w:ascii="Times New Roman"/>
          <w:b w:val="false"/>
          <w:i w:val="false"/>
          <w:color w:val="000000"/>
          <w:sz w:val="28"/>
        </w:rPr>
        <w:t>
      "055 Обновление парка автомашин для государственных органов";</w:t>
      </w:r>
    </w:p>
    <w:bookmarkEnd w:id="34"/>
    <w:bookmarkStart w:name="z39" w:id="35"/>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35"/>
    <w:bookmarkStart w:name="z40" w:id="36"/>
    <w:p>
      <w:pPr>
        <w:spacing w:after="0"/>
        <w:ind w:left="0"/>
        <w:jc w:val="both"/>
      </w:pPr>
      <w:r>
        <w:rPr>
          <w:rFonts w:ascii="Times New Roman"/>
          <w:b w:val="false"/>
          <w:i w:val="false"/>
          <w:color w:val="000000"/>
          <w:sz w:val="28"/>
        </w:rPr>
        <w:t xml:space="preserve">
      по администратору бюджетных программ 217 "Министерство финансов Республики Казахстан": </w:t>
      </w:r>
    </w:p>
    <w:bookmarkEnd w:id="36"/>
    <w:bookmarkStart w:name="z41" w:id="37"/>
    <w:p>
      <w:pPr>
        <w:spacing w:after="0"/>
        <w:ind w:left="0"/>
        <w:jc w:val="both"/>
      </w:pPr>
      <w:r>
        <w:rPr>
          <w:rFonts w:ascii="Times New Roman"/>
          <w:b w:val="false"/>
          <w:i w:val="false"/>
          <w:color w:val="000000"/>
          <w:sz w:val="28"/>
        </w:rPr>
        <w:t xml:space="preserve">
      по бюджетной программе 030 "Создание и развитие информационных систем Министерства финансов Республики Казахстан": </w:t>
      </w:r>
    </w:p>
    <w:bookmarkEnd w:id="37"/>
    <w:bookmarkStart w:name="z42" w:id="38"/>
    <w:p>
      <w:pPr>
        <w:spacing w:after="0"/>
        <w:ind w:left="0"/>
        <w:jc w:val="both"/>
      </w:pPr>
      <w:r>
        <w:rPr>
          <w:rFonts w:ascii="Times New Roman"/>
          <w:b w:val="false"/>
          <w:i w:val="false"/>
          <w:color w:val="000000"/>
          <w:sz w:val="28"/>
        </w:rPr>
        <w:t>
      дополнить бюджетной подпрограммой 102 следующего содержания:</w:t>
      </w:r>
    </w:p>
    <w:bookmarkEnd w:id="38"/>
    <w:bookmarkStart w:name="z43" w:id="39"/>
    <w:p>
      <w:pPr>
        <w:spacing w:after="0"/>
        <w:ind w:left="0"/>
        <w:jc w:val="both"/>
      </w:pPr>
      <w:r>
        <w:rPr>
          <w:rFonts w:ascii="Times New Roman"/>
          <w:b w:val="false"/>
          <w:i w:val="false"/>
          <w:color w:val="000000"/>
          <w:sz w:val="28"/>
        </w:rPr>
        <w:t>
      "102 Создание, внедрение и развитие информационной системы "Интегрированная система налогового администрирования";</w:t>
      </w:r>
    </w:p>
    <w:bookmarkEnd w:id="39"/>
    <w:bookmarkStart w:name="z44" w:id="40"/>
    <w:p>
      <w:pPr>
        <w:spacing w:after="0"/>
        <w:ind w:left="0"/>
        <w:jc w:val="both"/>
      </w:pPr>
      <w:r>
        <w:rPr>
          <w:rFonts w:ascii="Times New Roman"/>
          <w:b w:val="false"/>
          <w:i w:val="false"/>
          <w:color w:val="000000"/>
          <w:sz w:val="28"/>
        </w:rPr>
        <w:t>
      по администратору бюджетных программ 332 "Управление активов и государственных закупок города республиканского значения, столицы":</w:t>
      </w:r>
    </w:p>
    <w:bookmarkEnd w:id="40"/>
    <w:bookmarkStart w:name="z45" w:id="4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коммунального имущества и государственных закупок на местном уровне":</w:t>
      </w:r>
    </w:p>
    <w:bookmarkEnd w:id="41"/>
    <w:bookmarkStart w:name="z46" w:id="4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42"/>
    <w:bookmarkStart w:name="z47" w:id="43"/>
    <w:p>
      <w:pPr>
        <w:spacing w:after="0"/>
        <w:ind w:left="0"/>
        <w:jc w:val="both"/>
      </w:pPr>
      <w:r>
        <w:rPr>
          <w:rFonts w:ascii="Times New Roman"/>
          <w:b w:val="false"/>
          <w:i w:val="false"/>
          <w:color w:val="000000"/>
          <w:sz w:val="28"/>
        </w:rPr>
        <w:t>
      "011 За счет трансфертов из республиканского бюджета</w:t>
      </w:r>
    </w:p>
    <w:bookmarkEnd w:id="43"/>
    <w:bookmarkStart w:name="z48" w:id="44"/>
    <w:p>
      <w:pPr>
        <w:spacing w:after="0"/>
        <w:ind w:left="0"/>
        <w:jc w:val="both"/>
      </w:pPr>
      <w:r>
        <w:rPr>
          <w:rFonts w:ascii="Times New Roman"/>
          <w:b w:val="false"/>
          <w:i w:val="false"/>
          <w:color w:val="000000"/>
          <w:sz w:val="28"/>
        </w:rPr>
        <w:t>
      015 За счет средств местного бюджета";</w:t>
      </w:r>
    </w:p>
    <w:bookmarkEnd w:id="44"/>
    <w:bookmarkStart w:name="z49" w:id="45"/>
    <w:p>
      <w:pPr>
        <w:spacing w:after="0"/>
        <w:ind w:left="0"/>
        <w:jc w:val="both"/>
      </w:pPr>
      <w:r>
        <w:rPr>
          <w:rFonts w:ascii="Times New Roman"/>
          <w:b w:val="false"/>
          <w:i w:val="false"/>
          <w:color w:val="000000"/>
          <w:sz w:val="28"/>
        </w:rPr>
        <w:t>
      в функциональной подгруппе 3 "Внешнеполитическая деятельность":</w:t>
      </w:r>
    </w:p>
    <w:bookmarkEnd w:id="45"/>
    <w:bookmarkStart w:name="z50" w:id="46"/>
    <w:p>
      <w:pPr>
        <w:spacing w:after="0"/>
        <w:ind w:left="0"/>
        <w:jc w:val="both"/>
      </w:pPr>
      <w:r>
        <w:rPr>
          <w:rFonts w:ascii="Times New Roman"/>
          <w:b w:val="false"/>
          <w:i w:val="false"/>
          <w:color w:val="000000"/>
          <w:sz w:val="28"/>
        </w:rPr>
        <w:t xml:space="preserve">
      по администратору бюджетных программ 204 "Министерство иностранных дел Республики Казахстан": </w:t>
      </w:r>
    </w:p>
    <w:bookmarkEnd w:id="46"/>
    <w:bookmarkStart w:name="z51" w:id="47"/>
    <w:p>
      <w:pPr>
        <w:spacing w:after="0"/>
        <w:ind w:left="0"/>
        <w:jc w:val="both"/>
      </w:pPr>
      <w:r>
        <w:rPr>
          <w:rFonts w:ascii="Times New Roman"/>
          <w:b w:val="false"/>
          <w:i w:val="false"/>
          <w:color w:val="000000"/>
          <w:sz w:val="28"/>
        </w:rPr>
        <w:t>
      дополнить бюджетной программой 159 следующего содержания:</w:t>
      </w:r>
    </w:p>
    <w:bookmarkEnd w:id="47"/>
    <w:bookmarkStart w:name="z52" w:id="48"/>
    <w:p>
      <w:pPr>
        <w:spacing w:after="0"/>
        <w:ind w:left="0"/>
        <w:jc w:val="both"/>
      </w:pPr>
      <w:r>
        <w:rPr>
          <w:rFonts w:ascii="Times New Roman"/>
          <w:b w:val="false"/>
          <w:i w:val="false"/>
          <w:color w:val="000000"/>
          <w:sz w:val="28"/>
        </w:rPr>
        <w:t>
      "159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w:t>
      </w:r>
    </w:p>
    <w:bookmarkEnd w:id="48"/>
    <w:bookmarkStart w:name="z53" w:id="49"/>
    <w:p>
      <w:pPr>
        <w:spacing w:after="0"/>
        <w:ind w:left="0"/>
        <w:jc w:val="both"/>
      </w:pPr>
      <w:r>
        <w:rPr>
          <w:rFonts w:ascii="Times New Roman"/>
          <w:b w:val="false"/>
          <w:i w:val="false"/>
          <w:color w:val="000000"/>
          <w:sz w:val="28"/>
        </w:rPr>
        <w:t xml:space="preserve">
      дополнить администратором бюджетных программ 213 с бюджетной программой 159 следующего содержания: </w:t>
      </w:r>
    </w:p>
    <w:bookmarkEnd w:id="49"/>
    <w:bookmarkStart w:name="z54" w:id="50"/>
    <w:p>
      <w:pPr>
        <w:spacing w:after="0"/>
        <w:ind w:left="0"/>
        <w:jc w:val="both"/>
      </w:pPr>
      <w:r>
        <w:rPr>
          <w:rFonts w:ascii="Times New Roman"/>
          <w:b w:val="false"/>
          <w:i w:val="false"/>
          <w:color w:val="000000"/>
          <w:sz w:val="28"/>
        </w:rPr>
        <w:t>
      "213 Министерство труда и социальной защиты населения Республики Казахстан</w:t>
      </w:r>
    </w:p>
    <w:bookmarkEnd w:id="50"/>
    <w:bookmarkStart w:name="z55" w:id="51"/>
    <w:p>
      <w:pPr>
        <w:spacing w:after="0"/>
        <w:ind w:left="0"/>
        <w:jc w:val="both"/>
      </w:pPr>
      <w:r>
        <w:rPr>
          <w:rFonts w:ascii="Times New Roman"/>
          <w:b w:val="false"/>
          <w:i w:val="false"/>
          <w:color w:val="000000"/>
          <w:sz w:val="28"/>
        </w:rPr>
        <w:t>
      159 Обеспечение проведения исследований социально-экономического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w:t>
      </w:r>
    </w:p>
    <w:bookmarkEnd w:id="51"/>
    <w:bookmarkStart w:name="z56" w:id="52"/>
    <w:p>
      <w:pPr>
        <w:spacing w:after="0"/>
        <w:ind w:left="0"/>
        <w:jc w:val="both"/>
      </w:pPr>
      <w:r>
        <w:rPr>
          <w:rFonts w:ascii="Times New Roman"/>
          <w:b w:val="false"/>
          <w:i w:val="false"/>
          <w:color w:val="000000"/>
          <w:sz w:val="28"/>
        </w:rPr>
        <w:t>
      в функциональной подгруппе 4 "Фундаментальные научные исследования":</w:t>
      </w:r>
    </w:p>
    <w:bookmarkEnd w:id="52"/>
    <w:bookmarkStart w:name="z57" w:id="53"/>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бюджетной программой 131 следующего содержания: </w:t>
      </w:r>
    </w:p>
    <w:bookmarkEnd w:id="53"/>
    <w:bookmarkStart w:name="z58" w:id="54"/>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54"/>
    <w:bookmarkStart w:name="z59" w:id="55"/>
    <w:p>
      <w:pPr>
        <w:spacing w:after="0"/>
        <w:ind w:left="0"/>
        <w:jc w:val="both"/>
      </w:pPr>
      <w:r>
        <w:rPr>
          <w:rFonts w:ascii="Times New Roman"/>
          <w:b w:val="false"/>
          <w:i w:val="false"/>
          <w:color w:val="000000"/>
          <w:sz w:val="28"/>
        </w:rPr>
        <w:t xml:space="preserve">
      131 Обеспечение базового финансирования субъектов научной и (или) научно-технической деятельности"; </w:t>
      </w:r>
    </w:p>
    <w:bookmarkEnd w:id="55"/>
    <w:bookmarkStart w:name="z60" w:id="56"/>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End w:id="56"/>
    <w:bookmarkStart w:name="z61" w:id="57"/>
    <w:p>
      <w:pPr>
        <w:spacing w:after="0"/>
        <w:ind w:left="0"/>
        <w:jc w:val="both"/>
      </w:pPr>
      <w:r>
        <w:rPr>
          <w:rFonts w:ascii="Times New Roman"/>
          <w:b w:val="false"/>
          <w:i w:val="false"/>
          <w:color w:val="000000"/>
          <w:sz w:val="28"/>
        </w:rPr>
        <w:t>
      по администратору бюджетных программ 345 "Управление стратегического и бюджетного планирования города республиканского значения, столицы":</w:t>
      </w:r>
    </w:p>
    <w:bookmarkEnd w:id="57"/>
    <w:bookmarkStart w:name="z62" w:id="5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формирования и развития экономической политики, системы государственного планирования на местном уровне":</w:t>
      </w:r>
    </w:p>
    <w:bookmarkEnd w:id="58"/>
    <w:bookmarkStart w:name="z63" w:id="59"/>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59"/>
    <w:bookmarkStart w:name="z64" w:id="60"/>
    <w:p>
      <w:pPr>
        <w:spacing w:after="0"/>
        <w:ind w:left="0"/>
        <w:jc w:val="both"/>
      </w:pPr>
      <w:r>
        <w:rPr>
          <w:rFonts w:ascii="Times New Roman"/>
          <w:b w:val="false"/>
          <w:i w:val="false"/>
          <w:color w:val="000000"/>
          <w:sz w:val="28"/>
        </w:rPr>
        <w:t>
       "011 За счет трансфертов из республиканского бюджета</w:t>
      </w:r>
    </w:p>
    <w:bookmarkEnd w:id="60"/>
    <w:bookmarkStart w:name="z65" w:id="61"/>
    <w:p>
      <w:pPr>
        <w:spacing w:after="0"/>
        <w:ind w:left="0"/>
        <w:jc w:val="both"/>
      </w:pPr>
      <w:r>
        <w:rPr>
          <w:rFonts w:ascii="Times New Roman"/>
          <w:b w:val="false"/>
          <w:i w:val="false"/>
          <w:color w:val="000000"/>
          <w:sz w:val="28"/>
        </w:rPr>
        <w:t>
      015 За счет средств местного бюджета";</w:t>
      </w:r>
    </w:p>
    <w:bookmarkEnd w:id="61"/>
    <w:bookmarkStart w:name="z66" w:id="62"/>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62"/>
    <w:bookmarkStart w:name="z67" w:id="63"/>
    <w:p>
      <w:pPr>
        <w:spacing w:after="0"/>
        <w:ind w:left="0"/>
        <w:jc w:val="both"/>
      </w:pPr>
      <w:r>
        <w:rPr>
          <w:rFonts w:ascii="Times New Roman"/>
          <w:b w:val="false"/>
          <w:i w:val="false"/>
          <w:color w:val="000000"/>
          <w:sz w:val="28"/>
        </w:rPr>
        <w:t xml:space="preserve">
      дополнить администратором бюджетных программ 209 с бюджетной программой 001 и бюджетными подпрограммами 100, 102, 103, 104, 110, 111, 123 и 124 следующего содержания: </w:t>
      </w:r>
    </w:p>
    <w:bookmarkEnd w:id="63"/>
    <w:bookmarkStart w:name="z68" w:id="64"/>
    <w:p>
      <w:pPr>
        <w:spacing w:after="0"/>
        <w:ind w:left="0"/>
        <w:jc w:val="both"/>
      </w:pPr>
      <w:r>
        <w:rPr>
          <w:rFonts w:ascii="Times New Roman"/>
          <w:b w:val="false"/>
          <w:i w:val="false"/>
          <w:color w:val="000000"/>
          <w:sz w:val="28"/>
        </w:rPr>
        <w:t>
      "209 Министерство информации и общественного развития Республики Казахстан</w:t>
      </w:r>
    </w:p>
    <w:bookmarkEnd w:id="64"/>
    <w:bookmarkStart w:name="z69" w:id="65"/>
    <w:p>
      <w:pPr>
        <w:spacing w:after="0"/>
        <w:ind w:left="0"/>
        <w:jc w:val="both"/>
      </w:pPr>
      <w:r>
        <w:rPr>
          <w:rFonts w:ascii="Times New Roman"/>
          <w:b w:val="false"/>
          <w:i w:val="false"/>
          <w:color w:val="000000"/>
          <w:sz w:val="28"/>
        </w:rPr>
        <w:t>
      001 Формирование государственной политики в сфере информации и общественного развития</w:t>
      </w:r>
    </w:p>
    <w:bookmarkEnd w:id="65"/>
    <w:bookmarkStart w:name="z70" w:id="66"/>
    <w:p>
      <w:pPr>
        <w:spacing w:after="0"/>
        <w:ind w:left="0"/>
        <w:jc w:val="both"/>
      </w:pPr>
      <w:r>
        <w:rPr>
          <w:rFonts w:ascii="Times New Roman"/>
          <w:b w:val="false"/>
          <w:i w:val="false"/>
          <w:color w:val="000000"/>
          <w:sz w:val="28"/>
        </w:rPr>
        <w:t xml:space="preserve">
      100 Обеспечение деятельности уполномоченного органа в сфере информации и общественного развития </w:t>
      </w:r>
    </w:p>
    <w:bookmarkEnd w:id="66"/>
    <w:bookmarkStart w:name="z71" w:id="67"/>
    <w:p>
      <w:pPr>
        <w:spacing w:after="0"/>
        <w:ind w:left="0"/>
        <w:jc w:val="both"/>
      </w:pPr>
      <w:r>
        <w:rPr>
          <w:rFonts w:ascii="Times New Roman"/>
          <w:b w:val="false"/>
          <w:i w:val="false"/>
          <w:color w:val="000000"/>
          <w:sz w:val="28"/>
        </w:rPr>
        <w:t>
      102 Обеспечение деятельности Службы центральных коммуникаций</w:t>
      </w:r>
    </w:p>
    <w:bookmarkEnd w:id="67"/>
    <w:bookmarkStart w:name="z72" w:id="68"/>
    <w:p>
      <w:pPr>
        <w:spacing w:after="0"/>
        <w:ind w:left="0"/>
        <w:jc w:val="both"/>
      </w:pPr>
      <w:r>
        <w:rPr>
          <w:rFonts w:ascii="Times New Roman"/>
          <w:b w:val="false"/>
          <w:i w:val="false"/>
          <w:color w:val="000000"/>
          <w:sz w:val="28"/>
        </w:rPr>
        <w:t xml:space="preserve">
      103 Проведение социологических, аналитических исследований и оказание консалтинговых услуг </w:t>
      </w:r>
    </w:p>
    <w:bookmarkEnd w:id="68"/>
    <w:bookmarkStart w:name="z73" w:id="69"/>
    <w:p>
      <w:pPr>
        <w:spacing w:after="0"/>
        <w:ind w:left="0"/>
        <w:jc w:val="both"/>
      </w:pPr>
      <w:r>
        <w:rPr>
          <w:rFonts w:ascii="Times New Roman"/>
          <w:b w:val="false"/>
          <w:i w:val="false"/>
          <w:color w:val="000000"/>
          <w:sz w:val="28"/>
        </w:rPr>
        <w:t xml:space="preserve">
      104 Обеспечение функционирования информационных систем и информационно-техническое обеспечение государственного органа </w:t>
      </w:r>
    </w:p>
    <w:bookmarkEnd w:id="69"/>
    <w:bookmarkStart w:name="z74" w:id="70"/>
    <w:p>
      <w:pPr>
        <w:spacing w:after="0"/>
        <w:ind w:left="0"/>
        <w:jc w:val="both"/>
      </w:pPr>
      <w:r>
        <w:rPr>
          <w:rFonts w:ascii="Times New Roman"/>
          <w:b w:val="false"/>
          <w:i w:val="false"/>
          <w:color w:val="000000"/>
          <w:sz w:val="28"/>
        </w:rPr>
        <w:t>
      110 Капитальные расходы подведомственных государственных учреждений</w:t>
      </w:r>
    </w:p>
    <w:bookmarkEnd w:id="70"/>
    <w:bookmarkStart w:name="z75" w:id="71"/>
    <w:p>
      <w:pPr>
        <w:spacing w:after="0"/>
        <w:ind w:left="0"/>
        <w:jc w:val="both"/>
      </w:pPr>
      <w:r>
        <w:rPr>
          <w:rFonts w:ascii="Times New Roman"/>
          <w:b w:val="false"/>
          <w:i w:val="false"/>
          <w:color w:val="000000"/>
          <w:sz w:val="28"/>
        </w:rPr>
        <w:t>
      111 Капитальные расходы Министерства информации и общественного развития Республики Казахстан</w:t>
      </w:r>
    </w:p>
    <w:bookmarkEnd w:id="71"/>
    <w:bookmarkStart w:name="z76" w:id="72"/>
    <w:p>
      <w:pPr>
        <w:spacing w:after="0"/>
        <w:ind w:left="0"/>
        <w:jc w:val="both"/>
      </w:pPr>
      <w:r>
        <w:rPr>
          <w:rFonts w:ascii="Times New Roman"/>
          <w:b w:val="false"/>
          <w:i w:val="false"/>
          <w:color w:val="000000"/>
          <w:sz w:val="28"/>
        </w:rPr>
        <w:t xml:space="preserve">
      123 Текущие административные расходы </w:t>
      </w:r>
    </w:p>
    <w:bookmarkEnd w:id="72"/>
    <w:bookmarkStart w:name="z77" w:id="73"/>
    <w:p>
      <w:pPr>
        <w:spacing w:after="0"/>
        <w:ind w:left="0"/>
        <w:jc w:val="both"/>
      </w:pPr>
      <w:r>
        <w:rPr>
          <w:rFonts w:ascii="Times New Roman"/>
          <w:b w:val="false"/>
          <w:i w:val="false"/>
          <w:color w:val="000000"/>
          <w:sz w:val="28"/>
        </w:rPr>
        <w:t>
      124 Проведение мероприятий в сфере модернизации общественного сознания";</w:t>
      </w:r>
    </w:p>
    <w:bookmarkEnd w:id="73"/>
    <w:bookmarkStart w:name="z78" w:id="74"/>
    <w:p>
      <w:pPr>
        <w:spacing w:after="0"/>
        <w:ind w:left="0"/>
        <w:jc w:val="both"/>
      </w:pPr>
      <w:r>
        <w:rPr>
          <w:rFonts w:ascii="Times New Roman"/>
          <w:b w:val="false"/>
          <w:i w:val="false"/>
          <w:color w:val="000000"/>
          <w:sz w:val="28"/>
        </w:rPr>
        <w:t xml:space="preserve">
      дополнить бюджетной программой 002 с бюджетными подпрограммами 100 и 102 следующего содержания: </w:t>
      </w:r>
    </w:p>
    <w:bookmarkEnd w:id="74"/>
    <w:bookmarkStart w:name="z79" w:id="75"/>
    <w:p>
      <w:pPr>
        <w:spacing w:after="0"/>
        <w:ind w:left="0"/>
        <w:jc w:val="both"/>
      </w:pPr>
      <w:r>
        <w:rPr>
          <w:rFonts w:ascii="Times New Roman"/>
          <w:b w:val="false"/>
          <w:i w:val="false"/>
          <w:color w:val="000000"/>
          <w:sz w:val="28"/>
        </w:rPr>
        <w:t>
      "002 Реализация государственной политики в сфере общественного согласия</w:t>
      </w:r>
    </w:p>
    <w:bookmarkEnd w:id="75"/>
    <w:bookmarkStart w:name="z80" w:id="76"/>
    <w:p>
      <w:pPr>
        <w:spacing w:after="0"/>
        <w:ind w:left="0"/>
        <w:jc w:val="both"/>
      </w:pPr>
      <w:r>
        <w:rPr>
          <w:rFonts w:ascii="Times New Roman"/>
          <w:b w:val="false"/>
          <w:i w:val="false"/>
          <w:color w:val="000000"/>
          <w:sz w:val="28"/>
        </w:rPr>
        <w:t xml:space="preserve">
      100 Реализация государственной политики по укреплению межэтнического согласия </w:t>
      </w:r>
    </w:p>
    <w:bookmarkEnd w:id="76"/>
    <w:bookmarkStart w:name="z81" w:id="77"/>
    <w:p>
      <w:pPr>
        <w:spacing w:after="0"/>
        <w:ind w:left="0"/>
        <w:jc w:val="both"/>
      </w:pPr>
      <w:r>
        <w:rPr>
          <w:rFonts w:ascii="Times New Roman"/>
          <w:b w:val="false"/>
          <w:i w:val="false"/>
          <w:color w:val="000000"/>
          <w:sz w:val="28"/>
        </w:rPr>
        <w:t>
      102 Реализация государственной политики по укреплению межконфессионального согласия";</w:t>
      </w:r>
    </w:p>
    <w:bookmarkEnd w:id="77"/>
    <w:bookmarkStart w:name="z82" w:id="78"/>
    <w:p>
      <w:pPr>
        <w:spacing w:after="0"/>
        <w:ind w:left="0"/>
        <w:jc w:val="both"/>
      </w:pPr>
      <w:r>
        <w:rPr>
          <w:rFonts w:ascii="Times New Roman"/>
          <w:b w:val="false"/>
          <w:i w:val="false"/>
          <w:color w:val="000000"/>
          <w:sz w:val="28"/>
        </w:rPr>
        <w:t xml:space="preserve">
       дополнить бюджетными программами 005, 008, 100, 101, 102, 105, 109, 114, 116, 119 и 122 следующего содержания: </w:t>
      </w:r>
    </w:p>
    <w:bookmarkEnd w:id="78"/>
    <w:bookmarkStart w:name="z83" w:id="79"/>
    <w:p>
      <w:pPr>
        <w:spacing w:after="0"/>
        <w:ind w:left="0"/>
        <w:jc w:val="both"/>
      </w:pPr>
      <w:r>
        <w:rPr>
          <w:rFonts w:ascii="Times New Roman"/>
          <w:b w:val="false"/>
          <w:i w:val="false"/>
          <w:color w:val="000000"/>
          <w:sz w:val="28"/>
        </w:rPr>
        <w:t xml:space="preserve">
      "005 Формирование уставного капитала НАО "Центр Н. Назарбаева по развитию межконфессионального и межцивилизационного диалога" </w:t>
      </w:r>
    </w:p>
    <w:bookmarkEnd w:id="79"/>
    <w:bookmarkStart w:name="z84" w:id="80"/>
    <w:p>
      <w:pPr>
        <w:spacing w:after="0"/>
        <w:ind w:left="0"/>
        <w:jc w:val="both"/>
      </w:pPr>
      <w:r>
        <w:rPr>
          <w:rFonts w:ascii="Times New Roman"/>
          <w:b w:val="false"/>
          <w:i w:val="false"/>
          <w:color w:val="000000"/>
          <w:sz w:val="28"/>
        </w:rPr>
        <w:t>
      008 Формирование уставного капитала НАО "Казахстанский институт общественного развития "Рухани жаңғыру"</w:t>
      </w:r>
    </w:p>
    <w:bookmarkEnd w:id="80"/>
    <w:bookmarkStart w:name="z85" w:id="81"/>
    <w:p>
      <w:pPr>
        <w:spacing w:after="0"/>
        <w:ind w:left="0"/>
        <w:jc w:val="both"/>
      </w:pPr>
      <w:r>
        <w:rPr>
          <w:rFonts w:ascii="Times New Roman"/>
          <w:b w:val="false"/>
          <w:i w:val="false"/>
          <w:color w:val="000000"/>
          <w:sz w:val="28"/>
        </w:rPr>
        <w:t xml:space="preserve">
      100 Проведение мероприятий за счет чрезвычайного резерва Правительства Республики Казахстан </w:t>
      </w:r>
    </w:p>
    <w:bookmarkEnd w:id="81"/>
    <w:bookmarkStart w:name="z86" w:id="82"/>
    <w:p>
      <w:pPr>
        <w:spacing w:after="0"/>
        <w:ind w:left="0"/>
        <w:jc w:val="both"/>
      </w:pPr>
      <w:r>
        <w:rPr>
          <w:rFonts w:ascii="Times New Roman"/>
          <w:b w:val="false"/>
          <w:i w:val="false"/>
          <w:color w:val="000000"/>
          <w:sz w:val="28"/>
        </w:rPr>
        <w:t>
      101 Проведение мероприятий за счет средств на представительские затраты</w:t>
      </w:r>
    </w:p>
    <w:bookmarkEnd w:id="82"/>
    <w:bookmarkStart w:name="z87" w:id="83"/>
    <w:p>
      <w:pPr>
        <w:spacing w:after="0"/>
        <w:ind w:left="0"/>
        <w:jc w:val="both"/>
      </w:pPr>
      <w:r>
        <w:rPr>
          <w:rFonts w:ascii="Times New Roman"/>
          <w:b w:val="false"/>
          <w:i w:val="false"/>
          <w:color w:val="000000"/>
          <w:sz w:val="28"/>
        </w:rPr>
        <w:t xml:space="preserve">
      102 Трансферты другим уровням государственного управления на проведение мероприятий за счет чрезвычайного резерва Правительства Республики Казахстан </w:t>
      </w:r>
    </w:p>
    <w:bookmarkEnd w:id="83"/>
    <w:bookmarkStart w:name="z88" w:id="84"/>
    <w:p>
      <w:pPr>
        <w:spacing w:after="0"/>
        <w:ind w:left="0"/>
        <w:jc w:val="both"/>
      </w:pPr>
      <w:r>
        <w:rPr>
          <w:rFonts w:ascii="Times New Roman"/>
          <w:b w:val="false"/>
          <w:i w:val="false"/>
          <w:color w:val="000000"/>
          <w:sz w:val="28"/>
        </w:rPr>
        <w:t xml:space="preserve">
      105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 </w:t>
      </w:r>
    </w:p>
    <w:bookmarkEnd w:id="84"/>
    <w:bookmarkStart w:name="z89" w:id="85"/>
    <w:p>
      <w:pPr>
        <w:spacing w:after="0"/>
        <w:ind w:left="0"/>
        <w:jc w:val="both"/>
      </w:pPr>
      <w:r>
        <w:rPr>
          <w:rFonts w:ascii="Times New Roman"/>
          <w:b w:val="false"/>
          <w:i w:val="false"/>
          <w:color w:val="000000"/>
          <w:sz w:val="28"/>
        </w:rPr>
        <w:t xml:space="preserve">
      109 Проведение мероприятий за счет резерва Правительства Республики Казахстан на неотложные затраты </w:t>
      </w:r>
    </w:p>
    <w:bookmarkEnd w:id="85"/>
    <w:bookmarkStart w:name="z90" w:id="86"/>
    <w:p>
      <w:pPr>
        <w:spacing w:after="0"/>
        <w:ind w:left="0"/>
        <w:jc w:val="both"/>
      </w:pPr>
      <w:r>
        <w:rPr>
          <w:rFonts w:ascii="Times New Roman"/>
          <w:b w:val="false"/>
          <w:i w:val="false"/>
          <w:color w:val="000000"/>
          <w:sz w:val="28"/>
        </w:rPr>
        <w:t>
      114 Выполнение обязательств центральных государственных органов по решениям судов за счет средств резерва Правительства Республики Казахстан</w:t>
      </w:r>
    </w:p>
    <w:bookmarkEnd w:id="86"/>
    <w:bookmarkStart w:name="z91" w:id="87"/>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87"/>
    <w:bookmarkStart w:name="z92" w:id="88"/>
    <w:p>
      <w:pPr>
        <w:spacing w:after="0"/>
        <w:ind w:left="0"/>
        <w:jc w:val="both"/>
      </w:pPr>
      <w:r>
        <w:rPr>
          <w:rFonts w:ascii="Times New Roman"/>
          <w:b w:val="false"/>
          <w:i w:val="false"/>
          <w:color w:val="000000"/>
          <w:sz w:val="28"/>
        </w:rPr>
        <w:t xml:space="preserve">
      119 Проведение мероприятий за счет специального резерва Правительства Республики Казахстан </w:t>
      </w:r>
    </w:p>
    <w:bookmarkEnd w:id="88"/>
    <w:bookmarkStart w:name="z93" w:id="89"/>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89"/>
    <w:bookmarkStart w:name="z94" w:id="90"/>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бюджетной программой 001 и бюджетными подпрограммами 100, 103, 104, 111 и 123 следующего содержания: </w:t>
      </w:r>
    </w:p>
    <w:bookmarkEnd w:id="90"/>
    <w:bookmarkStart w:name="z95" w:id="91"/>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91"/>
    <w:bookmarkStart w:name="z96" w:id="92"/>
    <w:p>
      <w:pPr>
        <w:spacing w:after="0"/>
        <w:ind w:left="0"/>
        <w:jc w:val="both"/>
      </w:pPr>
      <w:r>
        <w:rPr>
          <w:rFonts w:ascii="Times New Roman"/>
          <w:b w:val="false"/>
          <w:i w:val="false"/>
          <w:color w:val="000000"/>
          <w:sz w:val="28"/>
        </w:rPr>
        <w:t xml:space="preserve">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w:t>
      </w:r>
    </w:p>
    <w:bookmarkEnd w:id="92"/>
    <w:bookmarkStart w:name="z97" w:id="93"/>
    <w:p>
      <w:pPr>
        <w:spacing w:after="0"/>
        <w:ind w:left="0"/>
        <w:jc w:val="both"/>
      </w:pPr>
      <w:r>
        <w:rPr>
          <w:rFonts w:ascii="Times New Roman"/>
          <w:b w:val="false"/>
          <w:i w:val="false"/>
          <w:color w:val="000000"/>
          <w:sz w:val="28"/>
        </w:rPr>
        <w:t>
      100 Обеспечение деятельности уполномоченного органа в области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p>
    <w:bookmarkEnd w:id="93"/>
    <w:bookmarkStart w:name="z98" w:id="94"/>
    <w:p>
      <w:pPr>
        <w:spacing w:after="0"/>
        <w:ind w:left="0"/>
        <w:jc w:val="both"/>
      </w:pPr>
      <w:r>
        <w:rPr>
          <w:rFonts w:ascii="Times New Roman"/>
          <w:b w:val="false"/>
          <w:i w:val="false"/>
          <w:color w:val="000000"/>
          <w:sz w:val="28"/>
        </w:rPr>
        <w:t>
      103 Проведение социологических, аналитических исследований и оказание консалтинговых услуг</w:t>
      </w:r>
    </w:p>
    <w:bookmarkEnd w:id="94"/>
    <w:bookmarkStart w:name="z99" w:id="95"/>
    <w:p>
      <w:pPr>
        <w:spacing w:after="0"/>
        <w:ind w:left="0"/>
        <w:jc w:val="both"/>
      </w:pPr>
      <w:r>
        <w:rPr>
          <w:rFonts w:ascii="Times New Roman"/>
          <w:b w:val="false"/>
          <w:i w:val="false"/>
          <w:color w:val="000000"/>
          <w:sz w:val="28"/>
        </w:rPr>
        <w:t xml:space="preserve">
      104 Обеспечение функционирования информационных систем и информационно-техническое обеспечение государственных органов </w:t>
      </w:r>
    </w:p>
    <w:bookmarkEnd w:id="95"/>
    <w:bookmarkStart w:name="z100" w:id="96"/>
    <w:p>
      <w:pPr>
        <w:spacing w:after="0"/>
        <w:ind w:left="0"/>
        <w:jc w:val="both"/>
      </w:pPr>
      <w:r>
        <w:rPr>
          <w:rFonts w:ascii="Times New Roman"/>
          <w:b w:val="false"/>
          <w:i w:val="false"/>
          <w:color w:val="000000"/>
          <w:sz w:val="28"/>
        </w:rPr>
        <w:t xml:space="preserve">
      111 Капитальные расходы Министерства цифрового развития, оборонной и аэрокосмической промышленности Республики Казахстан </w:t>
      </w:r>
    </w:p>
    <w:bookmarkEnd w:id="96"/>
    <w:bookmarkStart w:name="z101" w:id="97"/>
    <w:p>
      <w:pPr>
        <w:spacing w:after="0"/>
        <w:ind w:left="0"/>
        <w:jc w:val="both"/>
      </w:pPr>
      <w:r>
        <w:rPr>
          <w:rFonts w:ascii="Times New Roman"/>
          <w:b w:val="false"/>
          <w:i w:val="false"/>
          <w:color w:val="000000"/>
          <w:sz w:val="28"/>
        </w:rPr>
        <w:t>
      123 Текущие административные расходы";</w:t>
      </w:r>
    </w:p>
    <w:bookmarkEnd w:id="97"/>
    <w:bookmarkStart w:name="z102" w:id="98"/>
    <w:p>
      <w:pPr>
        <w:spacing w:after="0"/>
        <w:ind w:left="0"/>
        <w:jc w:val="both"/>
      </w:pPr>
      <w:r>
        <w:rPr>
          <w:rFonts w:ascii="Times New Roman"/>
          <w:b w:val="false"/>
          <w:i w:val="false"/>
          <w:color w:val="000000"/>
          <w:sz w:val="28"/>
        </w:rPr>
        <w:t xml:space="preserve">
       дополнить бюджетными программами 002, 100, 101, 102, 105, 109, 114, 116, 119 и 122 следующего содержания: </w:t>
      </w:r>
    </w:p>
    <w:bookmarkEnd w:id="98"/>
    <w:bookmarkStart w:name="z103" w:id="99"/>
    <w:p>
      <w:pPr>
        <w:spacing w:after="0"/>
        <w:ind w:left="0"/>
        <w:jc w:val="both"/>
      </w:pPr>
      <w:r>
        <w:rPr>
          <w:rFonts w:ascii="Times New Roman"/>
          <w:b w:val="false"/>
          <w:i w:val="false"/>
          <w:color w:val="000000"/>
          <w:sz w:val="28"/>
        </w:rPr>
        <w:t xml:space="preserve">
      "002 Создание информационной системы экстренного вызова при авариях и катастрофах </w:t>
      </w:r>
    </w:p>
    <w:bookmarkEnd w:id="99"/>
    <w:bookmarkStart w:name="z104" w:id="100"/>
    <w:p>
      <w:pPr>
        <w:spacing w:after="0"/>
        <w:ind w:left="0"/>
        <w:jc w:val="both"/>
      </w:pPr>
      <w:r>
        <w:rPr>
          <w:rFonts w:ascii="Times New Roman"/>
          <w:b w:val="false"/>
          <w:i w:val="false"/>
          <w:color w:val="000000"/>
          <w:sz w:val="28"/>
        </w:rPr>
        <w:t xml:space="preserve">
      100 Проведение мероприятий за счет чрезвычайного резерва Правительства Республики Казахстан </w:t>
      </w:r>
    </w:p>
    <w:bookmarkEnd w:id="100"/>
    <w:bookmarkStart w:name="z105" w:id="101"/>
    <w:p>
      <w:pPr>
        <w:spacing w:after="0"/>
        <w:ind w:left="0"/>
        <w:jc w:val="both"/>
      </w:pPr>
      <w:r>
        <w:rPr>
          <w:rFonts w:ascii="Times New Roman"/>
          <w:b w:val="false"/>
          <w:i w:val="false"/>
          <w:color w:val="000000"/>
          <w:sz w:val="28"/>
        </w:rPr>
        <w:t>
      101 Проведение мероприятий за счет средств на представительские затраты</w:t>
      </w:r>
    </w:p>
    <w:bookmarkEnd w:id="101"/>
    <w:bookmarkStart w:name="z106" w:id="102"/>
    <w:p>
      <w:pPr>
        <w:spacing w:after="0"/>
        <w:ind w:left="0"/>
        <w:jc w:val="both"/>
      </w:pPr>
      <w:r>
        <w:rPr>
          <w:rFonts w:ascii="Times New Roman"/>
          <w:b w:val="false"/>
          <w:i w:val="false"/>
          <w:color w:val="000000"/>
          <w:sz w:val="28"/>
        </w:rPr>
        <w:t xml:space="preserve">
      102 Трансферты другим уровням государственного управления на проведение мероприятий за счет чрезвычайного резерва Правительства Республики Казахстан </w:t>
      </w:r>
    </w:p>
    <w:bookmarkEnd w:id="102"/>
    <w:bookmarkStart w:name="z107" w:id="103"/>
    <w:p>
      <w:pPr>
        <w:spacing w:after="0"/>
        <w:ind w:left="0"/>
        <w:jc w:val="both"/>
      </w:pPr>
      <w:r>
        <w:rPr>
          <w:rFonts w:ascii="Times New Roman"/>
          <w:b w:val="false"/>
          <w:i w:val="false"/>
          <w:color w:val="000000"/>
          <w:sz w:val="28"/>
        </w:rPr>
        <w:t xml:space="preserve">
      105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 </w:t>
      </w:r>
    </w:p>
    <w:bookmarkEnd w:id="103"/>
    <w:bookmarkStart w:name="z108" w:id="104"/>
    <w:p>
      <w:pPr>
        <w:spacing w:after="0"/>
        <w:ind w:left="0"/>
        <w:jc w:val="both"/>
      </w:pPr>
      <w:r>
        <w:rPr>
          <w:rFonts w:ascii="Times New Roman"/>
          <w:b w:val="false"/>
          <w:i w:val="false"/>
          <w:color w:val="000000"/>
          <w:sz w:val="28"/>
        </w:rPr>
        <w:t xml:space="preserve">
      109 Проведение мероприятий за счет резерва Правительства Республики Казахстан на неотложные затраты </w:t>
      </w:r>
    </w:p>
    <w:bookmarkEnd w:id="104"/>
    <w:bookmarkStart w:name="z109" w:id="105"/>
    <w:p>
      <w:pPr>
        <w:spacing w:after="0"/>
        <w:ind w:left="0"/>
        <w:jc w:val="both"/>
      </w:pPr>
      <w:r>
        <w:rPr>
          <w:rFonts w:ascii="Times New Roman"/>
          <w:b w:val="false"/>
          <w:i w:val="false"/>
          <w:color w:val="000000"/>
          <w:sz w:val="28"/>
        </w:rPr>
        <w:t>
      114 Выполнение обязательств центральных государственных органов по решениям судов за счет средств резерва Правительства Республики Казахстан</w:t>
      </w:r>
    </w:p>
    <w:bookmarkEnd w:id="105"/>
    <w:bookmarkStart w:name="z110" w:id="106"/>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06"/>
    <w:bookmarkStart w:name="z111" w:id="107"/>
    <w:p>
      <w:pPr>
        <w:spacing w:after="0"/>
        <w:ind w:left="0"/>
        <w:jc w:val="both"/>
      </w:pPr>
      <w:r>
        <w:rPr>
          <w:rFonts w:ascii="Times New Roman"/>
          <w:b w:val="false"/>
          <w:i w:val="false"/>
          <w:color w:val="000000"/>
          <w:sz w:val="28"/>
        </w:rPr>
        <w:t xml:space="preserve">
      119 Проведение мероприятий за счет специального резерва Правительства Республики Казахстан </w:t>
      </w:r>
    </w:p>
    <w:bookmarkEnd w:id="107"/>
    <w:bookmarkStart w:name="z112" w:id="108"/>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08"/>
    <w:bookmarkStart w:name="z113" w:id="109"/>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09"/>
    <w:bookmarkStart w:name="z114" w:id="110"/>
    <w:p>
      <w:pPr>
        <w:spacing w:after="0"/>
        <w:ind w:left="0"/>
        <w:jc w:val="both"/>
      </w:pPr>
      <w:r>
        <w:rPr>
          <w:rFonts w:ascii="Times New Roman"/>
          <w:b w:val="false"/>
          <w:i w:val="false"/>
          <w:color w:val="000000"/>
          <w:sz w:val="28"/>
        </w:rPr>
        <w:t>
      по бюджетной программе 061 "Развитие объектов государственных органов":</w:t>
      </w:r>
    </w:p>
    <w:bookmarkEnd w:id="110"/>
    <w:bookmarkStart w:name="z115" w:id="111"/>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11"/>
    <w:bookmarkStart w:name="z116" w:id="112"/>
    <w:p>
      <w:pPr>
        <w:spacing w:after="0"/>
        <w:ind w:left="0"/>
        <w:jc w:val="both"/>
      </w:pPr>
      <w:r>
        <w:rPr>
          <w:rFonts w:ascii="Times New Roman"/>
          <w:b w:val="false"/>
          <w:i w:val="false"/>
          <w:color w:val="000000"/>
          <w:sz w:val="28"/>
        </w:rPr>
        <w:t>
      "011 За счет трансфертов из республиканского бюджета</w:t>
      </w:r>
    </w:p>
    <w:bookmarkEnd w:id="112"/>
    <w:bookmarkStart w:name="z117" w:id="113"/>
    <w:p>
      <w:pPr>
        <w:spacing w:after="0"/>
        <w:ind w:left="0"/>
        <w:jc w:val="both"/>
      </w:pPr>
      <w:r>
        <w:rPr>
          <w:rFonts w:ascii="Times New Roman"/>
          <w:b w:val="false"/>
          <w:i w:val="false"/>
          <w:color w:val="000000"/>
          <w:sz w:val="28"/>
        </w:rPr>
        <w:t>
      015 За счет средств местного бюджета";</w:t>
      </w:r>
    </w:p>
    <w:bookmarkEnd w:id="113"/>
    <w:bookmarkStart w:name="z118" w:id="114"/>
    <w:p>
      <w:pPr>
        <w:spacing w:after="0"/>
        <w:ind w:left="0"/>
        <w:jc w:val="both"/>
      </w:pPr>
      <w:r>
        <w:rPr>
          <w:rFonts w:ascii="Times New Roman"/>
          <w:b w:val="false"/>
          <w:i w:val="false"/>
          <w:color w:val="000000"/>
          <w:sz w:val="28"/>
        </w:rPr>
        <w:t>
      по администратору бюджетных программ 337 "Управление контроля и качества городской среды города республиканского значения, столицы":</w:t>
      </w:r>
    </w:p>
    <w:bookmarkEnd w:id="114"/>
    <w:bookmarkStart w:name="z119" w:id="11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сельского хозяйства, труда, жилищного фонда, государственного архитектурно-строительного контроля, контроля за использованием и охраной земель на местном уровне":</w:t>
      </w:r>
    </w:p>
    <w:bookmarkEnd w:id="115"/>
    <w:bookmarkStart w:name="z120" w:id="11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6"/>
    <w:bookmarkStart w:name="z121" w:id="117"/>
    <w:p>
      <w:pPr>
        <w:spacing w:after="0"/>
        <w:ind w:left="0"/>
        <w:jc w:val="both"/>
      </w:pPr>
      <w:r>
        <w:rPr>
          <w:rFonts w:ascii="Times New Roman"/>
          <w:b w:val="false"/>
          <w:i w:val="false"/>
          <w:color w:val="000000"/>
          <w:sz w:val="28"/>
        </w:rPr>
        <w:t>
      "011 За счет трансфертов из республиканского бюджета</w:t>
      </w:r>
    </w:p>
    <w:bookmarkEnd w:id="117"/>
    <w:bookmarkStart w:name="z122" w:id="118"/>
    <w:p>
      <w:pPr>
        <w:spacing w:after="0"/>
        <w:ind w:left="0"/>
        <w:jc w:val="both"/>
      </w:pPr>
      <w:r>
        <w:rPr>
          <w:rFonts w:ascii="Times New Roman"/>
          <w:b w:val="false"/>
          <w:i w:val="false"/>
          <w:color w:val="000000"/>
          <w:sz w:val="28"/>
        </w:rPr>
        <w:t>
      015 За счет средств местного бюджета";</w:t>
      </w:r>
    </w:p>
    <w:bookmarkEnd w:id="118"/>
    <w:bookmarkStart w:name="z123" w:id="119"/>
    <w:p>
      <w:pPr>
        <w:spacing w:after="0"/>
        <w:ind w:left="0"/>
        <w:jc w:val="both"/>
      </w:pPr>
      <w:r>
        <w:rPr>
          <w:rFonts w:ascii="Times New Roman"/>
          <w:b w:val="false"/>
          <w:i w:val="false"/>
          <w:color w:val="000000"/>
          <w:sz w:val="28"/>
        </w:rPr>
        <w:t>
      по администратору бюджетных программ 338 "Управление по делам общественного развития города республиканского значения, столицы":</w:t>
      </w:r>
    </w:p>
    <w:bookmarkEnd w:id="119"/>
    <w:bookmarkStart w:name="z124" w:id="12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по вопросам религиозной деятельности, молодежной и внутренней политики на местном уровне":</w:t>
      </w:r>
    </w:p>
    <w:bookmarkEnd w:id="120"/>
    <w:bookmarkStart w:name="z125" w:id="12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21"/>
    <w:bookmarkStart w:name="z126" w:id="122"/>
    <w:p>
      <w:pPr>
        <w:spacing w:after="0"/>
        <w:ind w:left="0"/>
        <w:jc w:val="both"/>
      </w:pPr>
      <w:r>
        <w:rPr>
          <w:rFonts w:ascii="Times New Roman"/>
          <w:b w:val="false"/>
          <w:i w:val="false"/>
          <w:color w:val="000000"/>
          <w:sz w:val="28"/>
        </w:rPr>
        <w:t>
      "011 За счет трансфертов из республиканского бюджета</w:t>
      </w:r>
    </w:p>
    <w:bookmarkEnd w:id="122"/>
    <w:bookmarkStart w:name="z127" w:id="123"/>
    <w:p>
      <w:pPr>
        <w:spacing w:after="0"/>
        <w:ind w:left="0"/>
        <w:jc w:val="both"/>
      </w:pPr>
      <w:r>
        <w:rPr>
          <w:rFonts w:ascii="Times New Roman"/>
          <w:b w:val="false"/>
          <w:i w:val="false"/>
          <w:color w:val="000000"/>
          <w:sz w:val="28"/>
        </w:rPr>
        <w:t>
      015 За счет средств местного бюджета";</w:t>
      </w:r>
    </w:p>
    <w:bookmarkEnd w:id="123"/>
    <w:bookmarkStart w:name="z128" w:id="124"/>
    <w:p>
      <w:pPr>
        <w:spacing w:after="0"/>
        <w:ind w:left="0"/>
        <w:jc w:val="both"/>
      </w:pPr>
      <w:r>
        <w:rPr>
          <w:rFonts w:ascii="Times New Roman"/>
          <w:b w:val="false"/>
          <w:i w:val="false"/>
          <w:color w:val="000000"/>
          <w:sz w:val="28"/>
        </w:rPr>
        <w:t>
      по администратору бюджетных программ 340 "Управление регенерации городской среды города республиканского значения, столицы":</w:t>
      </w:r>
    </w:p>
    <w:bookmarkEnd w:id="124"/>
    <w:bookmarkStart w:name="z129" w:id="12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строительства коммунальной собственности на местном уровне":</w:t>
      </w:r>
    </w:p>
    <w:bookmarkEnd w:id="125"/>
    <w:bookmarkStart w:name="z130" w:id="12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26"/>
    <w:bookmarkStart w:name="z131" w:id="127"/>
    <w:p>
      <w:pPr>
        <w:spacing w:after="0"/>
        <w:ind w:left="0"/>
        <w:jc w:val="both"/>
      </w:pPr>
      <w:r>
        <w:rPr>
          <w:rFonts w:ascii="Times New Roman"/>
          <w:b w:val="false"/>
          <w:i w:val="false"/>
          <w:color w:val="000000"/>
          <w:sz w:val="28"/>
        </w:rPr>
        <w:t>
       "011 За счет трансфертов из республиканского бюджета</w:t>
      </w:r>
    </w:p>
    <w:bookmarkEnd w:id="127"/>
    <w:bookmarkStart w:name="z132" w:id="128"/>
    <w:p>
      <w:pPr>
        <w:spacing w:after="0"/>
        <w:ind w:left="0"/>
        <w:jc w:val="both"/>
      </w:pPr>
      <w:r>
        <w:rPr>
          <w:rFonts w:ascii="Times New Roman"/>
          <w:b w:val="false"/>
          <w:i w:val="false"/>
          <w:color w:val="000000"/>
          <w:sz w:val="28"/>
        </w:rPr>
        <w:t>
      015 За счет средств местного бюджета";</w:t>
      </w:r>
    </w:p>
    <w:bookmarkEnd w:id="128"/>
    <w:bookmarkStart w:name="z133" w:id="129"/>
    <w:p>
      <w:pPr>
        <w:spacing w:after="0"/>
        <w:ind w:left="0"/>
        <w:jc w:val="both"/>
      </w:pPr>
      <w:r>
        <w:rPr>
          <w:rFonts w:ascii="Times New Roman"/>
          <w:b w:val="false"/>
          <w:i w:val="false"/>
          <w:color w:val="000000"/>
          <w:sz w:val="28"/>
        </w:rPr>
        <w:t>
      по администратору бюджетных программ 341 "Управление строительства и жилищной политики города республиканского значения, столицы":</w:t>
      </w:r>
    </w:p>
    <w:bookmarkEnd w:id="129"/>
    <w:bookmarkStart w:name="z134" w:id="13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строительства и жилищной политики на местном уровне":</w:t>
      </w:r>
    </w:p>
    <w:bookmarkEnd w:id="130"/>
    <w:bookmarkStart w:name="z135" w:id="13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31"/>
    <w:bookmarkStart w:name="z136" w:id="132"/>
    <w:p>
      <w:pPr>
        <w:spacing w:after="0"/>
        <w:ind w:left="0"/>
        <w:jc w:val="both"/>
      </w:pPr>
      <w:r>
        <w:rPr>
          <w:rFonts w:ascii="Times New Roman"/>
          <w:b w:val="false"/>
          <w:i w:val="false"/>
          <w:color w:val="000000"/>
          <w:sz w:val="28"/>
        </w:rPr>
        <w:t>
      "011 За счет трансфертов из республиканского бюджета</w:t>
      </w:r>
    </w:p>
    <w:bookmarkEnd w:id="132"/>
    <w:bookmarkStart w:name="z137" w:id="133"/>
    <w:p>
      <w:pPr>
        <w:spacing w:after="0"/>
        <w:ind w:left="0"/>
        <w:jc w:val="both"/>
      </w:pPr>
      <w:r>
        <w:rPr>
          <w:rFonts w:ascii="Times New Roman"/>
          <w:b w:val="false"/>
          <w:i w:val="false"/>
          <w:color w:val="000000"/>
          <w:sz w:val="28"/>
        </w:rPr>
        <w:t>
      015 За счет средств местного бюджета";</w:t>
      </w:r>
    </w:p>
    <w:bookmarkEnd w:id="133"/>
    <w:bookmarkStart w:name="z138" w:id="134"/>
    <w:p>
      <w:pPr>
        <w:spacing w:after="0"/>
        <w:ind w:left="0"/>
        <w:jc w:val="both"/>
      </w:pPr>
      <w:r>
        <w:rPr>
          <w:rFonts w:ascii="Times New Roman"/>
          <w:b w:val="false"/>
          <w:i w:val="false"/>
          <w:color w:val="000000"/>
          <w:sz w:val="28"/>
        </w:rPr>
        <w:t>
      по администратору бюджетных программ 343 "Управление топливно-энергетического комплекса и коммунального хозяйства города республиканского значения, столицы":</w:t>
      </w:r>
    </w:p>
    <w:bookmarkEnd w:id="134"/>
    <w:bookmarkStart w:name="z139" w:id="13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энергетики и коммунального хозяйства":</w:t>
      </w:r>
    </w:p>
    <w:bookmarkEnd w:id="135"/>
    <w:bookmarkStart w:name="z140" w:id="13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36"/>
    <w:bookmarkStart w:name="z141" w:id="137"/>
    <w:p>
      <w:pPr>
        <w:spacing w:after="0"/>
        <w:ind w:left="0"/>
        <w:jc w:val="both"/>
      </w:pPr>
      <w:r>
        <w:rPr>
          <w:rFonts w:ascii="Times New Roman"/>
          <w:b w:val="false"/>
          <w:i w:val="false"/>
          <w:color w:val="000000"/>
          <w:sz w:val="28"/>
        </w:rPr>
        <w:t>
       "011 За счет трансфертов из республиканского бюджета</w:t>
      </w:r>
    </w:p>
    <w:bookmarkEnd w:id="137"/>
    <w:bookmarkStart w:name="z142" w:id="138"/>
    <w:p>
      <w:pPr>
        <w:spacing w:after="0"/>
        <w:ind w:left="0"/>
        <w:jc w:val="both"/>
      </w:pPr>
      <w:r>
        <w:rPr>
          <w:rFonts w:ascii="Times New Roman"/>
          <w:b w:val="false"/>
          <w:i w:val="false"/>
          <w:color w:val="000000"/>
          <w:sz w:val="28"/>
        </w:rPr>
        <w:t>
      015 За счет средств местного бюджета";</w:t>
      </w:r>
    </w:p>
    <w:bookmarkEnd w:id="138"/>
    <w:bookmarkStart w:name="z143" w:id="139"/>
    <w:p>
      <w:pPr>
        <w:spacing w:after="0"/>
        <w:ind w:left="0"/>
        <w:jc w:val="both"/>
      </w:pPr>
      <w:r>
        <w:rPr>
          <w:rFonts w:ascii="Times New Roman"/>
          <w:b w:val="false"/>
          <w:i w:val="false"/>
          <w:color w:val="000000"/>
          <w:sz w:val="28"/>
        </w:rPr>
        <w:t>
      по администратору бюджетных программ 344 "Управление архитектуры, градостроительства и земельных отношений города республиканского значения, столицы":</w:t>
      </w:r>
    </w:p>
    <w:bookmarkEnd w:id="139"/>
    <w:bookmarkStart w:name="z144" w:id="14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архитектуры, градостроительства в области регулирования земельных отношений на местном уровне":</w:t>
      </w:r>
    </w:p>
    <w:bookmarkEnd w:id="140"/>
    <w:bookmarkStart w:name="z145" w:id="14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41"/>
    <w:bookmarkStart w:name="z146" w:id="142"/>
    <w:p>
      <w:pPr>
        <w:spacing w:after="0"/>
        <w:ind w:left="0"/>
        <w:jc w:val="both"/>
      </w:pPr>
      <w:r>
        <w:rPr>
          <w:rFonts w:ascii="Times New Roman"/>
          <w:b w:val="false"/>
          <w:i w:val="false"/>
          <w:color w:val="000000"/>
          <w:sz w:val="28"/>
        </w:rPr>
        <w:t>
       "011 За счет трансфертов из республиканского бюджета</w:t>
      </w:r>
    </w:p>
    <w:bookmarkEnd w:id="142"/>
    <w:bookmarkStart w:name="z147" w:id="143"/>
    <w:p>
      <w:pPr>
        <w:spacing w:after="0"/>
        <w:ind w:left="0"/>
        <w:jc w:val="both"/>
      </w:pPr>
      <w:r>
        <w:rPr>
          <w:rFonts w:ascii="Times New Roman"/>
          <w:b w:val="false"/>
          <w:i w:val="false"/>
          <w:color w:val="000000"/>
          <w:sz w:val="28"/>
        </w:rPr>
        <w:t>
      015 За счет средств местного бюджета";</w:t>
      </w:r>
    </w:p>
    <w:bookmarkEnd w:id="143"/>
    <w:bookmarkStart w:name="z148" w:id="144"/>
    <w:p>
      <w:pPr>
        <w:spacing w:after="0"/>
        <w:ind w:left="0"/>
        <w:jc w:val="both"/>
      </w:pPr>
      <w:r>
        <w:rPr>
          <w:rFonts w:ascii="Times New Roman"/>
          <w:b w:val="false"/>
          <w:i w:val="false"/>
          <w:color w:val="000000"/>
          <w:sz w:val="28"/>
        </w:rPr>
        <w:t>
      по администратору бюджетных программ 369 "Управление по делам религий города республиканского значения, столицы":</w:t>
      </w:r>
    </w:p>
    <w:bookmarkEnd w:id="144"/>
    <w:bookmarkStart w:name="z149" w:id="14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религиозной деятельности на местном уровне":</w:t>
      </w:r>
    </w:p>
    <w:bookmarkEnd w:id="145"/>
    <w:bookmarkStart w:name="z150" w:id="14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46"/>
    <w:bookmarkStart w:name="z151" w:id="147"/>
    <w:p>
      <w:pPr>
        <w:spacing w:after="0"/>
        <w:ind w:left="0"/>
        <w:jc w:val="both"/>
      </w:pPr>
      <w:r>
        <w:rPr>
          <w:rFonts w:ascii="Times New Roman"/>
          <w:b w:val="false"/>
          <w:i w:val="false"/>
          <w:color w:val="000000"/>
          <w:sz w:val="28"/>
        </w:rPr>
        <w:t>
      "011 За счет трансфертов из республиканского бюджета</w:t>
      </w:r>
    </w:p>
    <w:bookmarkEnd w:id="147"/>
    <w:bookmarkStart w:name="z152" w:id="148"/>
    <w:p>
      <w:pPr>
        <w:spacing w:after="0"/>
        <w:ind w:left="0"/>
        <w:jc w:val="both"/>
      </w:pPr>
      <w:r>
        <w:rPr>
          <w:rFonts w:ascii="Times New Roman"/>
          <w:b w:val="false"/>
          <w:i w:val="false"/>
          <w:color w:val="000000"/>
          <w:sz w:val="28"/>
        </w:rPr>
        <w:t>
      015 За счет средств местного бюджета";</w:t>
      </w:r>
    </w:p>
    <w:bookmarkEnd w:id="148"/>
    <w:bookmarkStart w:name="z153" w:id="149"/>
    <w:p>
      <w:pPr>
        <w:spacing w:after="0"/>
        <w:ind w:left="0"/>
        <w:jc w:val="both"/>
      </w:pPr>
      <w:r>
        <w:rPr>
          <w:rFonts w:ascii="Times New Roman"/>
          <w:b w:val="false"/>
          <w:i w:val="false"/>
          <w:color w:val="000000"/>
          <w:sz w:val="28"/>
        </w:rPr>
        <w:t>
      по администратору бюджетных программ 475 "Отдел предпринимательства, сельского хозяйства и ветеринарии района (города областного значения)":</w:t>
      </w:r>
    </w:p>
    <w:bookmarkEnd w:id="149"/>
    <w:bookmarkStart w:name="z154" w:id="15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сельского хозяйства и ветеринарии":</w:t>
      </w:r>
    </w:p>
    <w:bookmarkEnd w:id="150"/>
    <w:bookmarkStart w:name="z155" w:id="151"/>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1"/>
    <w:bookmarkStart w:name="z156" w:id="152"/>
    <w:p>
      <w:pPr>
        <w:spacing w:after="0"/>
        <w:ind w:left="0"/>
        <w:jc w:val="both"/>
      </w:pPr>
      <w:r>
        <w:rPr>
          <w:rFonts w:ascii="Times New Roman"/>
          <w:b w:val="false"/>
          <w:i w:val="false"/>
          <w:color w:val="000000"/>
          <w:sz w:val="28"/>
        </w:rPr>
        <w:t>
      "011 За счет трансфертов из республиканского бюджета</w:t>
      </w:r>
    </w:p>
    <w:bookmarkEnd w:id="152"/>
    <w:bookmarkStart w:name="z157" w:id="153"/>
    <w:p>
      <w:pPr>
        <w:spacing w:after="0"/>
        <w:ind w:left="0"/>
        <w:jc w:val="both"/>
      </w:pPr>
      <w:r>
        <w:rPr>
          <w:rFonts w:ascii="Times New Roman"/>
          <w:b w:val="false"/>
          <w:i w:val="false"/>
          <w:color w:val="000000"/>
          <w:sz w:val="28"/>
        </w:rPr>
        <w:t>
      015 За счет средств местного бюджета";</w:t>
      </w:r>
    </w:p>
    <w:bookmarkEnd w:id="153"/>
    <w:bookmarkStart w:name="z158" w:id="154"/>
    <w:p>
      <w:pPr>
        <w:spacing w:after="0"/>
        <w:ind w:left="0"/>
        <w:jc w:val="both"/>
      </w:pPr>
      <w:r>
        <w:rPr>
          <w:rFonts w:ascii="Times New Roman"/>
          <w:b w:val="false"/>
          <w:i w:val="false"/>
          <w:color w:val="000000"/>
          <w:sz w:val="28"/>
        </w:rPr>
        <w:t>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w:t>
      </w:r>
    </w:p>
    <w:bookmarkEnd w:id="154"/>
    <w:bookmarkStart w:name="z159" w:id="15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коммунального хозяйства, пассажирского транспорта и автомобильных дорог":</w:t>
      </w:r>
    </w:p>
    <w:bookmarkEnd w:id="155"/>
    <w:bookmarkStart w:name="z160" w:id="15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56"/>
    <w:bookmarkStart w:name="z161" w:id="157"/>
    <w:p>
      <w:pPr>
        <w:spacing w:after="0"/>
        <w:ind w:left="0"/>
        <w:jc w:val="both"/>
      </w:pPr>
      <w:r>
        <w:rPr>
          <w:rFonts w:ascii="Times New Roman"/>
          <w:b w:val="false"/>
          <w:i w:val="false"/>
          <w:color w:val="000000"/>
          <w:sz w:val="28"/>
        </w:rPr>
        <w:t>
       "011 За счет трансфертов из республиканского бюджета</w:t>
      </w:r>
    </w:p>
    <w:bookmarkEnd w:id="157"/>
    <w:bookmarkStart w:name="z162" w:id="158"/>
    <w:p>
      <w:pPr>
        <w:spacing w:after="0"/>
        <w:ind w:left="0"/>
        <w:jc w:val="both"/>
      </w:pPr>
      <w:r>
        <w:rPr>
          <w:rFonts w:ascii="Times New Roman"/>
          <w:b w:val="false"/>
          <w:i w:val="false"/>
          <w:color w:val="000000"/>
          <w:sz w:val="28"/>
        </w:rPr>
        <w:t>
      015 За счет средств местного бюджета";</w:t>
      </w:r>
    </w:p>
    <w:bookmarkEnd w:id="158"/>
    <w:bookmarkStart w:name="z163" w:id="159"/>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бюджетной программой 001 и бюджетными подпрограммами 011 и 015 следующего содержания: </w:t>
      </w:r>
    </w:p>
    <w:bookmarkEnd w:id="159"/>
    <w:bookmarkStart w:name="z164" w:id="160"/>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160"/>
    <w:bookmarkStart w:name="z165" w:id="161"/>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развития предпринимательства, сельского хозяйства, земельных отношений и ветеринарии</w:t>
      </w:r>
    </w:p>
    <w:bookmarkEnd w:id="161"/>
    <w:bookmarkStart w:name="z166" w:id="162"/>
    <w:p>
      <w:pPr>
        <w:spacing w:after="0"/>
        <w:ind w:left="0"/>
        <w:jc w:val="both"/>
      </w:pPr>
      <w:r>
        <w:rPr>
          <w:rFonts w:ascii="Times New Roman"/>
          <w:b w:val="false"/>
          <w:i w:val="false"/>
          <w:color w:val="000000"/>
          <w:sz w:val="28"/>
        </w:rPr>
        <w:t>
      011 За счет трансфертов из республиканского бюджета</w:t>
      </w:r>
    </w:p>
    <w:bookmarkEnd w:id="162"/>
    <w:bookmarkStart w:name="z167" w:id="163"/>
    <w:p>
      <w:pPr>
        <w:spacing w:after="0"/>
        <w:ind w:left="0"/>
        <w:jc w:val="both"/>
      </w:pPr>
      <w:r>
        <w:rPr>
          <w:rFonts w:ascii="Times New Roman"/>
          <w:b w:val="false"/>
          <w:i w:val="false"/>
          <w:color w:val="000000"/>
          <w:sz w:val="28"/>
        </w:rPr>
        <w:t>
      015 За счет средств местного бюджета";</w:t>
      </w:r>
    </w:p>
    <w:bookmarkEnd w:id="163"/>
    <w:bookmarkStart w:name="z168" w:id="164"/>
    <w:p>
      <w:pPr>
        <w:spacing w:after="0"/>
        <w:ind w:left="0"/>
        <w:jc w:val="both"/>
      </w:pPr>
      <w:r>
        <w:rPr>
          <w:rFonts w:ascii="Times New Roman"/>
          <w:b w:val="false"/>
          <w:i w:val="false"/>
          <w:color w:val="000000"/>
          <w:sz w:val="28"/>
        </w:rPr>
        <w:t xml:space="preserve">
      дополнить бюджетными программами 002, 003, 032, 100, 102, 103, 106, 107, 108, 109, 113, 114, 115, 116, 117, 118, 119, 121, 122, 123, 124, 127 и 128 следующего содержания: </w:t>
      </w:r>
    </w:p>
    <w:bookmarkEnd w:id="164"/>
    <w:bookmarkStart w:name="z169" w:id="165"/>
    <w:p>
      <w:pPr>
        <w:spacing w:after="0"/>
        <w:ind w:left="0"/>
        <w:jc w:val="both"/>
      </w:pPr>
      <w:r>
        <w:rPr>
          <w:rFonts w:ascii="Times New Roman"/>
          <w:b w:val="false"/>
          <w:i w:val="false"/>
          <w:color w:val="000000"/>
          <w:sz w:val="28"/>
        </w:rPr>
        <w:t>
      "002 Создание информационных систем</w:t>
      </w:r>
    </w:p>
    <w:bookmarkEnd w:id="165"/>
    <w:bookmarkStart w:name="z170" w:id="166"/>
    <w:p>
      <w:pPr>
        <w:spacing w:after="0"/>
        <w:ind w:left="0"/>
        <w:jc w:val="both"/>
      </w:pPr>
      <w:r>
        <w:rPr>
          <w:rFonts w:ascii="Times New Roman"/>
          <w:b w:val="false"/>
          <w:i w:val="false"/>
          <w:color w:val="000000"/>
          <w:sz w:val="28"/>
        </w:rPr>
        <w:t>
      003 Капитальные расходы государственного органа</w:t>
      </w:r>
    </w:p>
    <w:bookmarkEnd w:id="166"/>
    <w:bookmarkStart w:name="z171" w:id="167"/>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67"/>
    <w:bookmarkStart w:name="z172" w:id="168"/>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68"/>
    <w:bookmarkStart w:name="z173" w:id="169"/>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69"/>
    <w:bookmarkStart w:name="z174" w:id="170"/>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70"/>
    <w:bookmarkStart w:name="z175" w:id="171"/>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71"/>
    <w:bookmarkStart w:name="z176" w:id="17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172"/>
    <w:bookmarkStart w:name="z177" w:id="17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173"/>
    <w:bookmarkStart w:name="z178" w:id="17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174"/>
    <w:bookmarkStart w:name="z179" w:id="175"/>
    <w:p>
      <w:pPr>
        <w:spacing w:after="0"/>
        <w:ind w:left="0"/>
        <w:jc w:val="both"/>
      </w:pPr>
      <w:r>
        <w:rPr>
          <w:rFonts w:ascii="Times New Roman"/>
          <w:b w:val="false"/>
          <w:i w:val="false"/>
          <w:color w:val="000000"/>
          <w:sz w:val="28"/>
        </w:rPr>
        <w:t>
      113 Целевые текущие трансферты из местных бюджетов</w:t>
      </w:r>
    </w:p>
    <w:bookmarkEnd w:id="175"/>
    <w:bookmarkStart w:name="z180" w:id="176"/>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76"/>
    <w:bookmarkStart w:name="z181" w:id="17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177"/>
    <w:bookmarkStart w:name="z182" w:id="17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78"/>
    <w:bookmarkStart w:name="z183" w:id="17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79"/>
    <w:bookmarkStart w:name="z184" w:id="18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80"/>
    <w:bookmarkStart w:name="z185" w:id="18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181"/>
    <w:bookmarkStart w:name="z186" w:id="182"/>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82"/>
    <w:bookmarkStart w:name="z187" w:id="183"/>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83"/>
    <w:bookmarkStart w:name="z188" w:id="184"/>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4"/>
    <w:bookmarkStart w:name="z189" w:id="185"/>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5"/>
    <w:bookmarkStart w:name="z190" w:id="186"/>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6"/>
    <w:bookmarkStart w:name="z191" w:id="187"/>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7"/>
    <w:bookmarkStart w:name="z192" w:id="188"/>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001 и бюджетными подпрограммами 011 и 015 следующего содержания: </w:t>
      </w:r>
    </w:p>
    <w:bookmarkEnd w:id="188"/>
    <w:bookmarkStart w:name="z193" w:id="189"/>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89"/>
    <w:bookmarkStart w:name="z194" w:id="190"/>
    <w:p>
      <w:pPr>
        <w:spacing w:after="0"/>
        <w:ind w:left="0"/>
        <w:jc w:val="both"/>
      </w:pPr>
      <w:r>
        <w:rPr>
          <w:rFonts w:ascii="Times New Roman"/>
          <w:b w:val="false"/>
          <w:i w:val="false"/>
          <w:color w:val="000000"/>
          <w:sz w:val="28"/>
        </w:rPr>
        <w:t xml:space="preserve">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архитектуры и градостроительства </w:t>
      </w:r>
    </w:p>
    <w:bookmarkEnd w:id="190"/>
    <w:bookmarkStart w:name="z195" w:id="191"/>
    <w:p>
      <w:pPr>
        <w:spacing w:after="0"/>
        <w:ind w:left="0"/>
        <w:jc w:val="both"/>
      </w:pPr>
      <w:r>
        <w:rPr>
          <w:rFonts w:ascii="Times New Roman"/>
          <w:b w:val="false"/>
          <w:i w:val="false"/>
          <w:color w:val="000000"/>
          <w:sz w:val="28"/>
        </w:rPr>
        <w:t>
      011 За счет трансфертов из республиканского бюджета</w:t>
      </w:r>
    </w:p>
    <w:bookmarkEnd w:id="191"/>
    <w:bookmarkStart w:name="z196" w:id="192"/>
    <w:p>
      <w:pPr>
        <w:spacing w:after="0"/>
        <w:ind w:left="0"/>
        <w:jc w:val="both"/>
      </w:pPr>
      <w:r>
        <w:rPr>
          <w:rFonts w:ascii="Times New Roman"/>
          <w:b w:val="false"/>
          <w:i w:val="false"/>
          <w:color w:val="000000"/>
          <w:sz w:val="28"/>
        </w:rPr>
        <w:t>
      015 За счет средств местного бюджета";</w:t>
      </w:r>
    </w:p>
    <w:bookmarkEnd w:id="192"/>
    <w:bookmarkStart w:name="z197" w:id="193"/>
    <w:p>
      <w:pPr>
        <w:spacing w:after="0"/>
        <w:ind w:left="0"/>
        <w:jc w:val="both"/>
      </w:pPr>
      <w:r>
        <w:rPr>
          <w:rFonts w:ascii="Times New Roman"/>
          <w:b w:val="false"/>
          <w:i w:val="false"/>
          <w:color w:val="000000"/>
          <w:sz w:val="28"/>
        </w:rPr>
        <w:t xml:space="preserve">
      дополнить бюджетными программами 015, 020, 032, 040, 100, 102, 103, 106, 107, 108, 109, 113, 114, 115, 116, 117, 118, 119, 121, 122, 123, 124, 127 и 128 следующего содержания: </w:t>
      </w:r>
    </w:p>
    <w:bookmarkEnd w:id="193"/>
    <w:bookmarkStart w:name="z198" w:id="194"/>
    <w:p>
      <w:pPr>
        <w:spacing w:after="0"/>
        <w:ind w:left="0"/>
        <w:jc w:val="both"/>
      </w:pPr>
      <w:r>
        <w:rPr>
          <w:rFonts w:ascii="Times New Roman"/>
          <w:b w:val="false"/>
          <w:i w:val="false"/>
          <w:color w:val="000000"/>
          <w:sz w:val="28"/>
        </w:rPr>
        <w:t>
      "015 Капитальные расходы государственного органа</w:t>
      </w:r>
    </w:p>
    <w:bookmarkEnd w:id="194"/>
    <w:bookmarkStart w:name="z199" w:id="195"/>
    <w:p>
      <w:pPr>
        <w:spacing w:after="0"/>
        <w:ind w:left="0"/>
        <w:jc w:val="both"/>
      </w:pPr>
      <w:r>
        <w:rPr>
          <w:rFonts w:ascii="Times New Roman"/>
          <w:b w:val="false"/>
          <w:i w:val="false"/>
          <w:color w:val="000000"/>
          <w:sz w:val="28"/>
        </w:rPr>
        <w:t>
      020 Создание информационных систем</w:t>
      </w:r>
    </w:p>
    <w:bookmarkEnd w:id="195"/>
    <w:bookmarkStart w:name="z200" w:id="196"/>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196"/>
    <w:bookmarkStart w:name="z201" w:id="197"/>
    <w:p>
      <w:pPr>
        <w:spacing w:after="0"/>
        <w:ind w:left="0"/>
        <w:jc w:val="both"/>
      </w:pPr>
      <w:r>
        <w:rPr>
          <w:rFonts w:ascii="Times New Roman"/>
          <w:b w:val="false"/>
          <w:i w:val="false"/>
          <w:color w:val="000000"/>
          <w:sz w:val="28"/>
        </w:rPr>
        <w:t>
      040 Развитие объектов государственных органов</w:t>
      </w:r>
    </w:p>
    <w:bookmarkEnd w:id="197"/>
    <w:bookmarkStart w:name="z202" w:id="198"/>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198"/>
    <w:bookmarkStart w:name="z203" w:id="199"/>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99"/>
    <w:bookmarkStart w:name="z204" w:id="200"/>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200"/>
    <w:bookmarkStart w:name="z205" w:id="201"/>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01"/>
    <w:bookmarkStart w:name="z206" w:id="20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202"/>
    <w:bookmarkStart w:name="z207" w:id="203"/>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203"/>
    <w:bookmarkStart w:name="z208" w:id="20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204"/>
    <w:bookmarkStart w:name="z209" w:id="205"/>
    <w:p>
      <w:pPr>
        <w:spacing w:after="0"/>
        <w:ind w:left="0"/>
        <w:jc w:val="both"/>
      </w:pPr>
      <w:r>
        <w:rPr>
          <w:rFonts w:ascii="Times New Roman"/>
          <w:b w:val="false"/>
          <w:i w:val="false"/>
          <w:color w:val="000000"/>
          <w:sz w:val="28"/>
        </w:rPr>
        <w:t>
      113 Целевые текущие трансферты из местных бюджетов</w:t>
      </w:r>
    </w:p>
    <w:bookmarkEnd w:id="205"/>
    <w:bookmarkStart w:name="z210" w:id="206"/>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206"/>
    <w:bookmarkStart w:name="z211" w:id="207"/>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207"/>
    <w:bookmarkStart w:name="z212" w:id="20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208"/>
    <w:bookmarkStart w:name="z213" w:id="20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09"/>
    <w:bookmarkStart w:name="z214" w:id="21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10"/>
    <w:bookmarkStart w:name="z215" w:id="21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211"/>
    <w:bookmarkStart w:name="z216" w:id="212"/>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12"/>
    <w:bookmarkStart w:name="z217" w:id="213"/>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213"/>
    <w:bookmarkStart w:name="z218" w:id="214"/>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14"/>
    <w:bookmarkStart w:name="z219" w:id="215"/>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15"/>
    <w:bookmarkStart w:name="z220" w:id="216"/>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16"/>
    <w:bookmarkStart w:name="z221" w:id="217"/>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17"/>
    <w:bookmarkStart w:name="z222" w:id="218"/>
    <w:p>
      <w:pPr>
        <w:spacing w:after="0"/>
        <w:ind w:left="0"/>
        <w:jc w:val="both"/>
      </w:pPr>
      <w:r>
        <w:rPr>
          <w:rFonts w:ascii="Times New Roman"/>
          <w:b w:val="false"/>
          <w:i w:val="false"/>
          <w:color w:val="000000"/>
          <w:sz w:val="28"/>
        </w:rPr>
        <w:t>
      в функциональной группе 02 "Оборона":</w:t>
      </w:r>
    </w:p>
    <w:bookmarkEnd w:id="218"/>
    <w:bookmarkStart w:name="z223" w:id="219"/>
    <w:p>
      <w:pPr>
        <w:spacing w:after="0"/>
        <w:ind w:left="0"/>
        <w:jc w:val="both"/>
      </w:pPr>
      <w:r>
        <w:rPr>
          <w:rFonts w:ascii="Times New Roman"/>
          <w:b w:val="false"/>
          <w:i w:val="false"/>
          <w:color w:val="000000"/>
          <w:sz w:val="28"/>
        </w:rPr>
        <w:t>
      в функциональной подгруппе 1 "Военные нужды":</w:t>
      </w:r>
    </w:p>
    <w:bookmarkEnd w:id="219"/>
    <w:bookmarkStart w:name="z224" w:id="220"/>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бюджетной программой 017 и бюджетной подпрограммой 100 следующего содержания: </w:t>
      </w:r>
    </w:p>
    <w:bookmarkEnd w:id="220"/>
    <w:bookmarkStart w:name="z225" w:id="221"/>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221"/>
    <w:bookmarkStart w:name="z226" w:id="222"/>
    <w:p>
      <w:pPr>
        <w:spacing w:after="0"/>
        <w:ind w:left="0"/>
        <w:jc w:val="both"/>
      </w:pPr>
      <w:r>
        <w:rPr>
          <w:rFonts w:ascii="Times New Roman"/>
          <w:b w:val="false"/>
          <w:i w:val="false"/>
          <w:color w:val="000000"/>
          <w:sz w:val="28"/>
        </w:rPr>
        <w:t xml:space="preserve">
      017 Прикладные научные исследования в области оборонно-промышленного комплекса и информационной безопасности </w:t>
      </w:r>
    </w:p>
    <w:bookmarkEnd w:id="222"/>
    <w:bookmarkStart w:name="z227" w:id="223"/>
    <w:p>
      <w:pPr>
        <w:spacing w:after="0"/>
        <w:ind w:left="0"/>
        <w:jc w:val="both"/>
      </w:pPr>
      <w:r>
        <w:rPr>
          <w:rFonts w:ascii="Times New Roman"/>
          <w:b w:val="false"/>
          <w:i w:val="false"/>
          <w:color w:val="000000"/>
          <w:sz w:val="28"/>
        </w:rPr>
        <w:t>
      100 Проведение научных исследований в рамках программно-целевого финансирования";</w:t>
      </w:r>
    </w:p>
    <w:bookmarkEnd w:id="223"/>
    <w:bookmarkStart w:name="z228" w:id="224"/>
    <w:p>
      <w:pPr>
        <w:spacing w:after="0"/>
        <w:ind w:left="0"/>
        <w:jc w:val="both"/>
      </w:pPr>
      <w:r>
        <w:rPr>
          <w:rFonts w:ascii="Times New Roman"/>
          <w:b w:val="false"/>
          <w:i w:val="false"/>
          <w:color w:val="000000"/>
          <w:sz w:val="28"/>
        </w:rPr>
        <w:t xml:space="preserve">
      дополнить бюджетной программой 018 следующего содержания: </w:t>
      </w:r>
    </w:p>
    <w:bookmarkEnd w:id="224"/>
    <w:bookmarkStart w:name="z229" w:id="225"/>
    <w:p>
      <w:pPr>
        <w:spacing w:after="0"/>
        <w:ind w:left="0"/>
        <w:jc w:val="both"/>
      </w:pPr>
      <w:r>
        <w:rPr>
          <w:rFonts w:ascii="Times New Roman"/>
          <w:b w:val="false"/>
          <w:i w:val="false"/>
          <w:color w:val="000000"/>
          <w:sz w:val="28"/>
        </w:rPr>
        <w:t>
      "018 Обеспечение исполнения государственного оборонного заказа";</w:t>
      </w:r>
    </w:p>
    <w:bookmarkEnd w:id="225"/>
    <w:bookmarkStart w:name="z230" w:id="226"/>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226"/>
    <w:bookmarkStart w:name="z231" w:id="227"/>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227"/>
    <w:bookmarkStart w:name="z232" w:id="228"/>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228"/>
    <w:bookmarkStart w:name="z233" w:id="229"/>
    <w:p>
      <w:pPr>
        <w:spacing w:after="0"/>
        <w:ind w:left="0"/>
        <w:jc w:val="both"/>
      </w:pPr>
      <w:r>
        <w:rPr>
          <w:rFonts w:ascii="Times New Roman"/>
          <w:b w:val="false"/>
          <w:i w:val="false"/>
          <w:color w:val="000000"/>
          <w:sz w:val="28"/>
        </w:rPr>
        <w:t>
      по бюджетной программе 076 "Охрана общественного порядка и обеспечение общественной безопасности":</w:t>
      </w:r>
    </w:p>
    <w:bookmarkEnd w:id="229"/>
    <w:bookmarkStart w:name="z234" w:id="230"/>
    <w:p>
      <w:pPr>
        <w:spacing w:after="0"/>
        <w:ind w:left="0"/>
        <w:jc w:val="both"/>
      </w:pPr>
      <w:r>
        <w:rPr>
          <w:rFonts w:ascii="Times New Roman"/>
          <w:b w:val="false"/>
          <w:i w:val="false"/>
          <w:color w:val="000000"/>
          <w:sz w:val="28"/>
        </w:rPr>
        <w:t xml:space="preserve">
      дополнить бюджетными подпрограммами 139 и 140 следующего содержания: </w:t>
      </w:r>
    </w:p>
    <w:bookmarkEnd w:id="230"/>
    <w:bookmarkStart w:name="z235" w:id="231"/>
    <w:p>
      <w:pPr>
        <w:spacing w:after="0"/>
        <w:ind w:left="0"/>
        <w:jc w:val="both"/>
      </w:pPr>
      <w:r>
        <w:rPr>
          <w:rFonts w:ascii="Times New Roman"/>
          <w:b w:val="false"/>
          <w:i w:val="false"/>
          <w:color w:val="000000"/>
          <w:sz w:val="28"/>
        </w:rPr>
        <w:t>
      "139 Целевые текущие трансферты областному бюджету Мангистауской области на материально-техническое оснащение подразделений органов внутренних дел Мангистауской области</w:t>
      </w:r>
    </w:p>
    <w:bookmarkEnd w:id="231"/>
    <w:bookmarkStart w:name="z236" w:id="232"/>
    <w:p>
      <w:pPr>
        <w:spacing w:after="0"/>
        <w:ind w:left="0"/>
        <w:jc w:val="both"/>
      </w:pPr>
      <w:r>
        <w:rPr>
          <w:rFonts w:ascii="Times New Roman"/>
          <w:b w:val="false"/>
          <w:i w:val="false"/>
          <w:color w:val="000000"/>
          <w:sz w:val="28"/>
        </w:rPr>
        <w:t>
      140 Целевые трансферты на развитие областному бюджету Туркестанской области на строительство объектов общественного порядка и безопасности";</w:t>
      </w:r>
    </w:p>
    <w:bookmarkEnd w:id="232"/>
    <w:bookmarkStart w:name="z237" w:id="233"/>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233"/>
    <w:bookmarkStart w:name="z238" w:id="234"/>
    <w:p>
      <w:pPr>
        <w:spacing w:after="0"/>
        <w:ind w:left="0"/>
        <w:jc w:val="both"/>
      </w:pPr>
      <w:r>
        <w:rPr>
          <w:rFonts w:ascii="Times New Roman"/>
          <w:b w:val="false"/>
          <w:i w:val="false"/>
          <w:color w:val="000000"/>
          <w:sz w:val="28"/>
        </w:rPr>
        <w:t>
      по бюджетной программе 053 "Строительство объектов общественного порядка и безопасности":</w:t>
      </w:r>
    </w:p>
    <w:bookmarkEnd w:id="234"/>
    <w:bookmarkStart w:name="z239" w:id="235"/>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235"/>
    <w:bookmarkStart w:name="z240" w:id="236"/>
    <w:p>
      <w:pPr>
        <w:spacing w:after="0"/>
        <w:ind w:left="0"/>
        <w:jc w:val="both"/>
      </w:pPr>
      <w:r>
        <w:rPr>
          <w:rFonts w:ascii="Times New Roman"/>
          <w:b w:val="false"/>
          <w:i w:val="false"/>
          <w:color w:val="000000"/>
          <w:sz w:val="28"/>
        </w:rPr>
        <w:t>
      "011 За счет трансфертов из республиканского бюджета</w:t>
      </w:r>
    </w:p>
    <w:bookmarkEnd w:id="236"/>
    <w:bookmarkStart w:name="z241" w:id="237"/>
    <w:p>
      <w:pPr>
        <w:spacing w:after="0"/>
        <w:ind w:left="0"/>
        <w:jc w:val="both"/>
      </w:pPr>
      <w:r>
        <w:rPr>
          <w:rFonts w:ascii="Times New Roman"/>
          <w:b w:val="false"/>
          <w:i w:val="false"/>
          <w:color w:val="000000"/>
          <w:sz w:val="28"/>
        </w:rPr>
        <w:t>
      015 За счет средств местного бюджета";</w:t>
      </w:r>
    </w:p>
    <w:bookmarkEnd w:id="237"/>
    <w:bookmarkStart w:name="z242" w:id="238"/>
    <w:p>
      <w:pPr>
        <w:spacing w:after="0"/>
        <w:ind w:left="0"/>
        <w:jc w:val="both"/>
      </w:pPr>
      <w:r>
        <w:rPr>
          <w:rFonts w:ascii="Times New Roman"/>
          <w:b w:val="false"/>
          <w:i w:val="false"/>
          <w:color w:val="000000"/>
          <w:sz w:val="28"/>
        </w:rPr>
        <w:t>
      по администратору бюджетных программ 352 "Исполнительный орган внутренних дел, финансируемый из бюджета города республиканского значения, столицы":</w:t>
      </w:r>
    </w:p>
    <w:bookmarkEnd w:id="238"/>
    <w:bookmarkStart w:name="z243" w:id="239"/>
    <w:p>
      <w:pPr>
        <w:spacing w:after="0"/>
        <w:ind w:left="0"/>
        <w:jc w:val="both"/>
      </w:pPr>
      <w:r>
        <w:rPr>
          <w:rFonts w:ascii="Times New Roman"/>
          <w:b w:val="false"/>
          <w:i w:val="false"/>
          <w:color w:val="000000"/>
          <w:sz w:val="28"/>
        </w:rPr>
        <w:t>
      наименование бюджетной программы 004 "Услуги по профилактике наркомании и наркобизнеса в городе Астане" изложить в следующей редакции:</w:t>
      </w:r>
    </w:p>
    <w:bookmarkEnd w:id="239"/>
    <w:bookmarkStart w:name="z244" w:id="240"/>
    <w:p>
      <w:pPr>
        <w:spacing w:after="0"/>
        <w:ind w:left="0"/>
        <w:jc w:val="both"/>
      </w:pPr>
      <w:r>
        <w:rPr>
          <w:rFonts w:ascii="Times New Roman"/>
          <w:b w:val="false"/>
          <w:i w:val="false"/>
          <w:color w:val="000000"/>
          <w:sz w:val="28"/>
        </w:rPr>
        <w:t>
      "004 Услуги по профилактике наркомании и наркобизнеса в городе Нур-Султане";</w:t>
      </w:r>
    </w:p>
    <w:bookmarkEnd w:id="240"/>
    <w:bookmarkStart w:name="z245" w:id="241"/>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066 следующего содержания: </w:t>
      </w:r>
    </w:p>
    <w:bookmarkEnd w:id="241"/>
    <w:bookmarkStart w:name="z246" w:id="242"/>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242"/>
    <w:bookmarkStart w:name="z247" w:id="243"/>
    <w:p>
      <w:pPr>
        <w:spacing w:after="0"/>
        <w:ind w:left="0"/>
        <w:jc w:val="both"/>
      </w:pPr>
      <w:r>
        <w:rPr>
          <w:rFonts w:ascii="Times New Roman"/>
          <w:b w:val="false"/>
          <w:i w:val="false"/>
          <w:color w:val="000000"/>
          <w:sz w:val="28"/>
        </w:rPr>
        <w:t>
      066 Строительство объектов общественного порядка и безопасности";</w:t>
      </w:r>
    </w:p>
    <w:bookmarkEnd w:id="243"/>
    <w:bookmarkStart w:name="z248" w:id="244"/>
    <w:p>
      <w:pPr>
        <w:spacing w:after="0"/>
        <w:ind w:left="0"/>
        <w:jc w:val="both"/>
      </w:pPr>
      <w:r>
        <w:rPr>
          <w:rFonts w:ascii="Times New Roman"/>
          <w:b w:val="false"/>
          <w:i w:val="false"/>
          <w:color w:val="000000"/>
          <w:sz w:val="28"/>
        </w:rPr>
        <w:t>
      в функциональной подгруппе 4 "Деятельность по обеспечению законности и правопорядка":</w:t>
      </w:r>
    </w:p>
    <w:bookmarkEnd w:id="244"/>
    <w:bookmarkStart w:name="z249" w:id="245"/>
    <w:p>
      <w:pPr>
        <w:spacing w:after="0"/>
        <w:ind w:left="0"/>
        <w:jc w:val="both"/>
      </w:pPr>
      <w:r>
        <w:rPr>
          <w:rFonts w:ascii="Times New Roman"/>
          <w:b w:val="false"/>
          <w:i w:val="false"/>
          <w:color w:val="000000"/>
          <w:sz w:val="28"/>
        </w:rPr>
        <w:t>
      по администратору бюджетных программ 502 "Генеральная прокуратура Республики Казахстан":</w:t>
      </w:r>
    </w:p>
    <w:bookmarkEnd w:id="245"/>
    <w:bookmarkStart w:name="z250" w:id="246"/>
    <w:p>
      <w:pPr>
        <w:spacing w:after="0"/>
        <w:ind w:left="0"/>
        <w:jc w:val="both"/>
      </w:pPr>
      <w:r>
        <w:rPr>
          <w:rFonts w:ascii="Times New Roman"/>
          <w:b w:val="false"/>
          <w:i w:val="false"/>
          <w:color w:val="000000"/>
          <w:sz w:val="28"/>
        </w:rPr>
        <w:t>
      по бюджетной программе 015 "Создание оперативной системы обеспечения правовой статистической информацией":</w:t>
      </w:r>
    </w:p>
    <w:bookmarkEnd w:id="246"/>
    <w:bookmarkStart w:name="z251" w:id="247"/>
    <w:p>
      <w:pPr>
        <w:spacing w:after="0"/>
        <w:ind w:left="0"/>
        <w:jc w:val="both"/>
      </w:pPr>
      <w:r>
        <w:rPr>
          <w:rFonts w:ascii="Times New Roman"/>
          <w:b w:val="false"/>
          <w:i w:val="false"/>
          <w:color w:val="000000"/>
          <w:sz w:val="28"/>
        </w:rPr>
        <w:t xml:space="preserve">
      дополнить бюджетной подпрограммой 104 следующего содержания: </w:t>
      </w:r>
    </w:p>
    <w:bookmarkEnd w:id="247"/>
    <w:bookmarkStart w:name="z252" w:id="248"/>
    <w:p>
      <w:pPr>
        <w:spacing w:after="0"/>
        <w:ind w:left="0"/>
        <w:jc w:val="both"/>
      </w:pPr>
      <w:r>
        <w:rPr>
          <w:rFonts w:ascii="Times New Roman"/>
          <w:b w:val="false"/>
          <w:i w:val="false"/>
          <w:color w:val="000000"/>
          <w:sz w:val="28"/>
        </w:rPr>
        <w:t>
      "104 Создание информационной системы "Электронное дело";</w:t>
      </w:r>
    </w:p>
    <w:bookmarkEnd w:id="248"/>
    <w:bookmarkStart w:name="z253" w:id="249"/>
    <w:p>
      <w:pPr>
        <w:spacing w:after="0"/>
        <w:ind w:left="0"/>
        <w:jc w:val="both"/>
      </w:pPr>
      <w:r>
        <w:rPr>
          <w:rFonts w:ascii="Times New Roman"/>
          <w:b w:val="false"/>
          <w:i w:val="false"/>
          <w:color w:val="000000"/>
          <w:sz w:val="28"/>
        </w:rPr>
        <w:t>
      в функциональной подгруппе 9 "Прочие услуги в области общественного порядка и безопасности":</w:t>
      </w:r>
    </w:p>
    <w:bookmarkEnd w:id="249"/>
    <w:bookmarkStart w:name="z254" w:id="250"/>
    <w:p>
      <w:pPr>
        <w:spacing w:after="0"/>
        <w:ind w:left="0"/>
        <w:jc w:val="both"/>
      </w:pPr>
      <w:r>
        <w:rPr>
          <w:rFonts w:ascii="Times New Roman"/>
          <w:b w:val="false"/>
          <w:i w:val="false"/>
          <w:color w:val="000000"/>
          <w:sz w:val="28"/>
        </w:rPr>
        <w:t>
      по администратору бюджетных программ 221 "Министерство юстиции Республики Казахстан":</w:t>
      </w:r>
    </w:p>
    <w:bookmarkEnd w:id="250"/>
    <w:bookmarkStart w:name="z255" w:id="251"/>
    <w:p>
      <w:pPr>
        <w:spacing w:after="0"/>
        <w:ind w:left="0"/>
        <w:jc w:val="both"/>
      </w:pPr>
      <w:r>
        <w:rPr>
          <w:rFonts w:ascii="Times New Roman"/>
          <w:b w:val="false"/>
          <w:i w:val="false"/>
          <w:color w:val="000000"/>
          <w:sz w:val="28"/>
        </w:rPr>
        <w:t>
      наименование бюджетной программы 047 "Представление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 изложить в следующей редакции:</w:t>
      </w:r>
    </w:p>
    <w:bookmarkEnd w:id="251"/>
    <w:bookmarkStart w:name="z256" w:id="252"/>
    <w:p>
      <w:pPr>
        <w:spacing w:after="0"/>
        <w:ind w:left="0"/>
        <w:jc w:val="both"/>
      </w:pPr>
      <w:r>
        <w:rPr>
          <w:rFonts w:ascii="Times New Roman"/>
          <w:b w:val="false"/>
          <w:i w:val="false"/>
          <w:color w:val="000000"/>
          <w:sz w:val="28"/>
        </w:rPr>
        <w:t>
      "047 Защита и представление интересов государства в арбитражах, иностранных арбитражах, иностранных государственных и судебных органах, а также в процессе до арбитражного и досудебного урегулирования споров, оценка перспектив судебных или арбитражных разбирательств, проводимых за рубежом с участием Правительства Республики Казахстан";</w:t>
      </w:r>
    </w:p>
    <w:bookmarkEnd w:id="252"/>
    <w:bookmarkStart w:name="z257" w:id="253"/>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021 следующего содержания: </w:t>
      </w:r>
    </w:p>
    <w:bookmarkEnd w:id="253"/>
    <w:bookmarkStart w:name="z258" w:id="254"/>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254"/>
    <w:bookmarkStart w:name="z259" w:id="255"/>
    <w:p>
      <w:pPr>
        <w:spacing w:after="0"/>
        <w:ind w:left="0"/>
        <w:jc w:val="both"/>
      </w:pPr>
      <w:r>
        <w:rPr>
          <w:rFonts w:ascii="Times New Roman"/>
          <w:b w:val="false"/>
          <w:i w:val="false"/>
          <w:color w:val="000000"/>
          <w:sz w:val="28"/>
        </w:rPr>
        <w:t>
      021 Обеспечение безопасности дорожного движения в населенных пунктах";</w:t>
      </w:r>
    </w:p>
    <w:bookmarkEnd w:id="255"/>
    <w:bookmarkStart w:name="z260" w:id="256"/>
    <w:p>
      <w:pPr>
        <w:spacing w:after="0"/>
        <w:ind w:left="0"/>
        <w:jc w:val="both"/>
      </w:pPr>
      <w:r>
        <w:rPr>
          <w:rFonts w:ascii="Times New Roman"/>
          <w:b w:val="false"/>
          <w:i w:val="false"/>
          <w:color w:val="000000"/>
          <w:sz w:val="28"/>
        </w:rPr>
        <w:t>
      в функциональной группе 04 "Образование":</w:t>
      </w:r>
    </w:p>
    <w:bookmarkEnd w:id="256"/>
    <w:bookmarkStart w:name="z261" w:id="257"/>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257"/>
    <w:bookmarkStart w:name="z262" w:id="258"/>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258"/>
    <w:bookmarkStart w:name="z263" w:id="259"/>
    <w:p>
      <w:pPr>
        <w:spacing w:after="0"/>
        <w:ind w:left="0"/>
        <w:jc w:val="both"/>
      </w:pPr>
      <w:r>
        <w:rPr>
          <w:rFonts w:ascii="Times New Roman"/>
          <w:b w:val="false"/>
          <w:i w:val="false"/>
          <w:color w:val="000000"/>
          <w:sz w:val="28"/>
        </w:rPr>
        <w:t>
      дополнить бюджетной программой 045 и бюджетными подпрограммами 011 и 015 следующего содержания:</w:t>
      </w:r>
    </w:p>
    <w:bookmarkEnd w:id="259"/>
    <w:bookmarkStart w:name="z264" w:id="260"/>
    <w:p>
      <w:pPr>
        <w:spacing w:after="0"/>
        <w:ind w:left="0"/>
        <w:jc w:val="both"/>
      </w:pPr>
      <w:r>
        <w:rPr>
          <w:rFonts w:ascii="Times New Roman"/>
          <w:b w:val="false"/>
          <w:i w:val="false"/>
          <w:color w:val="000000"/>
          <w:sz w:val="28"/>
        </w:rPr>
        <w:t>
      "045 Целевые текущие трансферты бюджетам города районного значения, села, поселка, сельского округа на реализацию государственного образовательного заказа в дошкольных организациях образования</w:t>
      </w:r>
    </w:p>
    <w:bookmarkEnd w:id="260"/>
    <w:bookmarkStart w:name="z265" w:id="261"/>
    <w:p>
      <w:pPr>
        <w:spacing w:after="0"/>
        <w:ind w:left="0"/>
        <w:jc w:val="both"/>
      </w:pPr>
      <w:r>
        <w:rPr>
          <w:rFonts w:ascii="Times New Roman"/>
          <w:b w:val="false"/>
          <w:i w:val="false"/>
          <w:color w:val="000000"/>
          <w:sz w:val="28"/>
        </w:rPr>
        <w:t>
      011 За счет трансфертов из республиканского бюджета</w:t>
      </w:r>
    </w:p>
    <w:bookmarkEnd w:id="261"/>
    <w:bookmarkStart w:name="z266" w:id="262"/>
    <w:p>
      <w:pPr>
        <w:spacing w:after="0"/>
        <w:ind w:left="0"/>
        <w:jc w:val="both"/>
      </w:pPr>
      <w:r>
        <w:rPr>
          <w:rFonts w:ascii="Times New Roman"/>
          <w:b w:val="false"/>
          <w:i w:val="false"/>
          <w:color w:val="000000"/>
          <w:sz w:val="28"/>
        </w:rPr>
        <w:t>
      015 За счет средств местного бюджета";</w:t>
      </w:r>
    </w:p>
    <w:bookmarkEnd w:id="262"/>
    <w:bookmarkStart w:name="z267" w:id="263"/>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037 следующего содержания: </w:t>
      </w:r>
    </w:p>
    <w:bookmarkEnd w:id="263"/>
    <w:bookmarkStart w:name="z268" w:id="264"/>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264"/>
    <w:bookmarkStart w:name="z269" w:id="265"/>
    <w:p>
      <w:pPr>
        <w:spacing w:after="0"/>
        <w:ind w:left="0"/>
        <w:jc w:val="both"/>
      </w:pPr>
      <w:r>
        <w:rPr>
          <w:rFonts w:ascii="Times New Roman"/>
          <w:b w:val="false"/>
          <w:i w:val="false"/>
          <w:color w:val="000000"/>
          <w:sz w:val="28"/>
        </w:rPr>
        <w:t>
      037 Строительство и реконструкция объектов дошкольного воспитания и обучения";</w:t>
      </w:r>
    </w:p>
    <w:bookmarkEnd w:id="265"/>
    <w:bookmarkStart w:name="z270" w:id="266"/>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266"/>
    <w:bookmarkStart w:name="z271" w:id="267"/>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267"/>
    <w:bookmarkStart w:name="z272" w:id="268"/>
    <w:p>
      <w:pPr>
        <w:spacing w:after="0"/>
        <w:ind w:left="0"/>
        <w:jc w:val="both"/>
      </w:pPr>
      <w:r>
        <w:rPr>
          <w:rFonts w:ascii="Times New Roman"/>
          <w:b w:val="false"/>
          <w:i w:val="false"/>
          <w:color w:val="000000"/>
          <w:sz w:val="28"/>
        </w:rPr>
        <w:t>
      по бюджетной программе 099 "Обеспечение доступности качественного школьного образования":</w:t>
      </w:r>
    </w:p>
    <w:bookmarkEnd w:id="268"/>
    <w:bookmarkStart w:name="z273" w:id="269"/>
    <w:p>
      <w:pPr>
        <w:spacing w:after="0"/>
        <w:ind w:left="0"/>
        <w:jc w:val="both"/>
      </w:pPr>
      <w:r>
        <w:rPr>
          <w:rFonts w:ascii="Times New Roman"/>
          <w:b w:val="false"/>
          <w:i w:val="false"/>
          <w:color w:val="000000"/>
          <w:sz w:val="28"/>
        </w:rPr>
        <w:t xml:space="preserve">
      дополнить бюджетными подпрограммами 111 и 124 следующего содержания: </w:t>
      </w:r>
    </w:p>
    <w:bookmarkEnd w:id="269"/>
    <w:bookmarkStart w:name="z274" w:id="270"/>
    <w:p>
      <w:pPr>
        <w:spacing w:after="0"/>
        <w:ind w:left="0"/>
        <w:jc w:val="both"/>
      </w:pPr>
      <w:r>
        <w:rPr>
          <w:rFonts w:ascii="Times New Roman"/>
          <w:b w:val="false"/>
          <w:i w:val="false"/>
          <w:color w:val="000000"/>
          <w:sz w:val="28"/>
        </w:rPr>
        <w:t>
      "111 Капитальные расходы организаций образования</w:t>
      </w:r>
    </w:p>
    <w:bookmarkEnd w:id="270"/>
    <w:bookmarkStart w:name="z275" w:id="271"/>
    <w:p>
      <w:pPr>
        <w:spacing w:after="0"/>
        <w:ind w:left="0"/>
        <w:jc w:val="both"/>
      </w:pPr>
      <w:r>
        <w:rPr>
          <w:rFonts w:ascii="Times New Roman"/>
          <w:b w:val="false"/>
          <w:i w:val="false"/>
          <w:color w:val="000000"/>
          <w:sz w:val="28"/>
        </w:rPr>
        <w:t>
      124 Целевые текущие трансферты областным бюджетам, бюджетам городов республиканского значения, столицы на увеличение оплаты труда учителей и педагогов-психологов организаций начального, основного и общего среднего образования";</w:t>
      </w:r>
    </w:p>
    <w:bookmarkEnd w:id="271"/>
    <w:bookmarkStart w:name="z276" w:id="272"/>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272"/>
    <w:bookmarkStart w:name="z277" w:id="273"/>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273"/>
    <w:bookmarkStart w:name="z278" w:id="274"/>
    <w:p>
      <w:pPr>
        <w:spacing w:after="0"/>
        <w:ind w:left="0"/>
        <w:jc w:val="both"/>
      </w:pPr>
      <w:r>
        <w:rPr>
          <w:rFonts w:ascii="Times New Roman"/>
          <w:b w:val="false"/>
          <w:i w:val="false"/>
          <w:color w:val="000000"/>
          <w:sz w:val="28"/>
        </w:rPr>
        <w:t>
      "078 Целевые текущие трансферты районным (городов областного значения) бюджетам на увеличение оплаты труда учителей и педагогов-психологов организаций начального, основного и общего среднего образования</w:t>
      </w:r>
    </w:p>
    <w:bookmarkEnd w:id="274"/>
    <w:bookmarkStart w:name="z279" w:id="275"/>
    <w:p>
      <w:pPr>
        <w:spacing w:after="0"/>
        <w:ind w:left="0"/>
        <w:jc w:val="both"/>
      </w:pPr>
      <w:r>
        <w:rPr>
          <w:rFonts w:ascii="Times New Roman"/>
          <w:b w:val="false"/>
          <w:i w:val="false"/>
          <w:color w:val="000000"/>
          <w:sz w:val="28"/>
        </w:rPr>
        <w:t>
      011 За счет трансфертов из республиканского бюджета</w:t>
      </w:r>
    </w:p>
    <w:bookmarkEnd w:id="275"/>
    <w:bookmarkStart w:name="z280" w:id="276"/>
    <w:p>
      <w:pPr>
        <w:spacing w:after="0"/>
        <w:ind w:left="0"/>
        <w:jc w:val="both"/>
      </w:pPr>
      <w:r>
        <w:rPr>
          <w:rFonts w:ascii="Times New Roman"/>
          <w:b w:val="false"/>
          <w:i w:val="false"/>
          <w:color w:val="000000"/>
          <w:sz w:val="28"/>
        </w:rPr>
        <w:t>
      015 За счет средств местного бюджета";</w:t>
      </w:r>
    </w:p>
    <w:bookmarkEnd w:id="276"/>
    <w:bookmarkStart w:name="z281" w:id="277"/>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022 и бюджетными подпрограммами 011 и 015 следующего содержания: </w:t>
      </w:r>
    </w:p>
    <w:bookmarkEnd w:id="277"/>
    <w:bookmarkStart w:name="z282" w:id="278"/>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278"/>
    <w:bookmarkStart w:name="z283" w:id="279"/>
    <w:p>
      <w:pPr>
        <w:spacing w:after="0"/>
        <w:ind w:left="0"/>
        <w:jc w:val="both"/>
      </w:pPr>
      <w:r>
        <w:rPr>
          <w:rFonts w:ascii="Times New Roman"/>
          <w:b w:val="false"/>
          <w:i w:val="false"/>
          <w:color w:val="000000"/>
          <w:sz w:val="28"/>
        </w:rPr>
        <w:t>
      022 Строительство и реконструкция объектов начального, основного среднего и общего среднего образования</w:t>
      </w:r>
    </w:p>
    <w:bookmarkEnd w:id="279"/>
    <w:bookmarkStart w:name="z284" w:id="280"/>
    <w:p>
      <w:pPr>
        <w:spacing w:after="0"/>
        <w:ind w:left="0"/>
        <w:jc w:val="both"/>
      </w:pPr>
      <w:r>
        <w:rPr>
          <w:rFonts w:ascii="Times New Roman"/>
          <w:b w:val="false"/>
          <w:i w:val="false"/>
          <w:color w:val="000000"/>
          <w:sz w:val="28"/>
        </w:rPr>
        <w:t>
      011 За счет трансфертов из республиканского бюджета</w:t>
      </w:r>
    </w:p>
    <w:bookmarkEnd w:id="280"/>
    <w:bookmarkStart w:name="z285" w:id="281"/>
    <w:p>
      <w:pPr>
        <w:spacing w:after="0"/>
        <w:ind w:left="0"/>
        <w:jc w:val="both"/>
      </w:pPr>
      <w:r>
        <w:rPr>
          <w:rFonts w:ascii="Times New Roman"/>
          <w:b w:val="false"/>
          <w:i w:val="false"/>
          <w:color w:val="000000"/>
          <w:sz w:val="28"/>
        </w:rPr>
        <w:t>
      015 За счет средств местного бюджета";</w:t>
      </w:r>
    </w:p>
    <w:bookmarkEnd w:id="281"/>
    <w:bookmarkStart w:name="z286" w:id="282"/>
    <w:p>
      <w:pPr>
        <w:spacing w:after="0"/>
        <w:ind w:left="0"/>
        <w:jc w:val="both"/>
      </w:pPr>
      <w:r>
        <w:rPr>
          <w:rFonts w:ascii="Times New Roman"/>
          <w:b w:val="false"/>
          <w:i w:val="false"/>
          <w:color w:val="000000"/>
          <w:sz w:val="28"/>
        </w:rPr>
        <w:t>
      в функциональной подгруппе 4 "Техническое и профессиональное, послесреднее образование":</w:t>
      </w:r>
    </w:p>
    <w:bookmarkEnd w:id="282"/>
    <w:bookmarkStart w:name="z287" w:id="283"/>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283"/>
    <w:bookmarkStart w:name="z288" w:id="284"/>
    <w:p>
      <w:pPr>
        <w:spacing w:after="0"/>
        <w:ind w:left="0"/>
        <w:jc w:val="both"/>
      </w:pPr>
      <w:r>
        <w:rPr>
          <w:rFonts w:ascii="Times New Roman"/>
          <w:b w:val="false"/>
          <w:i w:val="false"/>
          <w:color w:val="000000"/>
          <w:sz w:val="28"/>
        </w:rPr>
        <w:t>
      по бюджетной программе 203 "Обеспечение кадрами с техническим и профессиональным образованием":</w:t>
      </w:r>
    </w:p>
    <w:bookmarkEnd w:id="284"/>
    <w:bookmarkStart w:name="z289" w:id="285"/>
    <w:p>
      <w:pPr>
        <w:spacing w:after="0"/>
        <w:ind w:left="0"/>
        <w:jc w:val="both"/>
      </w:pPr>
      <w:r>
        <w:rPr>
          <w:rFonts w:ascii="Times New Roman"/>
          <w:b w:val="false"/>
          <w:i w:val="false"/>
          <w:color w:val="000000"/>
          <w:sz w:val="28"/>
        </w:rPr>
        <w:t xml:space="preserve">
      дополнить бюджетной подпрограммой 116 следующего содержания: </w:t>
      </w:r>
    </w:p>
    <w:bookmarkEnd w:id="285"/>
    <w:bookmarkStart w:name="z290" w:id="286"/>
    <w:p>
      <w:pPr>
        <w:spacing w:after="0"/>
        <w:ind w:left="0"/>
        <w:jc w:val="both"/>
      </w:pPr>
      <w:r>
        <w:rPr>
          <w:rFonts w:ascii="Times New Roman"/>
          <w:b w:val="false"/>
          <w:i w:val="false"/>
          <w:color w:val="000000"/>
          <w:sz w:val="28"/>
        </w:rPr>
        <w:t>
      "116 Модернизация колледжей в рамках проекта "Жас маман";</w:t>
      </w:r>
    </w:p>
    <w:bookmarkEnd w:id="286"/>
    <w:bookmarkStart w:name="z291" w:id="287"/>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287"/>
    <w:bookmarkStart w:name="z292" w:id="288"/>
    <w:p>
      <w:pPr>
        <w:spacing w:after="0"/>
        <w:ind w:left="0"/>
        <w:jc w:val="both"/>
      </w:pPr>
      <w:r>
        <w:rPr>
          <w:rFonts w:ascii="Times New Roman"/>
          <w:b w:val="false"/>
          <w:i w:val="false"/>
          <w:color w:val="000000"/>
          <w:sz w:val="28"/>
        </w:rPr>
        <w:t xml:space="preserve">
      дополнить администратором бюджетных программ 209 с бюджетной программой 138 следующего содержания: </w:t>
      </w:r>
    </w:p>
    <w:bookmarkEnd w:id="288"/>
    <w:bookmarkStart w:name="z293" w:id="289"/>
    <w:p>
      <w:pPr>
        <w:spacing w:after="0"/>
        <w:ind w:left="0"/>
        <w:jc w:val="both"/>
      </w:pPr>
      <w:r>
        <w:rPr>
          <w:rFonts w:ascii="Times New Roman"/>
          <w:b w:val="false"/>
          <w:i w:val="false"/>
          <w:color w:val="000000"/>
          <w:sz w:val="28"/>
        </w:rPr>
        <w:t>
      "209 Министерство информации и общественного развития Республики Казахстан</w:t>
      </w:r>
    </w:p>
    <w:bookmarkEnd w:id="289"/>
    <w:bookmarkStart w:name="z294" w:id="290"/>
    <w:p>
      <w:pPr>
        <w:spacing w:after="0"/>
        <w:ind w:left="0"/>
        <w:jc w:val="both"/>
      </w:pPr>
      <w:r>
        <w:rPr>
          <w:rFonts w:ascii="Times New Roman"/>
          <w:b w:val="false"/>
          <w:i w:val="false"/>
          <w:color w:val="000000"/>
          <w:sz w:val="28"/>
        </w:rPr>
        <w:t>
      138 Обеспечение повышения квалификации государственных служащих";</w:t>
      </w:r>
    </w:p>
    <w:bookmarkEnd w:id="290"/>
    <w:bookmarkStart w:name="z295" w:id="291"/>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бюджетными программами 005 и 138 следующего содержания: </w:t>
      </w:r>
    </w:p>
    <w:bookmarkEnd w:id="291"/>
    <w:bookmarkStart w:name="z296" w:id="292"/>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292"/>
    <w:bookmarkStart w:name="z297" w:id="293"/>
    <w:p>
      <w:pPr>
        <w:spacing w:after="0"/>
        <w:ind w:left="0"/>
        <w:jc w:val="both"/>
      </w:pPr>
      <w:r>
        <w:rPr>
          <w:rFonts w:ascii="Times New Roman"/>
          <w:b w:val="false"/>
          <w:i w:val="false"/>
          <w:color w:val="000000"/>
          <w:sz w:val="28"/>
        </w:rPr>
        <w:t>
      005 Переподготовка и повышение квалификации кадров в космической отрасли</w:t>
      </w:r>
    </w:p>
    <w:bookmarkEnd w:id="293"/>
    <w:bookmarkStart w:name="z298" w:id="294"/>
    <w:p>
      <w:pPr>
        <w:spacing w:after="0"/>
        <w:ind w:left="0"/>
        <w:jc w:val="both"/>
      </w:pPr>
      <w:r>
        <w:rPr>
          <w:rFonts w:ascii="Times New Roman"/>
          <w:b w:val="false"/>
          <w:i w:val="false"/>
          <w:color w:val="000000"/>
          <w:sz w:val="28"/>
        </w:rPr>
        <w:t>
      138 Обеспечение повышения квалификации государственных служащих";</w:t>
      </w:r>
    </w:p>
    <w:bookmarkEnd w:id="294"/>
    <w:bookmarkStart w:name="z299" w:id="295"/>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295"/>
    <w:bookmarkStart w:name="z300" w:id="296"/>
    <w:p>
      <w:pPr>
        <w:spacing w:after="0"/>
        <w:ind w:left="0"/>
        <w:jc w:val="both"/>
      </w:pPr>
      <w:r>
        <w:rPr>
          <w:rFonts w:ascii="Times New Roman"/>
          <w:b w:val="false"/>
          <w:i w:val="false"/>
          <w:color w:val="000000"/>
          <w:sz w:val="28"/>
        </w:rPr>
        <w:t>
      наименование бюджетной программы 052 "Повышение квалификации, подготовка и переподготовка кадров в рамках Программы развития продуктивной занятости и массового предпринимательства" изложить в следующей редакции:</w:t>
      </w:r>
    </w:p>
    <w:bookmarkEnd w:id="296"/>
    <w:bookmarkStart w:name="z301" w:id="297"/>
    <w:p>
      <w:pPr>
        <w:spacing w:after="0"/>
        <w:ind w:left="0"/>
        <w:jc w:val="both"/>
      </w:pPr>
      <w:r>
        <w:rPr>
          <w:rFonts w:ascii="Times New Roman"/>
          <w:b w:val="false"/>
          <w:i w:val="false"/>
          <w:color w:val="000000"/>
          <w:sz w:val="28"/>
        </w:rPr>
        <w:t>
      "052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297"/>
    <w:bookmarkStart w:name="z302" w:id="298"/>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298"/>
    <w:bookmarkStart w:name="z303" w:id="299"/>
    <w:p>
      <w:pPr>
        <w:spacing w:after="0"/>
        <w:ind w:left="0"/>
        <w:jc w:val="both"/>
      </w:pPr>
      <w:r>
        <w:rPr>
          <w:rFonts w:ascii="Times New Roman"/>
          <w:b w:val="false"/>
          <w:i w:val="false"/>
          <w:color w:val="000000"/>
          <w:sz w:val="28"/>
        </w:rPr>
        <w:t>
      наименование бюджетной программы 038 "Повышение квалификации, подготовка и переподготовка кадров в рамках Программы развития продуктивной занятости и массового предпринимательства" изложить в следующей редакции:</w:t>
      </w:r>
    </w:p>
    <w:bookmarkEnd w:id="299"/>
    <w:bookmarkStart w:name="z304" w:id="300"/>
    <w:p>
      <w:pPr>
        <w:spacing w:after="0"/>
        <w:ind w:left="0"/>
        <w:jc w:val="both"/>
      </w:pPr>
      <w:r>
        <w:rPr>
          <w:rFonts w:ascii="Times New Roman"/>
          <w:b w:val="false"/>
          <w:i w:val="false"/>
          <w:color w:val="000000"/>
          <w:sz w:val="28"/>
        </w:rPr>
        <w:t>
      "038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300"/>
    <w:bookmarkStart w:name="z305" w:id="301"/>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301"/>
    <w:bookmarkStart w:name="z306" w:id="302"/>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302"/>
    <w:bookmarkStart w:name="z307" w:id="303"/>
    <w:p>
      <w:pPr>
        <w:spacing w:after="0"/>
        <w:ind w:left="0"/>
        <w:jc w:val="both"/>
      </w:pPr>
      <w:r>
        <w:rPr>
          <w:rFonts w:ascii="Times New Roman"/>
          <w:b w:val="false"/>
          <w:i w:val="false"/>
          <w:color w:val="000000"/>
          <w:sz w:val="28"/>
        </w:rPr>
        <w:t>
      по бюджетной программе 204 "Обеспечение кадрами с высшим и послевузовским образованием":</w:t>
      </w:r>
    </w:p>
    <w:bookmarkEnd w:id="303"/>
    <w:bookmarkStart w:name="z308" w:id="304"/>
    <w:p>
      <w:pPr>
        <w:spacing w:after="0"/>
        <w:ind w:left="0"/>
        <w:jc w:val="both"/>
      </w:pPr>
      <w:r>
        <w:rPr>
          <w:rFonts w:ascii="Times New Roman"/>
          <w:b w:val="false"/>
          <w:i w:val="false"/>
          <w:color w:val="000000"/>
          <w:sz w:val="28"/>
        </w:rPr>
        <w:t xml:space="preserve">
      дополнить бюджетными подпрограммами 117 и 118 следующего содержания: </w:t>
      </w:r>
    </w:p>
    <w:bookmarkEnd w:id="304"/>
    <w:bookmarkStart w:name="z309" w:id="305"/>
    <w:p>
      <w:pPr>
        <w:spacing w:after="0"/>
        <w:ind w:left="0"/>
        <w:jc w:val="both"/>
      </w:pPr>
      <w:r>
        <w:rPr>
          <w:rFonts w:ascii="Times New Roman"/>
          <w:b w:val="false"/>
          <w:i w:val="false"/>
          <w:color w:val="000000"/>
          <w:sz w:val="28"/>
        </w:rPr>
        <w:t>
      "117 Реализация социального студенческого кредита</w:t>
      </w:r>
    </w:p>
    <w:bookmarkEnd w:id="305"/>
    <w:bookmarkStart w:name="z310" w:id="306"/>
    <w:p>
      <w:pPr>
        <w:spacing w:after="0"/>
        <w:ind w:left="0"/>
        <w:jc w:val="both"/>
      </w:pPr>
      <w:r>
        <w:rPr>
          <w:rFonts w:ascii="Times New Roman"/>
          <w:b w:val="false"/>
          <w:i w:val="false"/>
          <w:color w:val="000000"/>
          <w:sz w:val="28"/>
        </w:rPr>
        <w:t>
      118 Стипендиальные программы для обучения лиц казахской национальности, не являющихся гражданами Республики Казахстан (диаспора)";</w:t>
      </w:r>
    </w:p>
    <w:bookmarkEnd w:id="306"/>
    <w:bookmarkStart w:name="z311" w:id="307"/>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307"/>
    <w:bookmarkStart w:name="z312" w:id="308"/>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308"/>
    <w:bookmarkStart w:name="z313" w:id="309"/>
    <w:p>
      <w:pPr>
        <w:spacing w:after="0"/>
        <w:ind w:left="0"/>
        <w:jc w:val="both"/>
      </w:pPr>
      <w:r>
        <w:rPr>
          <w:rFonts w:ascii="Times New Roman"/>
          <w:b w:val="false"/>
          <w:i w:val="false"/>
          <w:color w:val="000000"/>
          <w:sz w:val="28"/>
        </w:rPr>
        <w:t xml:space="preserve">
      дополнить бюджетной программой 045 следующего содержания: </w:t>
      </w:r>
    </w:p>
    <w:bookmarkEnd w:id="309"/>
    <w:bookmarkStart w:name="z314" w:id="310"/>
    <w:p>
      <w:pPr>
        <w:spacing w:after="0"/>
        <w:ind w:left="0"/>
        <w:jc w:val="both"/>
      </w:pPr>
      <w:r>
        <w:rPr>
          <w:rFonts w:ascii="Times New Roman"/>
          <w:b w:val="false"/>
          <w:i w:val="false"/>
          <w:color w:val="000000"/>
          <w:sz w:val="28"/>
        </w:rPr>
        <w:t xml:space="preserve">
      "045 Услуги по организации образовательной деятельности для подготовки кадров в области туризма"; </w:t>
      </w:r>
    </w:p>
    <w:bookmarkEnd w:id="310"/>
    <w:bookmarkStart w:name="z315" w:id="311"/>
    <w:p>
      <w:pPr>
        <w:spacing w:after="0"/>
        <w:ind w:left="0"/>
        <w:jc w:val="both"/>
      </w:pPr>
      <w:r>
        <w:rPr>
          <w:rFonts w:ascii="Times New Roman"/>
          <w:b w:val="false"/>
          <w:i w:val="false"/>
          <w:color w:val="000000"/>
          <w:sz w:val="28"/>
        </w:rPr>
        <w:t xml:space="preserve">
      дополнить администратором бюджетных программ 313 с бюджетной программой 068 следующего содержания: </w:t>
      </w:r>
    </w:p>
    <w:bookmarkEnd w:id="311"/>
    <w:bookmarkStart w:name="z316" w:id="312"/>
    <w:p>
      <w:pPr>
        <w:spacing w:after="0"/>
        <w:ind w:left="0"/>
        <w:jc w:val="both"/>
      </w:pPr>
      <w:r>
        <w:rPr>
          <w:rFonts w:ascii="Times New Roman"/>
          <w:b w:val="false"/>
          <w:i w:val="false"/>
          <w:color w:val="000000"/>
          <w:sz w:val="28"/>
        </w:rPr>
        <w:t>
      "313 Управление цифровизации города республиканского значения, столицы</w:t>
      </w:r>
    </w:p>
    <w:bookmarkEnd w:id="312"/>
    <w:bookmarkStart w:name="z317" w:id="313"/>
    <w:p>
      <w:pPr>
        <w:spacing w:after="0"/>
        <w:ind w:left="0"/>
        <w:jc w:val="both"/>
      </w:pPr>
      <w:r>
        <w:rPr>
          <w:rFonts w:ascii="Times New Roman"/>
          <w:b w:val="false"/>
          <w:i w:val="false"/>
          <w:color w:val="000000"/>
          <w:sz w:val="28"/>
        </w:rPr>
        <w:t>
      "068 Обеспечение повышения компьютерной грамотности населения";</w:t>
      </w:r>
    </w:p>
    <w:bookmarkEnd w:id="313"/>
    <w:bookmarkStart w:name="z318" w:id="314"/>
    <w:p>
      <w:pPr>
        <w:spacing w:after="0"/>
        <w:ind w:left="0"/>
        <w:jc w:val="both"/>
      </w:pPr>
      <w:r>
        <w:rPr>
          <w:rFonts w:ascii="Times New Roman"/>
          <w:b w:val="false"/>
          <w:i w:val="false"/>
          <w:color w:val="000000"/>
          <w:sz w:val="28"/>
        </w:rPr>
        <w:t xml:space="preserve">
      дополнить администратором бюджетных программ 329 с бюджетной программой 021 и бюджетными подпрограммами 011 и 015 следующего содержания: </w:t>
      </w:r>
    </w:p>
    <w:bookmarkEnd w:id="314"/>
    <w:bookmarkStart w:name="z319" w:id="315"/>
    <w:p>
      <w:pPr>
        <w:spacing w:after="0"/>
        <w:ind w:left="0"/>
        <w:jc w:val="both"/>
      </w:pPr>
      <w:r>
        <w:rPr>
          <w:rFonts w:ascii="Times New Roman"/>
          <w:b w:val="false"/>
          <w:i w:val="false"/>
          <w:color w:val="000000"/>
          <w:sz w:val="28"/>
        </w:rPr>
        <w:t>
      "329 Управление по делам семьи, детей и молодежи города республиканского значения, столицы</w:t>
      </w:r>
    </w:p>
    <w:bookmarkEnd w:id="315"/>
    <w:bookmarkStart w:name="z320" w:id="316"/>
    <w:p>
      <w:pPr>
        <w:spacing w:after="0"/>
        <w:ind w:left="0"/>
        <w:jc w:val="both"/>
      </w:pPr>
      <w:r>
        <w:rPr>
          <w:rFonts w:ascii="Times New Roman"/>
          <w:b w:val="false"/>
          <w:i w:val="false"/>
          <w:color w:val="000000"/>
          <w:sz w:val="28"/>
        </w:rPr>
        <w:t>
      021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bookmarkEnd w:id="316"/>
    <w:bookmarkStart w:name="z321" w:id="317"/>
    <w:p>
      <w:pPr>
        <w:spacing w:after="0"/>
        <w:ind w:left="0"/>
        <w:jc w:val="both"/>
      </w:pPr>
      <w:r>
        <w:rPr>
          <w:rFonts w:ascii="Times New Roman"/>
          <w:b w:val="false"/>
          <w:i w:val="false"/>
          <w:color w:val="000000"/>
          <w:sz w:val="28"/>
        </w:rPr>
        <w:t>
      011 За счет трансфертов из республиканского бюджета</w:t>
      </w:r>
    </w:p>
    <w:bookmarkEnd w:id="317"/>
    <w:bookmarkStart w:name="z322" w:id="318"/>
    <w:p>
      <w:pPr>
        <w:spacing w:after="0"/>
        <w:ind w:left="0"/>
        <w:jc w:val="both"/>
      </w:pPr>
      <w:r>
        <w:rPr>
          <w:rFonts w:ascii="Times New Roman"/>
          <w:b w:val="false"/>
          <w:i w:val="false"/>
          <w:color w:val="000000"/>
          <w:sz w:val="28"/>
        </w:rPr>
        <w:t>
      015 За счет средств местного бюджета";</w:t>
      </w:r>
    </w:p>
    <w:bookmarkEnd w:id="318"/>
    <w:bookmarkStart w:name="z323" w:id="319"/>
    <w:p>
      <w:pPr>
        <w:spacing w:after="0"/>
        <w:ind w:left="0"/>
        <w:jc w:val="both"/>
      </w:pPr>
      <w:r>
        <w:rPr>
          <w:rFonts w:ascii="Times New Roman"/>
          <w:b w:val="false"/>
          <w:i w:val="false"/>
          <w:color w:val="000000"/>
          <w:sz w:val="28"/>
        </w:rPr>
        <w:t xml:space="preserve">
      дополнить бюджетной программой 027 следующего содержания: </w:t>
      </w:r>
    </w:p>
    <w:bookmarkEnd w:id="319"/>
    <w:bookmarkStart w:name="z324" w:id="320"/>
    <w:p>
      <w:pPr>
        <w:spacing w:after="0"/>
        <w:ind w:left="0"/>
        <w:jc w:val="both"/>
      </w:pPr>
      <w:r>
        <w:rPr>
          <w:rFonts w:ascii="Times New Roman"/>
          <w:b w:val="false"/>
          <w:i w:val="false"/>
          <w:color w:val="000000"/>
          <w:sz w:val="28"/>
        </w:rPr>
        <w:t>
      "027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bookmarkEnd w:id="320"/>
    <w:bookmarkStart w:name="z325" w:id="321"/>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321"/>
    <w:bookmarkStart w:name="z326" w:id="322"/>
    <w:p>
      <w:pPr>
        <w:spacing w:after="0"/>
        <w:ind w:left="0"/>
        <w:jc w:val="both"/>
      </w:pPr>
      <w:r>
        <w:rPr>
          <w:rFonts w:ascii="Times New Roman"/>
          <w:b w:val="false"/>
          <w:i w:val="false"/>
          <w:color w:val="000000"/>
          <w:sz w:val="28"/>
        </w:rPr>
        <w:t>
      дополнить бюджетной программой 046 и бюджетными подпрограммами 011 и 015 следующего содержания:</w:t>
      </w:r>
    </w:p>
    <w:bookmarkEnd w:id="322"/>
    <w:bookmarkStart w:name="z327" w:id="323"/>
    <w:p>
      <w:pPr>
        <w:spacing w:after="0"/>
        <w:ind w:left="0"/>
        <w:jc w:val="both"/>
      </w:pPr>
      <w:r>
        <w:rPr>
          <w:rFonts w:ascii="Times New Roman"/>
          <w:b w:val="false"/>
          <w:i w:val="false"/>
          <w:color w:val="000000"/>
          <w:sz w:val="28"/>
        </w:rPr>
        <w:t>
      "046 Методическая работа</w:t>
      </w:r>
    </w:p>
    <w:bookmarkEnd w:id="323"/>
    <w:bookmarkStart w:name="z328" w:id="324"/>
    <w:p>
      <w:pPr>
        <w:spacing w:after="0"/>
        <w:ind w:left="0"/>
        <w:jc w:val="both"/>
      </w:pPr>
      <w:r>
        <w:rPr>
          <w:rFonts w:ascii="Times New Roman"/>
          <w:b w:val="false"/>
          <w:i w:val="false"/>
          <w:color w:val="000000"/>
          <w:sz w:val="28"/>
        </w:rPr>
        <w:t>
      011 За счет трансфертов из республиканского бюджета</w:t>
      </w:r>
    </w:p>
    <w:bookmarkEnd w:id="324"/>
    <w:bookmarkStart w:name="z329" w:id="325"/>
    <w:p>
      <w:pPr>
        <w:spacing w:after="0"/>
        <w:ind w:left="0"/>
        <w:jc w:val="both"/>
      </w:pPr>
      <w:r>
        <w:rPr>
          <w:rFonts w:ascii="Times New Roman"/>
          <w:b w:val="false"/>
          <w:i w:val="false"/>
          <w:color w:val="000000"/>
          <w:sz w:val="28"/>
        </w:rPr>
        <w:t>
      015 За счет средств местного бюджета";</w:t>
      </w:r>
    </w:p>
    <w:bookmarkEnd w:id="325"/>
    <w:bookmarkStart w:name="z330" w:id="326"/>
    <w:p>
      <w:pPr>
        <w:spacing w:after="0"/>
        <w:ind w:left="0"/>
        <w:jc w:val="both"/>
      </w:pPr>
      <w:r>
        <w:rPr>
          <w:rFonts w:ascii="Times New Roman"/>
          <w:b w:val="false"/>
          <w:i w:val="false"/>
          <w:color w:val="000000"/>
          <w:sz w:val="28"/>
        </w:rPr>
        <w:t>
      в функциональной группе 05 "Здравоохранение":</w:t>
      </w:r>
    </w:p>
    <w:bookmarkEnd w:id="326"/>
    <w:bookmarkStart w:name="z331" w:id="327"/>
    <w:p>
      <w:pPr>
        <w:spacing w:after="0"/>
        <w:ind w:left="0"/>
        <w:jc w:val="both"/>
      </w:pPr>
      <w:r>
        <w:rPr>
          <w:rFonts w:ascii="Times New Roman"/>
          <w:b w:val="false"/>
          <w:i w:val="false"/>
          <w:color w:val="000000"/>
          <w:sz w:val="28"/>
        </w:rPr>
        <w:t>
      в функциональной подгруппе 2 "Охрана здоровья населения":</w:t>
      </w:r>
    </w:p>
    <w:bookmarkEnd w:id="327"/>
    <w:bookmarkStart w:name="z332" w:id="328"/>
    <w:p>
      <w:pPr>
        <w:spacing w:after="0"/>
        <w:ind w:left="0"/>
        <w:jc w:val="both"/>
      </w:pPr>
      <w:r>
        <w:rPr>
          <w:rFonts w:ascii="Times New Roman"/>
          <w:b w:val="false"/>
          <w:i w:val="false"/>
          <w:color w:val="000000"/>
          <w:sz w:val="28"/>
        </w:rPr>
        <w:t>
      по администратору бюджетных программ 226 "Министерство здравоохранения Республики Казахстан":</w:t>
      </w:r>
    </w:p>
    <w:bookmarkEnd w:id="328"/>
    <w:bookmarkStart w:name="z333" w:id="329"/>
    <w:p>
      <w:pPr>
        <w:spacing w:after="0"/>
        <w:ind w:left="0"/>
        <w:jc w:val="both"/>
      </w:pPr>
      <w:r>
        <w:rPr>
          <w:rFonts w:ascii="Times New Roman"/>
          <w:b w:val="false"/>
          <w:i w:val="false"/>
          <w:color w:val="000000"/>
          <w:sz w:val="28"/>
        </w:rPr>
        <w:t>
      по бюджетной программе 053 "Обеспечение хранения специального медицинского резерва и развитие инфраструктуры здравоохранения":</w:t>
      </w:r>
    </w:p>
    <w:bookmarkEnd w:id="329"/>
    <w:bookmarkStart w:name="z334" w:id="330"/>
    <w:p>
      <w:pPr>
        <w:spacing w:after="0"/>
        <w:ind w:left="0"/>
        <w:jc w:val="both"/>
      </w:pPr>
      <w:r>
        <w:rPr>
          <w:rFonts w:ascii="Times New Roman"/>
          <w:b w:val="false"/>
          <w:i w:val="false"/>
          <w:color w:val="000000"/>
          <w:sz w:val="28"/>
        </w:rPr>
        <w:t>
      наименование бюджетной программы 117 "Целевые текущие трансферты бюджету города Алматы и Алматинской области на проведение капитального ремонта сейсмоусиляемых объектов здравоохранения" изложить в следующей редакции:</w:t>
      </w:r>
    </w:p>
    <w:bookmarkEnd w:id="330"/>
    <w:bookmarkStart w:name="z335" w:id="331"/>
    <w:p>
      <w:pPr>
        <w:spacing w:after="0"/>
        <w:ind w:left="0"/>
        <w:jc w:val="both"/>
      </w:pPr>
      <w:r>
        <w:rPr>
          <w:rFonts w:ascii="Times New Roman"/>
          <w:b w:val="false"/>
          <w:i w:val="false"/>
          <w:color w:val="000000"/>
          <w:sz w:val="28"/>
        </w:rPr>
        <w:t>
      "117 Целевые текущие трансферты областному бюджету Алматинской области на проведение капитального ремонта сейсмоусиляемых объектов здравоохранения";</w:t>
      </w:r>
    </w:p>
    <w:bookmarkEnd w:id="331"/>
    <w:bookmarkStart w:name="z336" w:id="332"/>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332"/>
    <w:bookmarkStart w:name="z337" w:id="333"/>
    <w:p>
      <w:pPr>
        <w:spacing w:after="0"/>
        <w:ind w:left="0"/>
        <w:jc w:val="both"/>
      </w:pPr>
      <w:r>
        <w:rPr>
          <w:rFonts w:ascii="Times New Roman"/>
          <w:b w:val="false"/>
          <w:i w:val="false"/>
          <w:color w:val="000000"/>
          <w:sz w:val="28"/>
        </w:rPr>
        <w:t>
      в функциональной подгруппе 1 "Социальное обеспечение":</w:t>
      </w:r>
    </w:p>
    <w:bookmarkEnd w:id="333"/>
    <w:bookmarkStart w:name="z338" w:id="334"/>
    <w:p>
      <w:pPr>
        <w:spacing w:after="0"/>
        <w:ind w:left="0"/>
        <w:jc w:val="both"/>
      </w:pPr>
      <w:r>
        <w:rPr>
          <w:rFonts w:ascii="Times New Roman"/>
          <w:b w:val="false"/>
          <w:i w:val="false"/>
          <w:color w:val="000000"/>
          <w:sz w:val="28"/>
        </w:rPr>
        <w:t>
      по администратору бюджетных программ 329 "Управление по делам семьи, детей и молодежи города республиканского значения, столицы":</w:t>
      </w:r>
    </w:p>
    <w:bookmarkEnd w:id="334"/>
    <w:bookmarkStart w:name="z339" w:id="335"/>
    <w:p>
      <w:pPr>
        <w:spacing w:after="0"/>
        <w:ind w:left="0"/>
        <w:jc w:val="both"/>
      </w:pPr>
      <w:r>
        <w:rPr>
          <w:rFonts w:ascii="Times New Roman"/>
          <w:b w:val="false"/>
          <w:i w:val="false"/>
          <w:color w:val="000000"/>
          <w:sz w:val="28"/>
        </w:rPr>
        <w:t>
      по бюджетной программе 015 "Социальное обеспечение сирот, детей, оставшихся без попечения родителей":</w:t>
      </w:r>
    </w:p>
    <w:bookmarkEnd w:id="335"/>
    <w:bookmarkStart w:name="z340" w:id="336"/>
    <w:p>
      <w:pPr>
        <w:spacing w:after="0"/>
        <w:ind w:left="0"/>
        <w:jc w:val="both"/>
      </w:pPr>
      <w:r>
        <w:rPr>
          <w:rFonts w:ascii="Times New Roman"/>
          <w:b w:val="false"/>
          <w:i w:val="false"/>
          <w:color w:val="000000"/>
          <w:sz w:val="28"/>
        </w:rPr>
        <w:t xml:space="preserve">
      дополнить бюджетными подпрограммами 102 и 104 следующего содержания: </w:t>
      </w:r>
    </w:p>
    <w:bookmarkEnd w:id="336"/>
    <w:bookmarkStart w:name="z341" w:id="337"/>
    <w:p>
      <w:pPr>
        <w:spacing w:after="0"/>
        <w:ind w:left="0"/>
        <w:jc w:val="both"/>
      </w:pPr>
      <w:r>
        <w:rPr>
          <w:rFonts w:ascii="Times New Roman"/>
          <w:b w:val="false"/>
          <w:i w:val="false"/>
          <w:color w:val="000000"/>
          <w:sz w:val="28"/>
        </w:rPr>
        <w:t>
      "102 Приют для несовершеннолетних детей</w:t>
      </w:r>
    </w:p>
    <w:bookmarkEnd w:id="337"/>
    <w:bookmarkStart w:name="z342" w:id="338"/>
    <w:p>
      <w:pPr>
        <w:spacing w:after="0"/>
        <w:ind w:left="0"/>
        <w:jc w:val="both"/>
      </w:pPr>
      <w:r>
        <w:rPr>
          <w:rFonts w:ascii="Times New Roman"/>
          <w:b w:val="false"/>
          <w:i w:val="false"/>
          <w:color w:val="000000"/>
          <w:sz w:val="28"/>
        </w:rPr>
        <w:t>
      104 Содержание ребенка (детей), переданного патронатным воспитателям";</w:t>
      </w:r>
    </w:p>
    <w:bookmarkEnd w:id="338"/>
    <w:bookmarkStart w:name="z343" w:id="339"/>
    <w:p>
      <w:pPr>
        <w:spacing w:after="0"/>
        <w:ind w:left="0"/>
        <w:jc w:val="both"/>
      </w:pPr>
      <w:r>
        <w:rPr>
          <w:rFonts w:ascii="Times New Roman"/>
          <w:b w:val="false"/>
          <w:i w:val="false"/>
          <w:color w:val="000000"/>
          <w:sz w:val="28"/>
        </w:rPr>
        <w:t>
      в функциональной подгруппе 2 "Социальная помощь":</w:t>
      </w:r>
    </w:p>
    <w:bookmarkEnd w:id="339"/>
    <w:bookmarkStart w:name="z344" w:id="340"/>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068 следующего содержания: </w:t>
      </w:r>
    </w:p>
    <w:bookmarkEnd w:id="340"/>
    <w:bookmarkStart w:name="z345" w:id="341"/>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341"/>
    <w:bookmarkStart w:name="z346" w:id="342"/>
    <w:p>
      <w:pPr>
        <w:spacing w:after="0"/>
        <w:ind w:left="0"/>
        <w:jc w:val="both"/>
      </w:pPr>
      <w:r>
        <w:rPr>
          <w:rFonts w:ascii="Times New Roman"/>
          <w:b w:val="false"/>
          <w:i w:val="false"/>
          <w:color w:val="000000"/>
          <w:sz w:val="28"/>
        </w:rPr>
        <w:t>
      068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bookmarkEnd w:id="342"/>
    <w:bookmarkStart w:name="z347" w:id="343"/>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343"/>
    <w:bookmarkStart w:name="z348" w:id="344"/>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344"/>
    <w:bookmarkStart w:name="z349" w:id="345"/>
    <w:p>
      <w:pPr>
        <w:spacing w:after="0"/>
        <w:ind w:left="0"/>
        <w:jc w:val="both"/>
      </w:pPr>
      <w:r>
        <w:rPr>
          <w:rFonts w:ascii="Times New Roman"/>
          <w:b w:val="false"/>
          <w:i w:val="false"/>
          <w:color w:val="000000"/>
          <w:sz w:val="28"/>
        </w:rPr>
        <w:t>
      наименование бюджетной программы 068 "Реализация Программы развития продуктивной занятости и массового предпринимательства" изложить в следующей редакции:</w:t>
      </w:r>
    </w:p>
    <w:bookmarkEnd w:id="345"/>
    <w:bookmarkStart w:name="z350" w:id="346"/>
    <w:p>
      <w:pPr>
        <w:spacing w:after="0"/>
        <w:ind w:left="0"/>
        <w:jc w:val="both"/>
      </w:pPr>
      <w:r>
        <w:rPr>
          <w:rFonts w:ascii="Times New Roman"/>
          <w:b w:val="false"/>
          <w:i w:val="false"/>
          <w:color w:val="000000"/>
          <w:sz w:val="28"/>
        </w:rPr>
        <w:t>
      "068 Реализация Государственной программы развития продуктивной занятости и массового предпринимательства на 2017 – 2021 годы "Еңбек";</w:t>
      </w:r>
    </w:p>
    <w:bookmarkEnd w:id="346"/>
    <w:bookmarkStart w:name="z351" w:id="347"/>
    <w:p>
      <w:pPr>
        <w:spacing w:after="0"/>
        <w:ind w:left="0"/>
        <w:jc w:val="both"/>
      </w:pPr>
      <w:r>
        <w:rPr>
          <w:rFonts w:ascii="Times New Roman"/>
          <w:b w:val="false"/>
          <w:i w:val="false"/>
          <w:color w:val="000000"/>
          <w:sz w:val="28"/>
        </w:rPr>
        <w:t>
      наименование бюджетной подпрограммы 101 "Проведение текущих мероприятий в рамках реализации Программы развития продуктивной занятости и массового предпринимательства" изложить в следующей редакции:</w:t>
      </w:r>
    </w:p>
    <w:bookmarkEnd w:id="347"/>
    <w:bookmarkStart w:name="z352" w:id="348"/>
    <w:p>
      <w:pPr>
        <w:spacing w:after="0"/>
        <w:ind w:left="0"/>
        <w:jc w:val="both"/>
      </w:pPr>
      <w:r>
        <w:rPr>
          <w:rFonts w:ascii="Times New Roman"/>
          <w:b w:val="false"/>
          <w:i w:val="false"/>
          <w:color w:val="000000"/>
          <w:sz w:val="28"/>
        </w:rPr>
        <w:t>
      "101 Проведение текущих мероприятий в рамках реализации Государственной программы развития продуктивной занятости и массового предпринимательства на 2017 – 2021 годы "Еңбек";</w:t>
      </w:r>
    </w:p>
    <w:bookmarkEnd w:id="348"/>
    <w:bookmarkStart w:name="z353" w:id="349"/>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349"/>
    <w:bookmarkStart w:name="z354" w:id="350"/>
    <w:p>
      <w:pPr>
        <w:spacing w:after="0"/>
        <w:ind w:left="0"/>
        <w:jc w:val="both"/>
      </w:pPr>
      <w:r>
        <w:rPr>
          <w:rFonts w:ascii="Times New Roman"/>
          <w:b w:val="false"/>
          <w:i w:val="false"/>
          <w:color w:val="000000"/>
          <w:sz w:val="28"/>
        </w:rPr>
        <w:t>
      наименование бюджетной программы 019 "Реализация текущих мероприятий, направленных на развитие рынка труда, в рамках Программы развития продуктивной занятости и массового предпринимательства изложить в следующей редакции:</w:t>
      </w:r>
    </w:p>
    <w:bookmarkEnd w:id="350"/>
    <w:bookmarkStart w:name="z355" w:id="351"/>
    <w:p>
      <w:pPr>
        <w:spacing w:after="0"/>
        <w:ind w:left="0"/>
        <w:jc w:val="both"/>
      </w:pPr>
      <w:r>
        <w:rPr>
          <w:rFonts w:ascii="Times New Roman"/>
          <w:b w:val="false"/>
          <w:i w:val="false"/>
          <w:color w:val="000000"/>
          <w:sz w:val="28"/>
        </w:rPr>
        <w:t>
      "019 Реализация текущих мероприятий, направленных на развитие рынка труда в рамках Государственной программы развития продуктивной занятости и массового предпринимательства на 2017 – 2021 годы "Еңбек";</w:t>
      </w:r>
    </w:p>
    <w:bookmarkEnd w:id="351"/>
    <w:bookmarkStart w:name="z356" w:id="352"/>
    <w:p>
      <w:pPr>
        <w:spacing w:after="0"/>
        <w:ind w:left="0"/>
        <w:jc w:val="both"/>
      </w:pPr>
      <w:r>
        <w:rPr>
          <w:rFonts w:ascii="Times New Roman"/>
          <w:b w:val="false"/>
          <w:i w:val="false"/>
          <w:color w:val="000000"/>
          <w:sz w:val="28"/>
        </w:rPr>
        <w:t>
      наименование бюджетной программы 037 "Целевые текущие трансферты районным (городов областного значения) бюджетам на реализацию мероприятий, направленных на развитие рынка труда, в рамках Программы развития продуктивной занятости и массового предпринимательства" изложить в следующей редакции:</w:t>
      </w:r>
    </w:p>
    <w:bookmarkEnd w:id="352"/>
    <w:bookmarkStart w:name="z357" w:id="353"/>
    <w:p>
      <w:pPr>
        <w:spacing w:after="0"/>
        <w:ind w:left="0"/>
        <w:jc w:val="both"/>
      </w:pPr>
      <w:r>
        <w:rPr>
          <w:rFonts w:ascii="Times New Roman"/>
          <w:b w:val="false"/>
          <w:i w:val="false"/>
          <w:color w:val="000000"/>
          <w:sz w:val="28"/>
        </w:rPr>
        <w:t>
      "037 Целевые текущие трансферты районным (городов областного значения) бюджетам на реализацию мероприятий, направленных на развитие рынка труда в рамках Государственной программы развития продуктивной занятости и массового предпринимательства на 2017 – 2021 годы "Еңбек";</w:t>
      </w:r>
    </w:p>
    <w:bookmarkEnd w:id="353"/>
    <w:bookmarkStart w:name="z358" w:id="354"/>
    <w:p>
      <w:pPr>
        <w:spacing w:after="0"/>
        <w:ind w:left="0"/>
        <w:jc w:val="both"/>
      </w:pPr>
      <w:r>
        <w:rPr>
          <w:rFonts w:ascii="Times New Roman"/>
          <w:b w:val="false"/>
          <w:i w:val="false"/>
          <w:color w:val="000000"/>
          <w:sz w:val="28"/>
        </w:rPr>
        <w:t>
      по администратору бюджетных программ 265 "Управление предпринимательства и промышленности области":</w:t>
      </w:r>
    </w:p>
    <w:bookmarkEnd w:id="354"/>
    <w:bookmarkStart w:name="z359" w:id="355"/>
    <w:p>
      <w:pPr>
        <w:spacing w:after="0"/>
        <w:ind w:left="0"/>
        <w:jc w:val="both"/>
      </w:pPr>
      <w:r>
        <w:rPr>
          <w:rFonts w:ascii="Times New Roman"/>
          <w:b w:val="false"/>
          <w:i w:val="false"/>
          <w:color w:val="000000"/>
          <w:sz w:val="28"/>
        </w:rPr>
        <w:t>
      наименование бюджетной программы 009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355"/>
    <w:bookmarkStart w:name="z360" w:id="356"/>
    <w:p>
      <w:pPr>
        <w:spacing w:after="0"/>
        <w:ind w:left="0"/>
        <w:jc w:val="both"/>
      </w:pPr>
      <w:r>
        <w:rPr>
          <w:rFonts w:ascii="Times New Roman"/>
          <w:b w:val="false"/>
          <w:i w:val="false"/>
          <w:color w:val="000000"/>
          <w:sz w:val="28"/>
        </w:rPr>
        <w:t>
      "009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356"/>
    <w:bookmarkStart w:name="z361" w:id="357"/>
    <w:p>
      <w:pPr>
        <w:spacing w:after="0"/>
        <w:ind w:left="0"/>
        <w:jc w:val="both"/>
      </w:pPr>
      <w:r>
        <w:rPr>
          <w:rFonts w:ascii="Times New Roman"/>
          <w:b w:val="false"/>
          <w:i w:val="false"/>
          <w:color w:val="000000"/>
          <w:sz w:val="28"/>
        </w:rPr>
        <w:t>
      наименование бюджетной программы 018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357"/>
    <w:bookmarkStart w:name="z362" w:id="358"/>
    <w:p>
      <w:pPr>
        <w:spacing w:after="0"/>
        <w:ind w:left="0"/>
        <w:jc w:val="both"/>
      </w:pPr>
      <w:r>
        <w:rPr>
          <w:rFonts w:ascii="Times New Roman"/>
          <w:b w:val="false"/>
          <w:i w:val="false"/>
          <w:color w:val="000000"/>
          <w:sz w:val="28"/>
        </w:rPr>
        <w:t>
       "018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358"/>
    <w:bookmarkStart w:name="z363" w:id="359"/>
    <w:p>
      <w:pPr>
        <w:spacing w:after="0"/>
        <w:ind w:left="0"/>
        <w:jc w:val="both"/>
      </w:pPr>
      <w:r>
        <w:rPr>
          <w:rFonts w:ascii="Times New Roman"/>
          <w:b w:val="false"/>
          <w:i w:val="false"/>
          <w:color w:val="000000"/>
          <w:sz w:val="28"/>
        </w:rPr>
        <w:t>
      по администратору бюджетных программ 266 "Управление предпринимательства и индустриально-инновационного развития области": </w:t>
      </w:r>
    </w:p>
    <w:bookmarkEnd w:id="359"/>
    <w:bookmarkStart w:name="z364" w:id="360"/>
    <w:p>
      <w:pPr>
        <w:spacing w:after="0"/>
        <w:ind w:left="0"/>
        <w:jc w:val="both"/>
      </w:pPr>
      <w:r>
        <w:rPr>
          <w:rFonts w:ascii="Times New Roman"/>
          <w:b w:val="false"/>
          <w:i w:val="false"/>
          <w:color w:val="000000"/>
          <w:sz w:val="28"/>
        </w:rPr>
        <w:t>
      наименование бюджетной программы 006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360"/>
    <w:bookmarkStart w:name="z365" w:id="361"/>
    <w:p>
      <w:pPr>
        <w:spacing w:after="0"/>
        <w:ind w:left="0"/>
        <w:jc w:val="both"/>
      </w:pPr>
      <w:r>
        <w:rPr>
          <w:rFonts w:ascii="Times New Roman"/>
          <w:b w:val="false"/>
          <w:i w:val="false"/>
          <w:color w:val="000000"/>
          <w:sz w:val="28"/>
        </w:rPr>
        <w:t>
      "006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361"/>
    <w:bookmarkStart w:name="z366" w:id="362"/>
    <w:p>
      <w:pPr>
        <w:spacing w:after="0"/>
        <w:ind w:left="0"/>
        <w:jc w:val="both"/>
      </w:pPr>
      <w:r>
        <w:rPr>
          <w:rFonts w:ascii="Times New Roman"/>
          <w:b w:val="false"/>
          <w:i w:val="false"/>
          <w:color w:val="000000"/>
          <w:sz w:val="28"/>
        </w:rPr>
        <w:t>
      наименование бюджетной программы 013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362"/>
    <w:bookmarkStart w:name="z367" w:id="363"/>
    <w:p>
      <w:pPr>
        <w:spacing w:after="0"/>
        <w:ind w:left="0"/>
        <w:jc w:val="both"/>
      </w:pPr>
      <w:r>
        <w:rPr>
          <w:rFonts w:ascii="Times New Roman"/>
          <w:b w:val="false"/>
          <w:i w:val="false"/>
          <w:color w:val="000000"/>
          <w:sz w:val="28"/>
        </w:rPr>
        <w:t>
      "013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363"/>
    <w:bookmarkStart w:name="z368" w:id="364"/>
    <w:p>
      <w:pPr>
        <w:spacing w:after="0"/>
        <w:ind w:left="0"/>
        <w:jc w:val="both"/>
      </w:pPr>
      <w:r>
        <w:rPr>
          <w:rFonts w:ascii="Times New Roman"/>
          <w:b w:val="false"/>
          <w:i w:val="false"/>
          <w:color w:val="000000"/>
          <w:sz w:val="28"/>
        </w:rPr>
        <w:t>
      по администраторам бюджетных программ 275 "Управление предпринимательства области", 278 "Управление предпринимательства и торговли области" и 289 "Управление предпринимательства и туризма области":</w:t>
      </w:r>
    </w:p>
    <w:bookmarkEnd w:id="364"/>
    <w:bookmarkStart w:name="z369" w:id="365"/>
    <w:p>
      <w:pPr>
        <w:spacing w:after="0"/>
        <w:ind w:left="0"/>
        <w:jc w:val="both"/>
      </w:pPr>
      <w:r>
        <w:rPr>
          <w:rFonts w:ascii="Times New Roman"/>
          <w:b w:val="false"/>
          <w:i w:val="false"/>
          <w:color w:val="000000"/>
          <w:sz w:val="28"/>
        </w:rPr>
        <w:t>
       наименование бюджетной программы 013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365"/>
    <w:bookmarkStart w:name="z370" w:id="366"/>
    <w:p>
      <w:pPr>
        <w:spacing w:after="0"/>
        <w:ind w:left="0"/>
        <w:jc w:val="both"/>
      </w:pPr>
      <w:r>
        <w:rPr>
          <w:rFonts w:ascii="Times New Roman"/>
          <w:b w:val="false"/>
          <w:i w:val="false"/>
          <w:color w:val="000000"/>
          <w:sz w:val="28"/>
        </w:rPr>
        <w:t>
      "013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366"/>
    <w:bookmarkStart w:name="z371" w:id="367"/>
    <w:p>
      <w:pPr>
        <w:spacing w:after="0"/>
        <w:ind w:left="0"/>
        <w:jc w:val="both"/>
      </w:pPr>
      <w:r>
        <w:rPr>
          <w:rFonts w:ascii="Times New Roman"/>
          <w:b w:val="false"/>
          <w:i w:val="false"/>
          <w:color w:val="000000"/>
          <w:sz w:val="28"/>
        </w:rPr>
        <w:t>
      наименование бюджетной программы 014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367"/>
    <w:bookmarkStart w:name="z372" w:id="368"/>
    <w:p>
      <w:pPr>
        <w:spacing w:after="0"/>
        <w:ind w:left="0"/>
        <w:jc w:val="both"/>
      </w:pPr>
      <w:r>
        <w:rPr>
          <w:rFonts w:ascii="Times New Roman"/>
          <w:b w:val="false"/>
          <w:i w:val="false"/>
          <w:color w:val="000000"/>
          <w:sz w:val="28"/>
        </w:rPr>
        <w:t>
      "014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368"/>
    <w:bookmarkStart w:name="z373" w:id="369"/>
    <w:p>
      <w:pPr>
        <w:spacing w:after="0"/>
        <w:ind w:left="0"/>
        <w:jc w:val="both"/>
      </w:pPr>
      <w:r>
        <w:rPr>
          <w:rFonts w:ascii="Times New Roman"/>
          <w:b w:val="false"/>
          <w:i w:val="false"/>
          <w:color w:val="000000"/>
          <w:sz w:val="28"/>
        </w:rPr>
        <w:t>
      по администратору бюджетных программ 326 "Управление предпринимательства и инвестиций города республиканского значения, столицы":</w:t>
      </w:r>
    </w:p>
    <w:bookmarkEnd w:id="369"/>
    <w:bookmarkStart w:name="z374" w:id="370"/>
    <w:p>
      <w:pPr>
        <w:spacing w:after="0"/>
        <w:ind w:left="0"/>
        <w:jc w:val="both"/>
      </w:pPr>
      <w:r>
        <w:rPr>
          <w:rFonts w:ascii="Times New Roman"/>
          <w:b w:val="false"/>
          <w:i w:val="false"/>
          <w:color w:val="000000"/>
          <w:sz w:val="28"/>
        </w:rPr>
        <w:t>
      наименование бюджетной программы 031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370"/>
    <w:bookmarkStart w:name="z375" w:id="371"/>
    <w:p>
      <w:pPr>
        <w:spacing w:after="0"/>
        <w:ind w:left="0"/>
        <w:jc w:val="both"/>
      </w:pPr>
      <w:r>
        <w:rPr>
          <w:rFonts w:ascii="Times New Roman"/>
          <w:b w:val="false"/>
          <w:i w:val="false"/>
          <w:color w:val="000000"/>
          <w:sz w:val="28"/>
        </w:rPr>
        <w:t>
      "031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371"/>
    <w:bookmarkStart w:name="z376" w:id="372"/>
    <w:p>
      <w:pPr>
        <w:spacing w:after="0"/>
        <w:ind w:left="0"/>
        <w:jc w:val="both"/>
      </w:pPr>
      <w:r>
        <w:rPr>
          <w:rFonts w:ascii="Times New Roman"/>
          <w:b w:val="false"/>
          <w:i w:val="false"/>
          <w:color w:val="000000"/>
          <w:sz w:val="28"/>
        </w:rPr>
        <w:t>
      по администратору бюджетных программ 355 "Управление занятости и социальных программ города республиканского значения, столицы":</w:t>
      </w:r>
    </w:p>
    <w:bookmarkEnd w:id="372"/>
    <w:bookmarkStart w:name="z377" w:id="37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обеспечения занятости и реализации социальных программ для населения":</w:t>
      </w:r>
    </w:p>
    <w:bookmarkEnd w:id="373"/>
    <w:bookmarkStart w:name="z378" w:id="37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374"/>
    <w:bookmarkStart w:name="z379" w:id="375"/>
    <w:p>
      <w:pPr>
        <w:spacing w:after="0"/>
        <w:ind w:left="0"/>
        <w:jc w:val="both"/>
      </w:pPr>
      <w:r>
        <w:rPr>
          <w:rFonts w:ascii="Times New Roman"/>
          <w:b w:val="false"/>
          <w:i w:val="false"/>
          <w:color w:val="000000"/>
          <w:sz w:val="28"/>
        </w:rPr>
        <w:t>
      "011 За счет трансфертов из республиканского бюджета</w:t>
      </w:r>
    </w:p>
    <w:bookmarkEnd w:id="375"/>
    <w:bookmarkStart w:name="z380" w:id="376"/>
    <w:p>
      <w:pPr>
        <w:spacing w:after="0"/>
        <w:ind w:left="0"/>
        <w:jc w:val="both"/>
      </w:pPr>
      <w:r>
        <w:rPr>
          <w:rFonts w:ascii="Times New Roman"/>
          <w:b w:val="false"/>
          <w:i w:val="false"/>
          <w:color w:val="000000"/>
          <w:sz w:val="28"/>
        </w:rPr>
        <w:t>
      015 За счет средств местного бюджета";</w:t>
      </w:r>
    </w:p>
    <w:bookmarkEnd w:id="376"/>
    <w:bookmarkStart w:name="z381" w:id="377"/>
    <w:p>
      <w:pPr>
        <w:spacing w:after="0"/>
        <w:ind w:left="0"/>
        <w:jc w:val="both"/>
      </w:pPr>
      <w:r>
        <w:rPr>
          <w:rFonts w:ascii="Times New Roman"/>
          <w:b w:val="false"/>
          <w:i w:val="false"/>
          <w:color w:val="000000"/>
          <w:sz w:val="28"/>
        </w:rPr>
        <w:t>
      по администратору бюджетных программ 393 "Управление предпринимательства и индустриально-инновационного развития города республиканского значения, столицы": </w:t>
      </w:r>
    </w:p>
    <w:bookmarkEnd w:id="377"/>
    <w:bookmarkStart w:name="z382" w:id="378"/>
    <w:p>
      <w:pPr>
        <w:spacing w:after="0"/>
        <w:ind w:left="0"/>
        <w:jc w:val="both"/>
      </w:pPr>
      <w:r>
        <w:rPr>
          <w:rFonts w:ascii="Times New Roman"/>
          <w:b w:val="false"/>
          <w:i w:val="false"/>
          <w:color w:val="000000"/>
          <w:sz w:val="28"/>
        </w:rPr>
        <w:t>
      наименование бюджетной программы 022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378"/>
    <w:bookmarkStart w:name="z383" w:id="379"/>
    <w:p>
      <w:pPr>
        <w:spacing w:after="0"/>
        <w:ind w:left="0"/>
        <w:jc w:val="both"/>
      </w:pPr>
      <w:r>
        <w:rPr>
          <w:rFonts w:ascii="Times New Roman"/>
          <w:b w:val="false"/>
          <w:i w:val="false"/>
          <w:color w:val="000000"/>
          <w:sz w:val="28"/>
        </w:rPr>
        <w:t>
      "022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379"/>
    <w:bookmarkStart w:name="z384" w:id="380"/>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380"/>
    <w:bookmarkStart w:name="z385" w:id="381"/>
    <w:p>
      <w:pPr>
        <w:spacing w:after="0"/>
        <w:ind w:left="0"/>
        <w:jc w:val="both"/>
      </w:pPr>
      <w:r>
        <w:rPr>
          <w:rFonts w:ascii="Times New Roman"/>
          <w:b w:val="false"/>
          <w:i w:val="false"/>
          <w:color w:val="000000"/>
          <w:sz w:val="28"/>
        </w:rPr>
        <w:t xml:space="preserve">
      дополнить бюджетной программой 041 следующего содержания: </w:t>
      </w:r>
    </w:p>
    <w:bookmarkEnd w:id="381"/>
    <w:bookmarkStart w:name="z386" w:id="382"/>
    <w:p>
      <w:pPr>
        <w:spacing w:after="0"/>
        <w:ind w:left="0"/>
        <w:jc w:val="both"/>
      </w:pPr>
      <w:r>
        <w:rPr>
          <w:rFonts w:ascii="Times New Roman"/>
          <w:b w:val="false"/>
          <w:i w:val="false"/>
          <w:color w:val="000000"/>
          <w:sz w:val="28"/>
        </w:rPr>
        <w:t>
      "041 Строительство и реконструкция объектов социального обеспечения";</w:t>
      </w:r>
    </w:p>
    <w:bookmarkEnd w:id="382"/>
    <w:bookmarkStart w:name="z387" w:id="383"/>
    <w:p>
      <w:pPr>
        <w:spacing w:after="0"/>
        <w:ind w:left="0"/>
        <w:jc w:val="both"/>
      </w:pPr>
      <w:r>
        <w:rPr>
          <w:rFonts w:ascii="Times New Roman"/>
          <w:b w:val="false"/>
          <w:i w:val="false"/>
          <w:color w:val="000000"/>
          <w:sz w:val="28"/>
        </w:rPr>
        <w:t>
      по администратору бюджетных программ 701 "Управление предпринимательства, торговли и туризма области":</w:t>
      </w:r>
    </w:p>
    <w:bookmarkEnd w:id="383"/>
    <w:bookmarkStart w:name="z388" w:id="384"/>
    <w:p>
      <w:pPr>
        <w:spacing w:after="0"/>
        <w:ind w:left="0"/>
        <w:jc w:val="both"/>
      </w:pPr>
      <w:r>
        <w:rPr>
          <w:rFonts w:ascii="Times New Roman"/>
          <w:b w:val="false"/>
          <w:i w:val="false"/>
          <w:color w:val="000000"/>
          <w:sz w:val="28"/>
        </w:rPr>
        <w:t>
      наименование бюджетной программы 013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384"/>
    <w:bookmarkStart w:name="z389" w:id="385"/>
    <w:p>
      <w:pPr>
        <w:spacing w:after="0"/>
        <w:ind w:left="0"/>
        <w:jc w:val="both"/>
      </w:pPr>
      <w:r>
        <w:rPr>
          <w:rFonts w:ascii="Times New Roman"/>
          <w:b w:val="false"/>
          <w:i w:val="false"/>
          <w:color w:val="000000"/>
          <w:sz w:val="28"/>
        </w:rPr>
        <w:t>
      "013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385"/>
    <w:bookmarkStart w:name="z390" w:id="386"/>
    <w:p>
      <w:pPr>
        <w:spacing w:after="0"/>
        <w:ind w:left="0"/>
        <w:jc w:val="both"/>
      </w:pPr>
      <w:r>
        <w:rPr>
          <w:rFonts w:ascii="Times New Roman"/>
          <w:b w:val="false"/>
          <w:i w:val="false"/>
          <w:color w:val="000000"/>
          <w:sz w:val="28"/>
        </w:rPr>
        <w:t>
      по администратору бюджетных программ 719 "Управление ветеринарии области":</w:t>
      </w:r>
    </w:p>
    <w:bookmarkEnd w:id="386"/>
    <w:bookmarkStart w:name="z391" w:id="387"/>
    <w:p>
      <w:pPr>
        <w:spacing w:after="0"/>
        <w:ind w:left="0"/>
        <w:jc w:val="both"/>
      </w:pPr>
      <w:r>
        <w:rPr>
          <w:rFonts w:ascii="Times New Roman"/>
          <w:b w:val="false"/>
          <w:i w:val="false"/>
          <w:color w:val="000000"/>
          <w:sz w:val="28"/>
        </w:rPr>
        <w:t>
      наименование бюджетной программы 037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387"/>
    <w:bookmarkStart w:name="z392" w:id="388"/>
    <w:p>
      <w:pPr>
        <w:spacing w:after="0"/>
        <w:ind w:left="0"/>
        <w:jc w:val="both"/>
      </w:pPr>
      <w:r>
        <w:rPr>
          <w:rFonts w:ascii="Times New Roman"/>
          <w:b w:val="false"/>
          <w:i w:val="false"/>
          <w:color w:val="000000"/>
          <w:sz w:val="28"/>
        </w:rPr>
        <w:t>
      "037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388"/>
    <w:bookmarkStart w:name="z393" w:id="389"/>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050 и бюджетными подпрограммами 011 и 015 следующего содержания: </w:t>
      </w:r>
    </w:p>
    <w:bookmarkEnd w:id="389"/>
    <w:bookmarkStart w:name="z394" w:id="390"/>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390"/>
    <w:bookmarkStart w:name="z395" w:id="391"/>
    <w:p>
      <w:pPr>
        <w:spacing w:after="0"/>
        <w:ind w:left="0"/>
        <w:jc w:val="both"/>
      </w:pPr>
      <w:r>
        <w:rPr>
          <w:rFonts w:ascii="Times New Roman"/>
          <w:b w:val="false"/>
          <w:i w:val="false"/>
          <w:color w:val="000000"/>
          <w:sz w:val="28"/>
        </w:rPr>
        <w:t>
      050 Обеспечение прав и улучшение качества жизни инвалидов в Республике Казахстан</w:t>
      </w:r>
    </w:p>
    <w:bookmarkEnd w:id="391"/>
    <w:bookmarkStart w:name="z396" w:id="392"/>
    <w:p>
      <w:pPr>
        <w:spacing w:after="0"/>
        <w:ind w:left="0"/>
        <w:jc w:val="both"/>
      </w:pPr>
      <w:r>
        <w:rPr>
          <w:rFonts w:ascii="Times New Roman"/>
          <w:b w:val="false"/>
          <w:i w:val="false"/>
          <w:color w:val="000000"/>
          <w:sz w:val="28"/>
        </w:rPr>
        <w:t>
      011 За счет трансфертов из республиканского бюджета</w:t>
      </w:r>
    </w:p>
    <w:bookmarkEnd w:id="392"/>
    <w:bookmarkStart w:name="z397" w:id="393"/>
    <w:p>
      <w:pPr>
        <w:spacing w:after="0"/>
        <w:ind w:left="0"/>
        <w:jc w:val="both"/>
      </w:pPr>
      <w:r>
        <w:rPr>
          <w:rFonts w:ascii="Times New Roman"/>
          <w:b w:val="false"/>
          <w:i w:val="false"/>
          <w:color w:val="000000"/>
          <w:sz w:val="28"/>
        </w:rPr>
        <w:t>
      015 За счет средств местного бюджета";</w:t>
      </w:r>
    </w:p>
    <w:bookmarkEnd w:id="393"/>
    <w:bookmarkStart w:name="z398" w:id="394"/>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394"/>
    <w:bookmarkStart w:name="z399" w:id="395"/>
    <w:p>
      <w:pPr>
        <w:spacing w:after="0"/>
        <w:ind w:left="0"/>
        <w:jc w:val="both"/>
      </w:pPr>
      <w:r>
        <w:rPr>
          <w:rFonts w:ascii="Times New Roman"/>
          <w:b w:val="false"/>
          <w:i w:val="false"/>
          <w:color w:val="000000"/>
          <w:sz w:val="28"/>
        </w:rPr>
        <w:t>
      в функциональной подгруппе 1 "Жилищное хозяйство":</w:t>
      </w:r>
    </w:p>
    <w:bookmarkEnd w:id="395"/>
    <w:bookmarkStart w:name="z400" w:id="396"/>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 </w:t>
      </w:r>
    </w:p>
    <w:bookmarkEnd w:id="396"/>
    <w:bookmarkStart w:name="z401" w:id="397"/>
    <w:p>
      <w:pPr>
        <w:spacing w:after="0"/>
        <w:ind w:left="0"/>
        <w:jc w:val="both"/>
      </w:pPr>
      <w:r>
        <w:rPr>
          <w:rFonts w:ascii="Times New Roman"/>
          <w:b w:val="false"/>
          <w:i w:val="false"/>
          <w:color w:val="000000"/>
          <w:sz w:val="28"/>
        </w:rPr>
        <w:t>
      наименование бюджетной программы 027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397"/>
    <w:bookmarkStart w:name="z402" w:id="398"/>
    <w:p>
      <w:pPr>
        <w:spacing w:after="0"/>
        <w:ind w:left="0"/>
        <w:jc w:val="both"/>
      </w:pPr>
      <w:r>
        <w:rPr>
          <w:rFonts w:ascii="Times New Roman"/>
          <w:b w:val="false"/>
          <w:i w:val="false"/>
          <w:color w:val="000000"/>
          <w:sz w:val="28"/>
        </w:rPr>
        <w:t>
      "027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398"/>
    <w:bookmarkStart w:name="z403" w:id="399"/>
    <w:p>
      <w:pPr>
        <w:spacing w:after="0"/>
        <w:ind w:left="0"/>
        <w:jc w:val="both"/>
      </w:pPr>
      <w:r>
        <w:rPr>
          <w:rFonts w:ascii="Times New Roman"/>
          <w:b w:val="false"/>
          <w:i w:val="false"/>
          <w:color w:val="000000"/>
          <w:sz w:val="28"/>
        </w:rPr>
        <w:t xml:space="preserve">
      по администратору бюджетных программ 249 "Министерство индустрии и инфраструктурного развития Республики Казахстан": </w:t>
      </w:r>
    </w:p>
    <w:bookmarkEnd w:id="399"/>
    <w:bookmarkStart w:name="z404" w:id="400"/>
    <w:p>
      <w:pPr>
        <w:spacing w:after="0"/>
        <w:ind w:left="0"/>
        <w:jc w:val="both"/>
      </w:pPr>
      <w:r>
        <w:rPr>
          <w:rFonts w:ascii="Times New Roman"/>
          <w:b w:val="false"/>
          <w:i w:val="false"/>
          <w:color w:val="000000"/>
          <w:sz w:val="28"/>
        </w:rPr>
        <w:t xml:space="preserve">
      дополнить бюджетными программами 011 и 227 следующего содержания: </w:t>
      </w:r>
    </w:p>
    <w:bookmarkEnd w:id="400"/>
    <w:bookmarkStart w:name="z405" w:id="401"/>
    <w:p>
      <w:pPr>
        <w:spacing w:after="0"/>
        <w:ind w:left="0"/>
        <w:jc w:val="both"/>
      </w:pPr>
      <w:r>
        <w:rPr>
          <w:rFonts w:ascii="Times New Roman"/>
          <w:b w:val="false"/>
          <w:i w:val="false"/>
          <w:color w:val="000000"/>
          <w:sz w:val="28"/>
        </w:rPr>
        <w:t>
      "011 Целевые текущие трансферты областному бюджету Мангистауской области на приобретение жилья в городе Актау для переселения жителей из города Жанаозен</w:t>
      </w:r>
    </w:p>
    <w:bookmarkEnd w:id="401"/>
    <w:bookmarkStart w:name="z406" w:id="402"/>
    <w:p>
      <w:pPr>
        <w:spacing w:after="0"/>
        <w:ind w:left="0"/>
        <w:jc w:val="both"/>
      </w:pPr>
      <w:r>
        <w:rPr>
          <w:rFonts w:ascii="Times New Roman"/>
          <w:b w:val="false"/>
          <w:i w:val="false"/>
          <w:color w:val="000000"/>
          <w:sz w:val="28"/>
        </w:rPr>
        <w:t>
      227 Целевые трансферты на развитие бюджету Карагандинской области на строительство жилых домов и общежитий для переселения жителей из зон обрушения";</w:t>
      </w:r>
    </w:p>
    <w:bookmarkEnd w:id="402"/>
    <w:bookmarkStart w:name="z407" w:id="403"/>
    <w:p>
      <w:pPr>
        <w:spacing w:after="0"/>
        <w:ind w:left="0"/>
        <w:jc w:val="both"/>
      </w:pPr>
      <w:r>
        <w:rPr>
          <w:rFonts w:ascii="Times New Roman"/>
          <w:b w:val="false"/>
          <w:i w:val="false"/>
          <w:color w:val="000000"/>
          <w:sz w:val="28"/>
        </w:rPr>
        <w:t>
      по бюджетной программе 228 "Реализация мероприятий в рамках программы жилищного строительства "Нұрлы жер":</w:t>
      </w:r>
    </w:p>
    <w:bookmarkEnd w:id="403"/>
    <w:bookmarkStart w:name="z408" w:id="404"/>
    <w:p>
      <w:pPr>
        <w:spacing w:after="0"/>
        <w:ind w:left="0"/>
        <w:jc w:val="both"/>
      </w:pPr>
      <w:r>
        <w:rPr>
          <w:rFonts w:ascii="Times New Roman"/>
          <w:b w:val="false"/>
          <w:i w:val="false"/>
          <w:color w:val="000000"/>
          <w:sz w:val="28"/>
        </w:rPr>
        <w:t xml:space="preserve">
      дополнить бюджетной подпрограммой 102 следующего содержания: </w:t>
      </w:r>
    </w:p>
    <w:bookmarkEnd w:id="404"/>
    <w:bookmarkStart w:name="z409" w:id="405"/>
    <w:p>
      <w:pPr>
        <w:spacing w:after="0"/>
        <w:ind w:left="0"/>
        <w:jc w:val="both"/>
      </w:pPr>
      <w:r>
        <w:rPr>
          <w:rFonts w:ascii="Times New Roman"/>
          <w:b w:val="false"/>
          <w:i w:val="false"/>
          <w:color w:val="000000"/>
          <w:sz w:val="28"/>
        </w:rPr>
        <w:t>
      "102 Целевые текущие трансферты областным бюджетам, бюджетам городов республиканского значения, столицы на приобретение жилья коммунального жилищного фонда для малообеспеченных многодетных семей";</w:t>
      </w:r>
    </w:p>
    <w:bookmarkEnd w:id="405"/>
    <w:bookmarkStart w:name="z410" w:id="406"/>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 </w:t>
      </w:r>
    </w:p>
    <w:bookmarkEnd w:id="406"/>
    <w:bookmarkStart w:name="z411" w:id="407"/>
    <w:p>
      <w:pPr>
        <w:spacing w:after="0"/>
        <w:ind w:left="0"/>
        <w:jc w:val="both"/>
      </w:pPr>
      <w:r>
        <w:rPr>
          <w:rFonts w:ascii="Times New Roman"/>
          <w:b w:val="false"/>
          <w:i w:val="false"/>
          <w:color w:val="000000"/>
          <w:sz w:val="28"/>
        </w:rPr>
        <w:t>
      наименование бюджетной программы 047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07"/>
    <w:bookmarkStart w:name="z412" w:id="408"/>
    <w:p>
      <w:pPr>
        <w:spacing w:after="0"/>
        <w:ind w:left="0"/>
        <w:jc w:val="both"/>
      </w:pPr>
      <w:r>
        <w:rPr>
          <w:rFonts w:ascii="Times New Roman"/>
          <w:b w:val="false"/>
          <w:i w:val="false"/>
          <w:color w:val="000000"/>
          <w:sz w:val="28"/>
        </w:rPr>
        <w:t>
      "047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08"/>
    <w:bookmarkStart w:name="z413" w:id="409"/>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 </w:t>
      </w:r>
    </w:p>
    <w:bookmarkEnd w:id="409"/>
    <w:bookmarkStart w:name="z414" w:id="410"/>
    <w:p>
      <w:pPr>
        <w:spacing w:after="0"/>
        <w:ind w:left="0"/>
        <w:jc w:val="both"/>
      </w:pPr>
      <w:r>
        <w:rPr>
          <w:rFonts w:ascii="Times New Roman"/>
          <w:b w:val="false"/>
          <w:i w:val="false"/>
          <w:color w:val="000000"/>
          <w:sz w:val="28"/>
        </w:rPr>
        <w:t>
      наименование бюджетной программы 007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10"/>
    <w:bookmarkStart w:name="z415" w:id="411"/>
    <w:p>
      <w:pPr>
        <w:spacing w:after="0"/>
        <w:ind w:left="0"/>
        <w:jc w:val="both"/>
      </w:pPr>
      <w:r>
        <w:rPr>
          <w:rFonts w:ascii="Times New Roman"/>
          <w:b w:val="false"/>
          <w:i w:val="false"/>
          <w:color w:val="000000"/>
          <w:sz w:val="28"/>
        </w:rPr>
        <w:t>
      "007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11"/>
    <w:bookmarkStart w:name="z416" w:id="412"/>
    <w:p>
      <w:pPr>
        <w:spacing w:after="0"/>
        <w:ind w:left="0"/>
        <w:jc w:val="both"/>
      </w:pPr>
      <w:r>
        <w:rPr>
          <w:rFonts w:ascii="Times New Roman"/>
          <w:b w:val="false"/>
          <w:i w:val="false"/>
          <w:color w:val="000000"/>
          <w:sz w:val="28"/>
        </w:rPr>
        <w:t>
      наименование бюджетной программы 042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12"/>
    <w:bookmarkStart w:name="z417" w:id="413"/>
    <w:p>
      <w:pPr>
        <w:spacing w:after="0"/>
        <w:ind w:left="0"/>
        <w:jc w:val="both"/>
      </w:pPr>
      <w:r>
        <w:rPr>
          <w:rFonts w:ascii="Times New Roman"/>
          <w:b w:val="false"/>
          <w:i w:val="false"/>
          <w:color w:val="000000"/>
          <w:sz w:val="28"/>
        </w:rPr>
        <w:t>
      "042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13"/>
    <w:bookmarkStart w:name="z418" w:id="414"/>
    <w:p>
      <w:pPr>
        <w:spacing w:after="0"/>
        <w:ind w:left="0"/>
        <w:jc w:val="both"/>
      </w:pPr>
      <w:r>
        <w:rPr>
          <w:rFonts w:ascii="Times New Roman"/>
          <w:b w:val="false"/>
          <w:i w:val="false"/>
          <w:color w:val="000000"/>
          <w:sz w:val="28"/>
        </w:rPr>
        <w:t>
      по администратору бюджетных программ 255 "Управление сельского хозяйства области":</w:t>
      </w:r>
    </w:p>
    <w:bookmarkEnd w:id="414"/>
    <w:bookmarkStart w:name="z419" w:id="415"/>
    <w:p>
      <w:pPr>
        <w:spacing w:after="0"/>
        <w:ind w:left="0"/>
        <w:jc w:val="both"/>
      </w:pPr>
      <w:r>
        <w:rPr>
          <w:rFonts w:ascii="Times New Roman"/>
          <w:b w:val="false"/>
          <w:i w:val="false"/>
          <w:color w:val="000000"/>
          <w:sz w:val="28"/>
        </w:rPr>
        <w:t>
      наименование бюджетной программы 044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15"/>
    <w:bookmarkStart w:name="z420" w:id="416"/>
    <w:p>
      <w:pPr>
        <w:spacing w:after="0"/>
        <w:ind w:left="0"/>
        <w:jc w:val="both"/>
      </w:pPr>
      <w:r>
        <w:rPr>
          <w:rFonts w:ascii="Times New Roman"/>
          <w:b w:val="false"/>
          <w:i w:val="false"/>
          <w:color w:val="000000"/>
          <w:sz w:val="28"/>
        </w:rPr>
        <w:t>
      "044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16"/>
    <w:bookmarkStart w:name="z421" w:id="417"/>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417"/>
    <w:bookmarkStart w:name="z422" w:id="418"/>
    <w:p>
      <w:pPr>
        <w:spacing w:after="0"/>
        <w:ind w:left="0"/>
        <w:jc w:val="both"/>
      </w:pPr>
      <w:r>
        <w:rPr>
          <w:rFonts w:ascii="Times New Roman"/>
          <w:b w:val="false"/>
          <w:i w:val="false"/>
          <w:color w:val="000000"/>
          <w:sz w:val="28"/>
        </w:rPr>
        <w:t>
      наименование бюджетной программы 043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18"/>
    <w:bookmarkStart w:name="z423" w:id="419"/>
    <w:p>
      <w:pPr>
        <w:spacing w:after="0"/>
        <w:ind w:left="0"/>
        <w:jc w:val="both"/>
      </w:pPr>
      <w:r>
        <w:rPr>
          <w:rFonts w:ascii="Times New Roman"/>
          <w:b w:val="false"/>
          <w:i w:val="false"/>
          <w:color w:val="000000"/>
          <w:sz w:val="28"/>
        </w:rPr>
        <w:t>
      "043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19"/>
    <w:bookmarkStart w:name="z424" w:id="420"/>
    <w:p>
      <w:pPr>
        <w:spacing w:after="0"/>
        <w:ind w:left="0"/>
        <w:jc w:val="both"/>
      </w:pPr>
      <w:r>
        <w:rPr>
          <w:rFonts w:ascii="Times New Roman"/>
          <w:b w:val="false"/>
          <w:i w:val="false"/>
          <w:color w:val="000000"/>
          <w:sz w:val="28"/>
        </w:rPr>
        <w:t>
      по администратору бюджетных программ 259 "Управление архивов и документации области":</w:t>
      </w:r>
    </w:p>
    <w:bookmarkEnd w:id="420"/>
    <w:bookmarkStart w:name="z425" w:id="421"/>
    <w:p>
      <w:pPr>
        <w:spacing w:after="0"/>
        <w:ind w:left="0"/>
        <w:jc w:val="both"/>
      </w:pPr>
      <w:r>
        <w:rPr>
          <w:rFonts w:ascii="Times New Roman"/>
          <w:b w:val="false"/>
          <w:i w:val="false"/>
          <w:color w:val="000000"/>
          <w:sz w:val="28"/>
        </w:rPr>
        <w:t>
      наименование бюджетной программы 042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21"/>
    <w:bookmarkStart w:name="z426" w:id="422"/>
    <w:p>
      <w:pPr>
        <w:spacing w:after="0"/>
        <w:ind w:left="0"/>
        <w:jc w:val="both"/>
      </w:pPr>
      <w:r>
        <w:rPr>
          <w:rFonts w:ascii="Times New Roman"/>
          <w:b w:val="false"/>
          <w:i w:val="false"/>
          <w:color w:val="000000"/>
          <w:sz w:val="28"/>
        </w:rPr>
        <w:t>
      "042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22"/>
    <w:bookmarkStart w:name="z427" w:id="423"/>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23"/>
    <w:bookmarkStart w:name="z428" w:id="424"/>
    <w:p>
      <w:pPr>
        <w:spacing w:after="0"/>
        <w:ind w:left="0"/>
        <w:jc w:val="both"/>
      </w:pPr>
      <w:r>
        <w:rPr>
          <w:rFonts w:ascii="Times New Roman"/>
          <w:b w:val="false"/>
          <w:i w:val="false"/>
          <w:color w:val="000000"/>
          <w:sz w:val="28"/>
        </w:rPr>
        <w:t>
      наименование бюджетной программы 064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24"/>
    <w:bookmarkStart w:name="z429" w:id="425"/>
    <w:p>
      <w:pPr>
        <w:spacing w:after="0"/>
        <w:ind w:left="0"/>
        <w:jc w:val="both"/>
      </w:pPr>
      <w:r>
        <w:rPr>
          <w:rFonts w:ascii="Times New Roman"/>
          <w:b w:val="false"/>
          <w:i w:val="false"/>
          <w:color w:val="000000"/>
          <w:sz w:val="28"/>
        </w:rPr>
        <w:t>
      "064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25"/>
    <w:bookmarkStart w:name="z430" w:id="426"/>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 </w:t>
      </w:r>
    </w:p>
    <w:bookmarkEnd w:id="426"/>
    <w:bookmarkStart w:name="z431" w:id="427"/>
    <w:p>
      <w:pPr>
        <w:spacing w:after="0"/>
        <w:ind w:left="0"/>
        <w:jc w:val="both"/>
      </w:pPr>
      <w:r>
        <w:rPr>
          <w:rFonts w:ascii="Times New Roman"/>
          <w:b w:val="false"/>
          <w:i w:val="false"/>
          <w:color w:val="000000"/>
          <w:sz w:val="28"/>
        </w:rPr>
        <w:t>
      наименование бюджетной программы 016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27"/>
    <w:bookmarkStart w:name="z432" w:id="428"/>
    <w:p>
      <w:pPr>
        <w:spacing w:after="0"/>
        <w:ind w:left="0"/>
        <w:jc w:val="both"/>
      </w:pPr>
      <w:r>
        <w:rPr>
          <w:rFonts w:ascii="Times New Roman"/>
          <w:b w:val="false"/>
          <w:i w:val="false"/>
          <w:color w:val="000000"/>
          <w:sz w:val="28"/>
        </w:rPr>
        <w:t>
      "016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28"/>
    <w:bookmarkStart w:name="z433" w:id="429"/>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 </w:t>
      </w:r>
    </w:p>
    <w:bookmarkEnd w:id="429"/>
    <w:bookmarkStart w:name="z434" w:id="430"/>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30"/>
    <w:bookmarkStart w:name="z435" w:id="431"/>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31"/>
    <w:bookmarkStart w:name="z436" w:id="432"/>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 </w:t>
      </w:r>
    </w:p>
    <w:bookmarkEnd w:id="432"/>
    <w:bookmarkStart w:name="z437" w:id="433"/>
    <w:p>
      <w:pPr>
        <w:spacing w:after="0"/>
        <w:ind w:left="0"/>
        <w:jc w:val="both"/>
      </w:pPr>
      <w:r>
        <w:rPr>
          <w:rFonts w:ascii="Times New Roman"/>
          <w:b w:val="false"/>
          <w:i w:val="false"/>
          <w:color w:val="000000"/>
          <w:sz w:val="28"/>
        </w:rPr>
        <w:t xml:space="preserve">
      дополнить бюджетной программой 140 и бюджетными подпрограммами 011 и 015 следующего содержания: </w:t>
      </w:r>
    </w:p>
    <w:bookmarkEnd w:id="433"/>
    <w:bookmarkStart w:name="z438" w:id="434"/>
    <w:p>
      <w:pPr>
        <w:spacing w:after="0"/>
        <w:ind w:left="0"/>
        <w:jc w:val="both"/>
      </w:pPr>
      <w:r>
        <w:rPr>
          <w:rFonts w:ascii="Times New Roman"/>
          <w:b w:val="false"/>
          <w:i w:val="false"/>
          <w:color w:val="000000"/>
          <w:sz w:val="28"/>
        </w:rPr>
        <w:t>
      "140 Целевые текущие трансферты районным (городов областного значения) бюджетам на приобретение жилья коммунального жилищного фонда для малообеспеченных многодетных семей</w:t>
      </w:r>
    </w:p>
    <w:bookmarkEnd w:id="434"/>
    <w:bookmarkStart w:name="z439" w:id="435"/>
    <w:p>
      <w:pPr>
        <w:spacing w:after="0"/>
        <w:ind w:left="0"/>
        <w:jc w:val="both"/>
      </w:pPr>
      <w:r>
        <w:rPr>
          <w:rFonts w:ascii="Times New Roman"/>
          <w:b w:val="false"/>
          <w:i w:val="false"/>
          <w:color w:val="000000"/>
          <w:sz w:val="28"/>
        </w:rPr>
        <w:t>
      011 За счет трансфертов из республиканского бюджета</w:t>
      </w:r>
    </w:p>
    <w:bookmarkEnd w:id="435"/>
    <w:bookmarkStart w:name="z440" w:id="436"/>
    <w:p>
      <w:pPr>
        <w:spacing w:after="0"/>
        <w:ind w:left="0"/>
        <w:jc w:val="both"/>
      </w:pPr>
      <w:r>
        <w:rPr>
          <w:rFonts w:ascii="Times New Roman"/>
          <w:b w:val="false"/>
          <w:i w:val="false"/>
          <w:color w:val="000000"/>
          <w:sz w:val="28"/>
        </w:rPr>
        <w:t xml:space="preserve">
      015 За счет средств местного бюджета"; </w:t>
      </w:r>
    </w:p>
    <w:bookmarkEnd w:id="436"/>
    <w:bookmarkStart w:name="z441" w:id="437"/>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 </w:t>
      </w:r>
    </w:p>
    <w:bookmarkEnd w:id="437"/>
    <w:bookmarkStart w:name="z442" w:id="438"/>
    <w:p>
      <w:pPr>
        <w:spacing w:after="0"/>
        <w:ind w:left="0"/>
        <w:jc w:val="both"/>
      </w:pPr>
      <w:r>
        <w:rPr>
          <w:rFonts w:ascii="Times New Roman"/>
          <w:b w:val="false"/>
          <w:i w:val="false"/>
          <w:color w:val="000000"/>
          <w:sz w:val="28"/>
        </w:rPr>
        <w:t>
      наименование бюджетной программы 016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38"/>
    <w:bookmarkStart w:name="z443" w:id="439"/>
    <w:p>
      <w:pPr>
        <w:spacing w:after="0"/>
        <w:ind w:left="0"/>
        <w:jc w:val="both"/>
      </w:pPr>
      <w:r>
        <w:rPr>
          <w:rFonts w:ascii="Times New Roman"/>
          <w:b w:val="false"/>
          <w:i w:val="false"/>
          <w:color w:val="000000"/>
          <w:sz w:val="28"/>
        </w:rPr>
        <w:t>
      "016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39"/>
    <w:bookmarkStart w:name="z444" w:id="440"/>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440"/>
    <w:bookmarkStart w:name="z445" w:id="441"/>
    <w:p>
      <w:pPr>
        <w:spacing w:after="0"/>
        <w:ind w:left="0"/>
        <w:jc w:val="both"/>
      </w:pPr>
      <w:r>
        <w:rPr>
          <w:rFonts w:ascii="Times New Roman"/>
          <w:b w:val="false"/>
          <w:i w:val="false"/>
          <w:color w:val="000000"/>
          <w:sz w:val="28"/>
        </w:rPr>
        <w:t xml:space="preserve">
      дополнить бюджетной программой 033 и бюджетными подпрограммами 011 и 015 следующего содержания: </w:t>
      </w:r>
    </w:p>
    <w:bookmarkEnd w:id="441"/>
    <w:bookmarkStart w:name="z446" w:id="442"/>
    <w:p>
      <w:pPr>
        <w:spacing w:after="0"/>
        <w:ind w:left="0"/>
        <w:jc w:val="both"/>
      </w:pPr>
      <w:r>
        <w:rPr>
          <w:rFonts w:ascii="Times New Roman"/>
          <w:b w:val="false"/>
          <w:i w:val="false"/>
          <w:color w:val="000000"/>
          <w:sz w:val="28"/>
        </w:rPr>
        <w:t>
      "033 Целевые текущие трансферты районным (городов областного значения) бюджетам на приобретение жилья в городе Актау для переселения жителей из города Жанаозен</w:t>
      </w:r>
    </w:p>
    <w:bookmarkEnd w:id="442"/>
    <w:bookmarkStart w:name="z447" w:id="443"/>
    <w:p>
      <w:pPr>
        <w:spacing w:after="0"/>
        <w:ind w:left="0"/>
        <w:jc w:val="both"/>
      </w:pPr>
      <w:r>
        <w:rPr>
          <w:rFonts w:ascii="Times New Roman"/>
          <w:b w:val="false"/>
          <w:i w:val="false"/>
          <w:color w:val="000000"/>
          <w:sz w:val="28"/>
        </w:rPr>
        <w:t>
      011 За счет трансфертов из республиканского бюджета</w:t>
      </w:r>
    </w:p>
    <w:bookmarkEnd w:id="443"/>
    <w:bookmarkStart w:name="z448" w:id="444"/>
    <w:p>
      <w:pPr>
        <w:spacing w:after="0"/>
        <w:ind w:left="0"/>
        <w:jc w:val="both"/>
      </w:pPr>
      <w:r>
        <w:rPr>
          <w:rFonts w:ascii="Times New Roman"/>
          <w:b w:val="false"/>
          <w:i w:val="false"/>
          <w:color w:val="000000"/>
          <w:sz w:val="28"/>
        </w:rPr>
        <w:t xml:space="preserve">
      015 За счет средств местного бюджета"; </w:t>
      </w:r>
    </w:p>
    <w:bookmarkEnd w:id="444"/>
    <w:bookmarkStart w:name="z449" w:id="445"/>
    <w:p>
      <w:pPr>
        <w:spacing w:after="0"/>
        <w:ind w:left="0"/>
        <w:jc w:val="both"/>
      </w:pPr>
      <w:r>
        <w:rPr>
          <w:rFonts w:ascii="Times New Roman"/>
          <w:b w:val="false"/>
          <w:i w:val="false"/>
          <w:color w:val="000000"/>
          <w:sz w:val="28"/>
        </w:rPr>
        <w:t>
      наименование бюджетной программы 045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45"/>
    <w:bookmarkStart w:name="z450" w:id="446"/>
    <w:p>
      <w:pPr>
        <w:spacing w:after="0"/>
        <w:ind w:left="0"/>
        <w:jc w:val="both"/>
      </w:pPr>
      <w:r>
        <w:rPr>
          <w:rFonts w:ascii="Times New Roman"/>
          <w:b w:val="false"/>
          <w:i w:val="false"/>
          <w:color w:val="000000"/>
          <w:sz w:val="28"/>
        </w:rPr>
        <w:t>
      "045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46"/>
    <w:bookmarkStart w:name="z451" w:id="447"/>
    <w:p>
      <w:pPr>
        <w:spacing w:after="0"/>
        <w:ind w:left="0"/>
        <w:jc w:val="both"/>
      </w:pPr>
      <w:r>
        <w:rPr>
          <w:rFonts w:ascii="Times New Roman"/>
          <w:b w:val="false"/>
          <w:i w:val="false"/>
          <w:color w:val="000000"/>
          <w:sz w:val="28"/>
        </w:rPr>
        <w:t xml:space="preserve">
      дополнить бюджетной программой 082 следующего содержания: </w:t>
      </w:r>
    </w:p>
    <w:bookmarkEnd w:id="447"/>
    <w:bookmarkStart w:name="z452" w:id="448"/>
    <w:p>
      <w:pPr>
        <w:spacing w:after="0"/>
        <w:ind w:left="0"/>
        <w:jc w:val="both"/>
      </w:pPr>
      <w:r>
        <w:rPr>
          <w:rFonts w:ascii="Times New Roman"/>
          <w:b w:val="false"/>
          <w:i w:val="false"/>
          <w:color w:val="000000"/>
          <w:sz w:val="28"/>
        </w:rPr>
        <w:t>
      "082 Кредитование районных (городов областного значения) бюджетов на кредитование АО "Жилищный строительный сберегательный банк Казахстана" для предоставления жилищных займов";</w:t>
      </w:r>
    </w:p>
    <w:bookmarkEnd w:id="448"/>
    <w:bookmarkStart w:name="z453" w:id="449"/>
    <w:p>
      <w:pPr>
        <w:spacing w:after="0"/>
        <w:ind w:left="0"/>
        <w:jc w:val="both"/>
      </w:pPr>
      <w:r>
        <w:rPr>
          <w:rFonts w:ascii="Times New Roman"/>
          <w:b w:val="false"/>
          <w:i w:val="false"/>
          <w:color w:val="000000"/>
          <w:sz w:val="28"/>
        </w:rPr>
        <w:t>
      по администратору бюджетных программ 283 "Управление по вопросам молодежной политики области":</w:t>
      </w:r>
    </w:p>
    <w:bookmarkEnd w:id="449"/>
    <w:bookmarkStart w:name="z454" w:id="450"/>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50"/>
    <w:bookmarkStart w:name="z455" w:id="451"/>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51"/>
    <w:bookmarkStart w:name="z456" w:id="452"/>
    <w:p>
      <w:pPr>
        <w:spacing w:after="0"/>
        <w:ind w:left="0"/>
        <w:jc w:val="both"/>
      </w:pPr>
      <w:r>
        <w:rPr>
          <w:rFonts w:ascii="Times New Roman"/>
          <w:b w:val="false"/>
          <w:i w:val="false"/>
          <w:color w:val="000000"/>
          <w:sz w:val="28"/>
        </w:rPr>
        <w:t xml:space="preserve">
      дополнить бюджетной программой 082 следующего содержания: </w:t>
      </w:r>
    </w:p>
    <w:bookmarkEnd w:id="452"/>
    <w:bookmarkStart w:name="z457" w:id="453"/>
    <w:p>
      <w:pPr>
        <w:spacing w:after="0"/>
        <w:ind w:left="0"/>
        <w:jc w:val="both"/>
      </w:pPr>
      <w:r>
        <w:rPr>
          <w:rFonts w:ascii="Times New Roman"/>
          <w:b w:val="false"/>
          <w:i w:val="false"/>
          <w:color w:val="000000"/>
          <w:sz w:val="28"/>
        </w:rPr>
        <w:t>
      "082 Кредитование районных (городов областного значения) бюджетов на кредитование АО "Жилищный строительный сберегательный банк Казахстана" для предоставления жилищных займов";</w:t>
      </w:r>
    </w:p>
    <w:bookmarkEnd w:id="453"/>
    <w:bookmarkStart w:name="z458" w:id="454"/>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454"/>
    <w:bookmarkStart w:name="z459" w:id="455"/>
    <w:p>
      <w:pPr>
        <w:spacing w:after="0"/>
        <w:ind w:left="0"/>
        <w:jc w:val="both"/>
      </w:pPr>
      <w:r>
        <w:rPr>
          <w:rFonts w:ascii="Times New Roman"/>
          <w:b w:val="false"/>
          <w:i w:val="false"/>
          <w:color w:val="000000"/>
          <w:sz w:val="28"/>
        </w:rPr>
        <w:t>
      наименование бюджетной программы 010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55"/>
    <w:bookmarkStart w:name="z460" w:id="456"/>
    <w:p>
      <w:pPr>
        <w:spacing w:after="0"/>
        <w:ind w:left="0"/>
        <w:jc w:val="both"/>
      </w:pPr>
      <w:r>
        <w:rPr>
          <w:rFonts w:ascii="Times New Roman"/>
          <w:b w:val="false"/>
          <w:i w:val="false"/>
          <w:color w:val="000000"/>
          <w:sz w:val="28"/>
        </w:rPr>
        <w:t>
      "010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56"/>
    <w:bookmarkStart w:name="z461" w:id="457"/>
    <w:p>
      <w:pPr>
        <w:spacing w:after="0"/>
        <w:ind w:left="0"/>
        <w:jc w:val="both"/>
      </w:pPr>
      <w:r>
        <w:rPr>
          <w:rFonts w:ascii="Times New Roman"/>
          <w:b w:val="false"/>
          <w:i w:val="false"/>
          <w:color w:val="000000"/>
          <w:sz w:val="28"/>
        </w:rPr>
        <w:t>
      по администратору бюджетных программ 286 "Управление туризма и внешних связей области":</w:t>
      </w:r>
    </w:p>
    <w:bookmarkEnd w:id="457"/>
    <w:bookmarkStart w:name="z462" w:id="458"/>
    <w:p>
      <w:pPr>
        <w:spacing w:after="0"/>
        <w:ind w:left="0"/>
        <w:jc w:val="both"/>
      </w:pPr>
      <w:r>
        <w:rPr>
          <w:rFonts w:ascii="Times New Roman"/>
          <w:b w:val="false"/>
          <w:i w:val="false"/>
          <w:color w:val="000000"/>
          <w:sz w:val="28"/>
        </w:rPr>
        <w:t>
      наименование бюджетной программы 043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58"/>
    <w:bookmarkStart w:name="z463" w:id="459"/>
    <w:p>
      <w:pPr>
        <w:spacing w:after="0"/>
        <w:ind w:left="0"/>
        <w:jc w:val="both"/>
      </w:pPr>
      <w:r>
        <w:rPr>
          <w:rFonts w:ascii="Times New Roman"/>
          <w:b w:val="false"/>
          <w:i w:val="false"/>
          <w:color w:val="000000"/>
          <w:sz w:val="28"/>
        </w:rPr>
        <w:t>
      "043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59"/>
    <w:bookmarkStart w:name="z464" w:id="460"/>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460"/>
    <w:bookmarkStart w:name="z465" w:id="461"/>
    <w:p>
      <w:pPr>
        <w:spacing w:after="0"/>
        <w:ind w:left="0"/>
        <w:jc w:val="both"/>
      </w:pPr>
      <w:r>
        <w:rPr>
          <w:rFonts w:ascii="Times New Roman"/>
          <w:b w:val="false"/>
          <w:i w:val="false"/>
          <w:color w:val="000000"/>
          <w:sz w:val="28"/>
        </w:rPr>
        <w:t xml:space="preserve">
      дополнить бюджетной программой 063 и бюджетными подпрограммами 011 и 015 следующего содержания: </w:t>
      </w:r>
    </w:p>
    <w:bookmarkEnd w:id="461"/>
    <w:bookmarkStart w:name="z466" w:id="462"/>
    <w:p>
      <w:pPr>
        <w:spacing w:after="0"/>
        <w:ind w:left="0"/>
        <w:jc w:val="both"/>
      </w:pPr>
      <w:r>
        <w:rPr>
          <w:rFonts w:ascii="Times New Roman"/>
          <w:b w:val="false"/>
          <w:i w:val="false"/>
          <w:color w:val="000000"/>
          <w:sz w:val="28"/>
        </w:rPr>
        <w:t>
      "063 Целевые трансферты на развитие районным (городов областного значения) бюджетам на строительство жилых домов и общежитий для переселения жителей из зон обрушения</w:t>
      </w:r>
    </w:p>
    <w:bookmarkEnd w:id="462"/>
    <w:bookmarkStart w:name="z467" w:id="463"/>
    <w:p>
      <w:pPr>
        <w:spacing w:after="0"/>
        <w:ind w:left="0"/>
        <w:jc w:val="both"/>
      </w:pPr>
      <w:r>
        <w:rPr>
          <w:rFonts w:ascii="Times New Roman"/>
          <w:b w:val="false"/>
          <w:i w:val="false"/>
          <w:color w:val="000000"/>
          <w:sz w:val="28"/>
        </w:rPr>
        <w:t>
      011 За счет трансфертов из республиканского бюджета</w:t>
      </w:r>
    </w:p>
    <w:bookmarkEnd w:id="463"/>
    <w:bookmarkStart w:name="z468" w:id="464"/>
    <w:p>
      <w:pPr>
        <w:spacing w:after="0"/>
        <w:ind w:left="0"/>
        <w:jc w:val="both"/>
      </w:pPr>
      <w:r>
        <w:rPr>
          <w:rFonts w:ascii="Times New Roman"/>
          <w:b w:val="false"/>
          <w:i w:val="false"/>
          <w:color w:val="000000"/>
          <w:sz w:val="28"/>
        </w:rPr>
        <w:t>
      015 За счет средств местного бюджета";</w:t>
      </w:r>
    </w:p>
    <w:bookmarkEnd w:id="464"/>
    <w:bookmarkStart w:name="z469" w:id="465"/>
    <w:p>
      <w:pPr>
        <w:spacing w:after="0"/>
        <w:ind w:left="0"/>
        <w:jc w:val="both"/>
      </w:pPr>
      <w:r>
        <w:rPr>
          <w:rFonts w:ascii="Times New Roman"/>
          <w:b w:val="false"/>
          <w:i w:val="false"/>
          <w:color w:val="000000"/>
          <w:sz w:val="28"/>
        </w:rPr>
        <w:t xml:space="preserve">
      дополнить бюджетной программой 097 и бюджетными подпрограммами 011 и 015 следующего содержания: </w:t>
      </w:r>
    </w:p>
    <w:bookmarkEnd w:id="465"/>
    <w:bookmarkStart w:name="z470" w:id="466"/>
    <w:p>
      <w:pPr>
        <w:spacing w:after="0"/>
        <w:ind w:left="0"/>
        <w:jc w:val="both"/>
      </w:pPr>
      <w:r>
        <w:rPr>
          <w:rFonts w:ascii="Times New Roman"/>
          <w:b w:val="false"/>
          <w:i w:val="false"/>
          <w:color w:val="000000"/>
          <w:sz w:val="28"/>
        </w:rPr>
        <w:t>
      "097 Целевые текущие трансферты районным (городов областного значения) бюджетам на приобретение жилья коммунального жилищного фонда для малообеспеченных многодетных семей</w:t>
      </w:r>
    </w:p>
    <w:bookmarkEnd w:id="466"/>
    <w:bookmarkStart w:name="z471" w:id="467"/>
    <w:p>
      <w:pPr>
        <w:spacing w:after="0"/>
        <w:ind w:left="0"/>
        <w:jc w:val="both"/>
      </w:pPr>
      <w:r>
        <w:rPr>
          <w:rFonts w:ascii="Times New Roman"/>
          <w:b w:val="false"/>
          <w:i w:val="false"/>
          <w:color w:val="000000"/>
          <w:sz w:val="28"/>
        </w:rPr>
        <w:t>
      011 За счет трансфертов из республиканского бюджета</w:t>
      </w:r>
    </w:p>
    <w:bookmarkEnd w:id="467"/>
    <w:bookmarkStart w:name="z472" w:id="468"/>
    <w:p>
      <w:pPr>
        <w:spacing w:after="0"/>
        <w:ind w:left="0"/>
        <w:jc w:val="both"/>
      </w:pPr>
      <w:r>
        <w:rPr>
          <w:rFonts w:ascii="Times New Roman"/>
          <w:b w:val="false"/>
          <w:i w:val="false"/>
          <w:color w:val="000000"/>
          <w:sz w:val="28"/>
        </w:rPr>
        <w:t xml:space="preserve">
      015 За счет средств местного бюджета"; </w:t>
      </w:r>
    </w:p>
    <w:bookmarkEnd w:id="468"/>
    <w:bookmarkStart w:name="z473" w:id="469"/>
    <w:p>
      <w:pPr>
        <w:spacing w:after="0"/>
        <w:ind w:left="0"/>
        <w:jc w:val="both"/>
      </w:pPr>
      <w:r>
        <w:rPr>
          <w:rFonts w:ascii="Times New Roman"/>
          <w:b w:val="false"/>
          <w:i w:val="false"/>
          <w:color w:val="000000"/>
          <w:sz w:val="28"/>
        </w:rPr>
        <w:t>
      по администратору бюджетных программ 289 "Управление предпринимательства и туризма области":</w:t>
      </w:r>
    </w:p>
    <w:bookmarkEnd w:id="469"/>
    <w:bookmarkStart w:name="z474" w:id="470"/>
    <w:p>
      <w:pPr>
        <w:spacing w:after="0"/>
        <w:ind w:left="0"/>
        <w:jc w:val="both"/>
      </w:pPr>
      <w:r>
        <w:rPr>
          <w:rFonts w:ascii="Times New Roman"/>
          <w:b w:val="false"/>
          <w:i w:val="false"/>
          <w:color w:val="000000"/>
          <w:sz w:val="28"/>
        </w:rPr>
        <w:t>
      наименование бюджетной программы 043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470"/>
    <w:bookmarkStart w:name="z475" w:id="471"/>
    <w:p>
      <w:pPr>
        <w:spacing w:after="0"/>
        <w:ind w:left="0"/>
        <w:jc w:val="both"/>
      </w:pPr>
      <w:r>
        <w:rPr>
          <w:rFonts w:ascii="Times New Roman"/>
          <w:b w:val="false"/>
          <w:i w:val="false"/>
          <w:color w:val="000000"/>
          <w:sz w:val="28"/>
        </w:rPr>
        <w:t>
      "043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471"/>
    <w:bookmarkStart w:name="z476" w:id="472"/>
    <w:p>
      <w:pPr>
        <w:spacing w:after="0"/>
        <w:ind w:left="0"/>
        <w:jc w:val="both"/>
      </w:pPr>
      <w:r>
        <w:rPr>
          <w:rFonts w:ascii="Times New Roman"/>
          <w:b w:val="false"/>
          <w:i w:val="false"/>
          <w:color w:val="000000"/>
          <w:sz w:val="28"/>
        </w:rPr>
        <w:t>
      по администратору бюджетных программ 314 "Управление комфортной городской среды города республиканского значения, столицы":</w:t>
      </w:r>
    </w:p>
    <w:bookmarkEnd w:id="472"/>
    <w:bookmarkStart w:name="z477" w:id="473"/>
    <w:p>
      <w:pPr>
        <w:spacing w:after="0"/>
        <w:ind w:left="0"/>
        <w:jc w:val="both"/>
      </w:pPr>
      <w:r>
        <w:rPr>
          <w:rFonts w:ascii="Times New Roman"/>
          <w:b w:val="false"/>
          <w:i w:val="false"/>
          <w:color w:val="000000"/>
          <w:sz w:val="28"/>
        </w:rPr>
        <w:t>
      наименование бюджетной программы 023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473"/>
    <w:bookmarkStart w:name="z478" w:id="474"/>
    <w:p>
      <w:pPr>
        <w:spacing w:after="0"/>
        <w:ind w:left="0"/>
        <w:jc w:val="both"/>
      </w:pPr>
      <w:r>
        <w:rPr>
          <w:rFonts w:ascii="Times New Roman"/>
          <w:b w:val="false"/>
          <w:i w:val="false"/>
          <w:color w:val="000000"/>
          <w:sz w:val="28"/>
        </w:rPr>
        <w:t>
      "023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474"/>
    <w:bookmarkStart w:name="z479" w:id="475"/>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475"/>
    <w:bookmarkStart w:name="z480" w:id="476"/>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476"/>
    <w:bookmarkStart w:name="z481" w:id="477"/>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477"/>
    <w:bookmarkStart w:name="z482" w:id="478"/>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478"/>
    <w:bookmarkStart w:name="z483" w:id="479"/>
    <w:p>
      <w:pPr>
        <w:spacing w:after="0"/>
        <w:ind w:left="0"/>
        <w:jc w:val="both"/>
      </w:pPr>
      <w:r>
        <w:rPr>
          <w:rFonts w:ascii="Times New Roman"/>
          <w:b w:val="false"/>
          <w:i w:val="false"/>
          <w:color w:val="000000"/>
          <w:sz w:val="28"/>
        </w:rPr>
        <w:t>
      "011 За счет трансфертов из республиканского бюджета</w:t>
      </w:r>
    </w:p>
    <w:bookmarkEnd w:id="479"/>
    <w:bookmarkStart w:name="z484" w:id="480"/>
    <w:p>
      <w:pPr>
        <w:spacing w:after="0"/>
        <w:ind w:left="0"/>
        <w:jc w:val="both"/>
      </w:pPr>
      <w:r>
        <w:rPr>
          <w:rFonts w:ascii="Times New Roman"/>
          <w:b w:val="false"/>
          <w:i w:val="false"/>
          <w:color w:val="000000"/>
          <w:sz w:val="28"/>
        </w:rPr>
        <w:t xml:space="preserve">
      015 За счет средств местного бюджета"; </w:t>
      </w:r>
    </w:p>
    <w:bookmarkEnd w:id="480"/>
    <w:bookmarkStart w:name="z485" w:id="481"/>
    <w:p>
      <w:pPr>
        <w:spacing w:after="0"/>
        <w:ind w:left="0"/>
        <w:jc w:val="both"/>
      </w:pPr>
      <w:r>
        <w:rPr>
          <w:rFonts w:ascii="Times New Roman"/>
          <w:b w:val="false"/>
          <w:i w:val="false"/>
          <w:color w:val="000000"/>
          <w:sz w:val="28"/>
        </w:rPr>
        <w:t>
      по администратору бюджетных программ 315 "Управление зеленой экономики города республиканского значения, столицы":</w:t>
      </w:r>
    </w:p>
    <w:bookmarkEnd w:id="481"/>
    <w:bookmarkStart w:name="z486" w:id="482"/>
    <w:p>
      <w:pPr>
        <w:spacing w:after="0"/>
        <w:ind w:left="0"/>
        <w:jc w:val="both"/>
      </w:pPr>
      <w:r>
        <w:rPr>
          <w:rFonts w:ascii="Times New Roman"/>
          <w:b w:val="false"/>
          <w:i w:val="false"/>
          <w:color w:val="000000"/>
          <w:sz w:val="28"/>
        </w:rPr>
        <w:t>
      наименование бюджетной программы 038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82"/>
    <w:bookmarkStart w:name="z487" w:id="483"/>
    <w:p>
      <w:pPr>
        <w:spacing w:after="0"/>
        <w:ind w:left="0"/>
        <w:jc w:val="both"/>
      </w:pPr>
      <w:r>
        <w:rPr>
          <w:rFonts w:ascii="Times New Roman"/>
          <w:b w:val="false"/>
          <w:i w:val="false"/>
          <w:color w:val="000000"/>
          <w:sz w:val="28"/>
        </w:rPr>
        <w:t>
      "038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83"/>
    <w:bookmarkStart w:name="z488" w:id="484"/>
    <w:p>
      <w:pPr>
        <w:spacing w:after="0"/>
        <w:ind w:left="0"/>
        <w:jc w:val="both"/>
      </w:pPr>
      <w:r>
        <w:rPr>
          <w:rFonts w:ascii="Times New Roman"/>
          <w:b w:val="false"/>
          <w:i w:val="false"/>
          <w:color w:val="000000"/>
          <w:sz w:val="28"/>
        </w:rPr>
        <w:t>
      по администратору бюджетных программ 316 "Управление энергоэффективности и инфраструктурного развития города республиканского значения, столицы":</w:t>
      </w:r>
    </w:p>
    <w:bookmarkEnd w:id="484"/>
    <w:bookmarkStart w:name="z489" w:id="485"/>
    <w:p>
      <w:pPr>
        <w:spacing w:after="0"/>
        <w:ind w:left="0"/>
        <w:jc w:val="both"/>
      </w:pPr>
      <w:r>
        <w:rPr>
          <w:rFonts w:ascii="Times New Roman"/>
          <w:b w:val="false"/>
          <w:i w:val="false"/>
          <w:color w:val="000000"/>
          <w:sz w:val="28"/>
        </w:rPr>
        <w:t>
      наименование бюджетной программы 035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85"/>
    <w:bookmarkStart w:name="z490" w:id="486"/>
    <w:p>
      <w:pPr>
        <w:spacing w:after="0"/>
        <w:ind w:left="0"/>
        <w:jc w:val="both"/>
      </w:pPr>
      <w:r>
        <w:rPr>
          <w:rFonts w:ascii="Times New Roman"/>
          <w:b w:val="false"/>
          <w:i w:val="false"/>
          <w:color w:val="000000"/>
          <w:sz w:val="28"/>
        </w:rPr>
        <w:t>
      "035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86"/>
    <w:bookmarkStart w:name="z491" w:id="487"/>
    <w:p>
      <w:pPr>
        <w:spacing w:after="0"/>
        <w:ind w:left="0"/>
        <w:jc w:val="both"/>
      </w:pPr>
      <w:r>
        <w:rPr>
          <w:rFonts w:ascii="Times New Roman"/>
          <w:b w:val="false"/>
          <w:i w:val="false"/>
          <w:color w:val="000000"/>
          <w:sz w:val="28"/>
        </w:rPr>
        <w:t>
      по администратору бюджетных программ 317 "Управление городской мобильности города республиканского значения, столицы":</w:t>
      </w:r>
    </w:p>
    <w:bookmarkEnd w:id="487"/>
    <w:bookmarkStart w:name="z492" w:id="488"/>
    <w:p>
      <w:pPr>
        <w:spacing w:after="0"/>
        <w:ind w:left="0"/>
        <w:jc w:val="both"/>
      </w:pPr>
      <w:r>
        <w:rPr>
          <w:rFonts w:ascii="Times New Roman"/>
          <w:b w:val="false"/>
          <w:i w:val="false"/>
          <w:color w:val="000000"/>
          <w:sz w:val="28"/>
        </w:rPr>
        <w:t>
      наименование бюджетной программы 012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88"/>
    <w:bookmarkStart w:name="z493" w:id="489"/>
    <w:p>
      <w:pPr>
        <w:spacing w:after="0"/>
        <w:ind w:left="0"/>
        <w:jc w:val="both"/>
      </w:pPr>
      <w:r>
        <w:rPr>
          <w:rFonts w:ascii="Times New Roman"/>
          <w:b w:val="false"/>
          <w:i w:val="false"/>
          <w:color w:val="000000"/>
          <w:sz w:val="28"/>
        </w:rPr>
        <w:t>
      "012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89"/>
    <w:bookmarkStart w:name="z494" w:id="490"/>
    <w:p>
      <w:pPr>
        <w:spacing w:after="0"/>
        <w:ind w:left="0"/>
        <w:jc w:val="both"/>
      </w:pPr>
      <w:r>
        <w:rPr>
          <w:rFonts w:ascii="Times New Roman"/>
          <w:b w:val="false"/>
          <w:i w:val="false"/>
          <w:color w:val="000000"/>
          <w:sz w:val="28"/>
        </w:rPr>
        <w:t>
      по администратору бюджетных программ 322 "Управление общественного здоровья города республиканского значения, столицы": </w:t>
      </w:r>
    </w:p>
    <w:bookmarkEnd w:id="490"/>
    <w:bookmarkStart w:name="z495" w:id="491"/>
    <w:p>
      <w:pPr>
        <w:spacing w:after="0"/>
        <w:ind w:left="0"/>
        <w:jc w:val="both"/>
      </w:pPr>
      <w:r>
        <w:rPr>
          <w:rFonts w:ascii="Times New Roman"/>
          <w:b w:val="false"/>
          <w:i w:val="false"/>
          <w:color w:val="000000"/>
          <w:sz w:val="28"/>
        </w:rPr>
        <w:t>
      наименование бюджетной программы 037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91"/>
    <w:bookmarkStart w:name="z496" w:id="492"/>
    <w:p>
      <w:pPr>
        <w:spacing w:after="0"/>
        <w:ind w:left="0"/>
        <w:jc w:val="both"/>
      </w:pPr>
      <w:r>
        <w:rPr>
          <w:rFonts w:ascii="Times New Roman"/>
          <w:b w:val="false"/>
          <w:i w:val="false"/>
          <w:color w:val="000000"/>
          <w:sz w:val="28"/>
        </w:rPr>
        <w:t>
      "037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92"/>
    <w:bookmarkStart w:name="z497" w:id="493"/>
    <w:p>
      <w:pPr>
        <w:spacing w:after="0"/>
        <w:ind w:left="0"/>
        <w:jc w:val="both"/>
      </w:pPr>
      <w:r>
        <w:rPr>
          <w:rFonts w:ascii="Times New Roman"/>
          <w:b w:val="false"/>
          <w:i w:val="false"/>
          <w:color w:val="000000"/>
          <w:sz w:val="28"/>
        </w:rPr>
        <w:t>
      по администратору бюджетных программ 323 "Управление спорта города республиканского значения, столицы":</w:t>
      </w:r>
    </w:p>
    <w:bookmarkEnd w:id="493"/>
    <w:bookmarkStart w:name="z498" w:id="494"/>
    <w:p>
      <w:pPr>
        <w:spacing w:after="0"/>
        <w:ind w:left="0"/>
        <w:jc w:val="both"/>
      </w:pPr>
      <w:r>
        <w:rPr>
          <w:rFonts w:ascii="Times New Roman"/>
          <w:b w:val="false"/>
          <w:i w:val="false"/>
          <w:color w:val="000000"/>
          <w:sz w:val="28"/>
        </w:rPr>
        <w:t>
      наименование бюджетной программы 034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94"/>
    <w:bookmarkStart w:name="z499" w:id="495"/>
    <w:p>
      <w:pPr>
        <w:spacing w:after="0"/>
        <w:ind w:left="0"/>
        <w:jc w:val="both"/>
      </w:pPr>
      <w:r>
        <w:rPr>
          <w:rFonts w:ascii="Times New Roman"/>
          <w:b w:val="false"/>
          <w:i w:val="false"/>
          <w:color w:val="000000"/>
          <w:sz w:val="28"/>
        </w:rPr>
        <w:t>
      "034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95"/>
    <w:bookmarkStart w:name="z500" w:id="496"/>
    <w:p>
      <w:pPr>
        <w:spacing w:after="0"/>
        <w:ind w:left="0"/>
        <w:jc w:val="both"/>
      </w:pPr>
      <w:r>
        <w:rPr>
          <w:rFonts w:ascii="Times New Roman"/>
          <w:b w:val="false"/>
          <w:i w:val="false"/>
          <w:color w:val="000000"/>
          <w:sz w:val="28"/>
        </w:rPr>
        <w:t>
      по администратору бюджетных программ 327 "Управление социального благосостояния города республиканского значения, столицы":</w:t>
      </w:r>
    </w:p>
    <w:bookmarkEnd w:id="496"/>
    <w:bookmarkStart w:name="z501" w:id="497"/>
    <w:p>
      <w:pPr>
        <w:spacing w:after="0"/>
        <w:ind w:left="0"/>
        <w:jc w:val="both"/>
      </w:pPr>
      <w:r>
        <w:rPr>
          <w:rFonts w:ascii="Times New Roman"/>
          <w:b w:val="false"/>
          <w:i w:val="false"/>
          <w:color w:val="000000"/>
          <w:sz w:val="28"/>
        </w:rPr>
        <w:t>
      наименование бюджетной программы 031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497"/>
    <w:bookmarkStart w:name="z502" w:id="498"/>
    <w:p>
      <w:pPr>
        <w:spacing w:after="0"/>
        <w:ind w:left="0"/>
        <w:jc w:val="both"/>
      </w:pPr>
      <w:r>
        <w:rPr>
          <w:rFonts w:ascii="Times New Roman"/>
          <w:b w:val="false"/>
          <w:i w:val="false"/>
          <w:color w:val="000000"/>
          <w:sz w:val="28"/>
        </w:rPr>
        <w:t>
      "031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498"/>
    <w:bookmarkStart w:name="z503" w:id="499"/>
    <w:p>
      <w:pPr>
        <w:spacing w:after="0"/>
        <w:ind w:left="0"/>
        <w:jc w:val="both"/>
      </w:pPr>
      <w:r>
        <w:rPr>
          <w:rFonts w:ascii="Times New Roman"/>
          <w:b w:val="false"/>
          <w:i w:val="false"/>
          <w:color w:val="000000"/>
          <w:sz w:val="28"/>
        </w:rPr>
        <w:t>
      по администратору бюджетных программ 329 "Управление по делам семьи, детей и молодежи города республиканского значения, столицы": </w:t>
      </w:r>
    </w:p>
    <w:bookmarkEnd w:id="499"/>
    <w:bookmarkStart w:name="z504" w:id="500"/>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500"/>
    <w:bookmarkStart w:name="z505" w:id="501"/>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01"/>
    <w:bookmarkStart w:name="z506" w:id="502"/>
    <w:p>
      <w:pPr>
        <w:spacing w:after="0"/>
        <w:ind w:left="0"/>
        <w:jc w:val="both"/>
      </w:pPr>
      <w:r>
        <w:rPr>
          <w:rFonts w:ascii="Times New Roman"/>
          <w:b w:val="false"/>
          <w:i w:val="false"/>
          <w:color w:val="000000"/>
          <w:sz w:val="28"/>
        </w:rPr>
        <w:t>
      по администраторам бюджетных программ 333 "Управление занятости и социальной защиты города республиканского значения, столицы", 335 "Управление транспорта и развития дорожно-транспортной инфраструктуры города республиканского значения, столицы" и 339 "Управление общественного здравоохранения города республиканского значения, столицы":</w:t>
      </w:r>
    </w:p>
    <w:bookmarkEnd w:id="502"/>
    <w:bookmarkStart w:name="z507" w:id="503"/>
    <w:p>
      <w:pPr>
        <w:spacing w:after="0"/>
        <w:ind w:left="0"/>
        <w:jc w:val="both"/>
      </w:pPr>
      <w:r>
        <w:rPr>
          <w:rFonts w:ascii="Times New Roman"/>
          <w:b w:val="false"/>
          <w:i w:val="false"/>
          <w:color w:val="000000"/>
          <w:sz w:val="28"/>
        </w:rPr>
        <w:t>
      наименование бюджетной программы 047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03"/>
    <w:bookmarkStart w:name="z508" w:id="504"/>
    <w:p>
      <w:pPr>
        <w:spacing w:after="0"/>
        <w:ind w:left="0"/>
        <w:jc w:val="both"/>
      </w:pPr>
      <w:r>
        <w:rPr>
          <w:rFonts w:ascii="Times New Roman"/>
          <w:b w:val="false"/>
          <w:i w:val="false"/>
          <w:color w:val="000000"/>
          <w:sz w:val="28"/>
        </w:rPr>
        <w:t>
      "047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04"/>
    <w:bookmarkStart w:name="z509" w:id="505"/>
    <w:p>
      <w:pPr>
        <w:spacing w:after="0"/>
        <w:ind w:left="0"/>
        <w:jc w:val="both"/>
      </w:pPr>
      <w:r>
        <w:rPr>
          <w:rFonts w:ascii="Times New Roman"/>
          <w:b w:val="false"/>
          <w:i w:val="false"/>
          <w:color w:val="000000"/>
          <w:sz w:val="28"/>
        </w:rPr>
        <w:t>
      по администратору бюджетных программ 340 "Управление регенерации городской среды города республиканского значения, столицы":</w:t>
      </w:r>
    </w:p>
    <w:bookmarkEnd w:id="505"/>
    <w:bookmarkStart w:name="z510" w:id="506"/>
    <w:p>
      <w:pPr>
        <w:spacing w:after="0"/>
        <w:ind w:left="0"/>
        <w:jc w:val="both"/>
      </w:pPr>
      <w:r>
        <w:rPr>
          <w:rFonts w:ascii="Times New Roman"/>
          <w:b w:val="false"/>
          <w:i w:val="false"/>
          <w:color w:val="000000"/>
          <w:sz w:val="28"/>
        </w:rPr>
        <w:t>
      наименование бюджетной программы 023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506"/>
    <w:bookmarkStart w:name="z511" w:id="507"/>
    <w:p>
      <w:pPr>
        <w:spacing w:after="0"/>
        <w:ind w:left="0"/>
        <w:jc w:val="both"/>
      </w:pPr>
      <w:r>
        <w:rPr>
          <w:rFonts w:ascii="Times New Roman"/>
          <w:b w:val="false"/>
          <w:i w:val="false"/>
          <w:color w:val="000000"/>
          <w:sz w:val="28"/>
        </w:rPr>
        <w:t>
      "023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07"/>
    <w:bookmarkStart w:name="z512" w:id="508"/>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08"/>
    <w:bookmarkStart w:name="z513" w:id="509"/>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09"/>
    <w:bookmarkStart w:name="z514" w:id="510"/>
    <w:p>
      <w:pPr>
        <w:spacing w:after="0"/>
        <w:ind w:left="0"/>
        <w:jc w:val="both"/>
      </w:pPr>
      <w:r>
        <w:rPr>
          <w:rFonts w:ascii="Times New Roman"/>
          <w:b w:val="false"/>
          <w:i w:val="false"/>
          <w:color w:val="000000"/>
          <w:sz w:val="28"/>
        </w:rPr>
        <w:t>
      по администратору бюджетных программ 341 "Управление строительства и жилищной политики города республиканского значения, столицы":</w:t>
      </w:r>
    </w:p>
    <w:bookmarkEnd w:id="510"/>
    <w:bookmarkStart w:name="z515" w:id="511"/>
    <w:p>
      <w:pPr>
        <w:spacing w:after="0"/>
        <w:ind w:left="0"/>
        <w:jc w:val="both"/>
      </w:pPr>
      <w:r>
        <w:rPr>
          <w:rFonts w:ascii="Times New Roman"/>
          <w:b w:val="false"/>
          <w:i w:val="false"/>
          <w:color w:val="000000"/>
          <w:sz w:val="28"/>
        </w:rPr>
        <w:t>
      наименование бюджетной программы 023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511"/>
    <w:bookmarkStart w:name="z516" w:id="512"/>
    <w:p>
      <w:pPr>
        <w:spacing w:after="0"/>
        <w:ind w:left="0"/>
        <w:jc w:val="both"/>
      </w:pPr>
      <w:r>
        <w:rPr>
          <w:rFonts w:ascii="Times New Roman"/>
          <w:b w:val="false"/>
          <w:i w:val="false"/>
          <w:color w:val="000000"/>
          <w:sz w:val="28"/>
        </w:rPr>
        <w:t>
      "023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12"/>
    <w:bookmarkStart w:name="z517" w:id="513"/>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13"/>
    <w:bookmarkStart w:name="z518" w:id="514"/>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14"/>
    <w:bookmarkStart w:name="z519" w:id="515"/>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515"/>
    <w:bookmarkStart w:name="z520" w:id="516"/>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516"/>
    <w:bookmarkStart w:name="z521" w:id="517"/>
    <w:p>
      <w:pPr>
        <w:spacing w:after="0"/>
        <w:ind w:left="0"/>
        <w:jc w:val="both"/>
      </w:pPr>
      <w:r>
        <w:rPr>
          <w:rFonts w:ascii="Times New Roman"/>
          <w:b w:val="false"/>
          <w:i w:val="false"/>
          <w:color w:val="000000"/>
          <w:sz w:val="28"/>
        </w:rPr>
        <w:t>
      "011 За счет трансфертов из республиканского бюджета</w:t>
      </w:r>
    </w:p>
    <w:bookmarkEnd w:id="517"/>
    <w:bookmarkStart w:name="z522" w:id="518"/>
    <w:p>
      <w:pPr>
        <w:spacing w:after="0"/>
        <w:ind w:left="0"/>
        <w:jc w:val="both"/>
      </w:pPr>
      <w:r>
        <w:rPr>
          <w:rFonts w:ascii="Times New Roman"/>
          <w:b w:val="false"/>
          <w:i w:val="false"/>
          <w:color w:val="000000"/>
          <w:sz w:val="28"/>
        </w:rPr>
        <w:t xml:space="preserve">
      015 За счет средств местного бюджета"; </w:t>
      </w:r>
    </w:p>
    <w:bookmarkEnd w:id="518"/>
    <w:bookmarkStart w:name="z523" w:id="519"/>
    <w:p>
      <w:pPr>
        <w:spacing w:after="0"/>
        <w:ind w:left="0"/>
        <w:jc w:val="both"/>
      </w:pPr>
      <w:r>
        <w:rPr>
          <w:rFonts w:ascii="Times New Roman"/>
          <w:b w:val="false"/>
          <w:i w:val="false"/>
          <w:color w:val="000000"/>
          <w:sz w:val="28"/>
        </w:rPr>
        <w:t>
      по администратору бюджетных программ 342 "Управление культуры и спорта города республиканского значения, столицы":</w:t>
      </w:r>
    </w:p>
    <w:bookmarkEnd w:id="519"/>
    <w:bookmarkStart w:name="z524" w:id="520"/>
    <w:p>
      <w:pPr>
        <w:spacing w:after="0"/>
        <w:ind w:left="0"/>
        <w:jc w:val="both"/>
      </w:pPr>
      <w:r>
        <w:rPr>
          <w:rFonts w:ascii="Times New Roman"/>
          <w:b w:val="false"/>
          <w:i w:val="false"/>
          <w:color w:val="000000"/>
          <w:sz w:val="28"/>
        </w:rPr>
        <w:t>
      наименование бюджетной программы 047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20"/>
    <w:bookmarkStart w:name="z525" w:id="521"/>
    <w:p>
      <w:pPr>
        <w:spacing w:after="0"/>
        <w:ind w:left="0"/>
        <w:jc w:val="both"/>
      </w:pPr>
      <w:r>
        <w:rPr>
          <w:rFonts w:ascii="Times New Roman"/>
          <w:b w:val="false"/>
          <w:i w:val="false"/>
          <w:color w:val="000000"/>
          <w:sz w:val="28"/>
        </w:rPr>
        <w:t>
      "047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21"/>
    <w:bookmarkStart w:name="z526" w:id="522"/>
    <w:p>
      <w:pPr>
        <w:spacing w:after="0"/>
        <w:ind w:left="0"/>
        <w:jc w:val="both"/>
      </w:pPr>
      <w:r>
        <w:rPr>
          <w:rFonts w:ascii="Times New Roman"/>
          <w:b w:val="false"/>
          <w:i w:val="false"/>
          <w:color w:val="000000"/>
          <w:sz w:val="28"/>
        </w:rPr>
        <w:t>
      по администратору бюджетных программ 347 "Управление культуры и архивов города республиканского значения, столицы": </w:t>
      </w:r>
    </w:p>
    <w:bookmarkEnd w:id="522"/>
    <w:bookmarkStart w:name="z527" w:id="523"/>
    <w:p>
      <w:pPr>
        <w:spacing w:after="0"/>
        <w:ind w:left="0"/>
        <w:jc w:val="both"/>
      </w:pPr>
      <w:r>
        <w:rPr>
          <w:rFonts w:ascii="Times New Roman"/>
          <w:b w:val="false"/>
          <w:i w:val="false"/>
          <w:color w:val="000000"/>
          <w:sz w:val="28"/>
        </w:rPr>
        <w:t>
      наименование бюджетной программы 033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23"/>
    <w:bookmarkStart w:name="z528" w:id="524"/>
    <w:p>
      <w:pPr>
        <w:spacing w:after="0"/>
        <w:ind w:left="0"/>
        <w:jc w:val="both"/>
      </w:pPr>
      <w:r>
        <w:rPr>
          <w:rFonts w:ascii="Times New Roman"/>
          <w:b w:val="false"/>
          <w:i w:val="false"/>
          <w:color w:val="000000"/>
          <w:sz w:val="28"/>
        </w:rPr>
        <w:t>
      "033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24"/>
    <w:bookmarkStart w:name="z529" w:id="525"/>
    <w:p>
      <w:pPr>
        <w:spacing w:after="0"/>
        <w:ind w:left="0"/>
        <w:jc w:val="both"/>
      </w:pPr>
      <w:r>
        <w:rPr>
          <w:rFonts w:ascii="Times New Roman"/>
          <w:b w:val="false"/>
          <w:i w:val="false"/>
          <w:color w:val="000000"/>
          <w:sz w:val="28"/>
        </w:rPr>
        <w:t>
      по администратору бюджетных программ 348 "Управление пассажирского транспорта и автомобильных дорог города республиканского значения, столицы":</w:t>
      </w:r>
    </w:p>
    <w:bookmarkEnd w:id="525"/>
    <w:bookmarkStart w:name="z530" w:id="526"/>
    <w:p>
      <w:pPr>
        <w:spacing w:after="0"/>
        <w:ind w:left="0"/>
        <w:jc w:val="both"/>
      </w:pPr>
      <w:r>
        <w:rPr>
          <w:rFonts w:ascii="Times New Roman"/>
          <w:b w:val="false"/>
          <w:i w:val="false"/>
          <w:color w:val="000000"/>
          <w:sz w:val="28"/>
        </w:rPr>
        <w:t>
       наименование бюджетной программы 012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26"/>
    <w:bookmarkStart w:name="z531" w:id="527"/>
    <w:p>
      <w:pPr>
        <w:spacing w:after="0"/>
        <w:ind w:left="0"/>
        <w:jc w:val="both"/>
      </w:pPr>
      <w:r>
        <w:rPr>
          <w:rFonts w:ascii="Times New Roman"/>
          <w:b w:val="false"/>
          <w:i w:val="false"/>
          <w:color w:val="000000"/>
          <w:sz w:val="28"/>
        </w:rPr>
        <w:t>
      "012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27"/>
    <w:bookmarkStart w:name="z532" w:id="528"/>
    <w:p>
      <w:pPr>
        <w:spacing w:after="0"/>
        <w:ind w:left="0"/>
        <w:jc w:val="both"/>
      </w:pPr>
      <w:r>
        <w:rPr>
          <w:rFonts w:ascii="Times New Roman"/>
          <w:b w:val="false"/>
          <w:i w:val="false"/>
          <w:color w:val="000000"/>
          <w:sz w:val="28"/>
        </w:rPr>
        <w:t>
      по администратору бюджетных программ 353 "Управление здравоохранения города республиканского значения, столицы": </w:t>
      </w:r>
    </w:p>
    <w:bookmarkEnd w:id="528"/>
    <w:bookmarkStart w:name="z533" w:id="529"/>
    <w:p>
      <w:pPr>
        <w:spacing w:after="0"/>
        <w:ind w:left="0"/>
        <w:jc w:val="both"/>
      </w:pPr>
      <w:r>
        <w:rPr>
          <w:rFonts w:ascii="Times New Roman"/>
          <w:b w:val="false"/>
          <w:i w:val="false"/>
          <w:color w:val="000000"/>
          <w:sz w:val="28"/>
        </w:rPr>
        <w:t>
      наименование бюджетной программы 037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29"/>
    <w:bookmarkStart w:name="z534" w:id="530"/>
    <w:p>
      <w:pPr>
        <w:spacing w:after="0"/>
        <w:ind w:left="0"/>
        <w:jc w:val="both"/>
      </w:pPr>
      <w:r>
        <w:rPr>
          <w:rFonts w:ascii="Times New Roman"/>
          <w:b w:val="false"/>
          <w:i w:val="false"/>
          <w:color w:val="000000"/>
          <w:sz w:val="28"/>
        </w:rPr>
        <w:t>
      "037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30"/>
    <w:bookmarkStart w:name="z535" w:id="531"/>
    <w:p>
      <w:pPr>
        <w:spacing w:after="0"/>
        <w:ind w:left="0"/>
        <w:jc w:val="both"/>
      </w:pPr>
      <w:r>
        <w:rPr>
          <w:rFonts w:ascii="Times New Roman"/>
          <w:b w:val="false"/>
          <w:i w:val="false"/>
          <w:color w:val="000000"/>
          <w:sz w:val="28"/>
        </w:rPr>
        <w:t>
      по администратору бюджетных программ 354 "Управление природных ресурсов и регулирования природопользования города республиканского значения, столицы":</w:t>
      </w:r>
    </w:p>
    <w:bookmarkEnd w:id="531"/>
    <w:bookmarkStart w:name="z536" w:id="532"/>
    <w:p>
      <w:pPr>
        <w:spacing w:after="0"/>
        <w:ind w:left="0"/>
        <w:jc w:val="both"/>
      </w:pPr>
      <w:r>
        <w:rPr>
          <w:rFonts w:ascii="Times New Roman"/>
          <w:b w:val="false"/>
          <w:i w:val="false"/>
          <w:color w:val="000000"/>
          <w:sz w:val="28"/>
        </w:rPr>
        <w:t>
      наименование бюджетной программы 038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32"/>
    <w:bookmarkStart w:name="z537" w:id="533"/>
    <w:p>
      <w:pPr>
        <w:spacing w:after="0"/>
        <w:ind w:left="0"/>
        <w:jc w:val="both"/>
      </w:pPr>
      <w:r>
        <w:rPr>
          <w:rFonts w:ascii="Times New Roman"/>
          <w:b w:val="false"/>
          <w:i w:val="false"/>
          <w:color w:val="000000"/>
          <w:sz w:val="28"/>
        </w:rPr>
        <w:t>
      "038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33"/>
    <w:bookmarkStart w:name="z538" w:id="534"/>
    <w:p>
      <w:pPr>
        <w:spacing w:after="0"/>
        <w:ind w:left="0"/>
        <w:jc w:val="both"/>
      </w:pPr>
      <w:r>
        <w:rPr>
          <w:rFonts w:ascii="Times New Roman"/>
          <w:b w:val="false"/>
          <w:i w:val="false"/>
          <w:color w:val="000000"/>
          <w:sz w:val="28"/>
        </w:rPr>
        <w:t>
      по администратору бюджетных программ 355 "Управление занятости и социальных программ города республиканского значения, столицы":</w:t>
      </w:r>
    </w:p>
    <w:bookmarkEnd w:id="534"/>
    <w:bookmarkStart w:name="z539" w:id="535"/>
    <w:p>
      <w:pPr>
        <w:spacing w:after="0"/>
        <w:ind w:left="0"/>
        <w:jc w:val="both"/>
      </w:pPr>
      <w:r>
        <w:rPr>
          <w:rFonts w:ascii="Times New Roman"/>
          <w:b w:val="false"/>
          <w:i w:val="false"/>
          <w:color w:val="000000"/>
          <w:sz w:val="28"/>
        </w:rPr>
        <w:t>
      наименование бюджетной программы 031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35"/>
    <w:bookmarkStart w:name="z540" w:id="536"/>
    <w:p>
      <w:pPr>
        <w:spacing w:after="0"/>
        <w:ind w:left="0"/>
        <w:jc w:val="both"/>
      </w:pPr>
      <w:r>
        <w:rPr>
          <w:rFonts w:ascii="Times New Roman"/>
          <w:b w:val="false"/>
          <w:i w:val="false"/>
          <w:color w:val="000000"/>
          <w:sz w:val="28"/>
        </w:rPr>
        <w:t>
      "031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36"/>
    <w:bookmarkStart w:name="z541" w:id="537"/>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537"/>
    <w:bookmarkStart w:name="z542" w:id="538"/>
    <w:p>
      <w:pPr>
        <w:spacing w:after="0"/>
        <w:ind w:left="0"/>
        <w:jc w:val="both"/>
      </w:pPr>
      <w:r>
        <w:rPr>
          <w:rFonts w:ascii="Times New Roman"/>
          <w:b w:val="false"/>
          <w:i w:val="false"/>
          <w:color w:val="000000"/>
          <w:sz w:val="28"/>
        </w:rPr>
        <w:t>
      наименование бюджетной программы 035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38"/>
    <w:bookmarkStart w:name="z543" w:id="539"/>
    <w:p>
      <w:pPr>
        <w:spacing w:after="0"/>
        <w:ind w:left="0"/>
        <w:jc w:val="both"/>
      </w:pPr>
      <w:r>
        <w:rPr>
          <w:rFonts w:ascii="Times New Roman"/>
          <w:b w:val="false"/>
          <w:i w:val="false"/>
          <w:color w:val="000000"/>
          <w:sz w:val="28"/>
        </w:rPr>
        <w:t>
      "035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39"/>
    <w:bookmarkStart w:name="z544" w:id="540"/>
    <w:p>
      <w:pPr>
        <w:spacing w:after="0"/>
        <w:ind w:left="0"/>
        <w:jc w:val="both"/>
      </w:pPr>
      <w:r>
        <w:rPr>
          <w:rFonts w:ascii="Times New Roman"/>
          <w:b w:val="false"/>
          <w:i w:val="false"/>
          <w:color w:val="000000"/>
          <w:sz w:val="28"/>
        </w:rPr>
        <w:t>
      по администратору бюджетных программ 361 "Управление культуры города республиканского значения, столицы": </w:t>
      </w:r>
    </w:p>
    <w:bookmarkEnd w:id="540"/>
    <w:bookmarkStart w:name="z545" w:id="541"/>
    <w:p>
      <w:pPr>
        <w:spacing w:after="0"/>
        <w:ind w:left="0"/>
        <w:jc w:val="both"/>
      </w:pPr>
      <w:r>
        <w:rPr>
          <w:rFonts w:ascii="Times New Roman"/>
          <w:b w:val="false"/>
          <w:i w:val="false"/>
          <w:color w:val="000000"/>
          <w:sz w:val="28"/>
        </w:rPr>
        <w:t>
      наименование бюджетной программы 033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41"/>
    <w:bookmarkStart w:name="z546" w:id="542"/>
    <w:p>
      <w:pPr>
        <w:spacing w:after="0"/>
        <w:ind w:left="0"/>
        <w:jc w:val="both"/>
      </w:pPr>
      <w:r>
        <w:rPr>
          <w:rFonts w:ascii="Times New Roman"/>
          <w:b w:val="false"/>
          <w:i w:val="false"/>
          <w:color w:val="000000"/>
          <w:sz w:val="28"/>
        </w:rPr>
        <w:t>
      "033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42"/>
    <w:bookmarkStart w:name="z547" w:id="543"/>
    <w:p>
      <w:pPr>
        <w:spacing w:after="0"/>
        <w:ind w:left="0"/>
        <w:jc w:val="both"/>
      </w:pPr>
      <w:r>
        <w:rPr>
          <w:rFonts w:ascii="Times New Roman"/>
          <w:b w:val="false"/>
          <w:i w:val="false"/>
          <w:color w:val="000000"/>
          <w:sz w:val="28"/>
        </w:rPr>
        <w:t>
      по администратору бюджетных программ 371 "Управление энергетики и коммунального хозяйства города республиканского значения, столицы":</w:t>
      </w:r>
    </w:p>
    <w:bookmarkEnd w:id="543"/>
    <w:bookmarkStart w:name="z548" w:id="544"/>
    <w:p>
      <w:pPr>
        <w:spacing w:after="0"/>
        <w:ind w:left="0"/>
        <w:jc w:val="both"/>
      </w:pPr>
      <w:r>
        <w:rPr>
          <w:rFonts w:ascii="Times New Roman"/>
          <w:b w:val="false"/>
          <w:i w:val="false"/>
          <w:color w:val="000000"/>
          <w:sz w:val="28"/>
        </w:rPr>
        <w:t>
      наименование бюджетной программы 035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44"/>
    <w:bookmarkStart w:name="z549" w:id="545"/>
    <w:p>
      <w:pPr>
        <w:spacing w:after="0"/>
        <w:ind w:left="0"/>
        <w:jc w:val="both"/>
      </w:pPr>
      <w:r>
        <w:rPr>
          <w:rFonts w:ascii="Times New Roman"/>
          <w:b w:val="false"/>
          <w:i w:val="false"/>
          <w:color w:val="000000"/>
          <w:sz w:val="28"/>
        </w:rPr>
        <w:t>
      "035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45"/>
    <w:bookmarkStart w:name="z550" w:id="546"/>
    <w:p>
      <w:pPr>
        <w:spacing w:after="0"/>
        <w:ind w:left="0"/>
        <w:jc w:val="both"/>
      </w:pPr>
      <w:r>
        <w:rPr>
          <w:rFonts w:ascii="Times New Roman"/>
          <w:b w:val="false"/>
          <w:i w:val="false"/>
          <w:color w:val="000000"/>
          <w:sz w:val="28"/>
        </w:rPr>
        <w:t>
      по администратору 373 "Управление строительства города республиканского значения, столицы":</w:t>
      </w:r>
    </w:p>
    <w:bookmarkEnd w:id="546"/>
    <w:bookmarkStart w:name="z551" w:id="547"/>
    <w:p>
      <w:pPr>
        <w:spacing w:after="0"/>
        <w:ind w:left="0"/>
        <w:jc w:val="both"/>
      </w:pPr>
      <w:r>
        <w:rPr>
          <w:rFonts w:ascii="Times New Roman"/>
          <w:b w:val="false"/>
          <w:i w:val="false"/>
          <w:color w:val="000000"/>
          <w:sz w:val="28"/>
        </w:rPr>
        <w:t>
      наименование бюджетной программы 023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547"/>
    <w:bookmarkStart w:name="z552" w:id="548"/>
    <w:p>
      <w:pPr>
        <w:spacing w:after="0"/>
        <w:ind w:left="0"/>
        <w:jc w:val="both"/>
      </w:pPr>
      <w:r>
        <w:rPr>
          <w:rFonts w:ascii="Times New Roman"/>
          <w:b w:val="false"/>
          <w:i w:val="false"/>
          <w:color w:val="000000"/>
          <w:sz w:val="28"/>
        </w:rPr>
        <w:t>
      "023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48"/>
    <w:bookmarkStart w:name="z553" w:id="549"/>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49"/>
    <w:bookmarkStart w:name="z554" w:id="550"/>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50"/>
    <w:bookmarkStart w:name="z555" w:id="551"/>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551"/>
    <w:bookmarkStart w:name="z556" w:id="552"/>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552"/>
    <w:bookmarkStart w:name="z557" w:id="553"/>
    <w:p>
      <w:pPr>
        <w:spacing w:after="0"/>
        <w:ind w:left="0"/>
        <w:jc w:val="both"/>
      </w:pPr>
      <w:r>
        <w:rPr>
          <w:rFonts w:ascii="Times New Roman"/>
          <w:b w:val="false"/>
          <w:i w:val="false"/>
          <w:color w:val="000000"/>
          <w:sz w:val="28"/>
        </w:rPr>
        <w:t>
      "011 За счет трансфертов из республиканского бюджета</w:t>
      </w:r>
    </w:p>
    <w:bookmarkEnd w:id="553"/>
    <w:bookmarkStart w:name="z558" w:id="554"/>
    <w:p>
      <w:pPr>
        <w:spacing w:after="0"/>
        <w:ind w:left="0"/>
        <w:jc w:val="both"/>
      </w:pPr>
      <w:r>
        <w:rPr>
          <w:rFonts w:ascii="Times New Roman"/>
          <w:b w:val="false"/>
          <w:i w:val="false"/>
          <w:color w:val="000000"/>
          <w:sz w:val="28"/>
        </w:rPr>
        <w:t xml:space="preserve">
      015 За счет средств местного бюджета"; </w:t>
      </w:r>
    </w:p>
    <w:bookmarkEnd w:id="554"/>
    <w:bookmarkStart w:name="z559" w:id="555"/>
    <w:p>
      <w:pPr>
        <w:spacing w:after="0"/>
        <w:ind w:left="0"/>
        <w:jc w:val="both"/>
      </w:pPr>
      <w:r>
        <w:rPr>
          <w:rFonts w:ascii="Times New Roman"/>
          <w:b w:val="false"/>
          <w:i w:val="false"/>
          <w:color w:val="000000"/>
          <w:sz w:val="28"/>
        </w:rPr>
        <w:t>
      по администратору бюджетных программ 380 "Управление туризма города республиканского значения, столицы": </w:t>
      </w:r>
    </w:p>
    <w:bookmarkEnd w:id="555"/>
    <w:bookmarkStart w:name="z560" w:id="556"/>
    <w:p>
      <w:pPr>
        <w:spacing w:after="0"/>
        <w:ind w:left="0"/>
        <w:jc w:val="both"/>
      </w:pPr>
      <w:r>
        <w:rPr>
          <w:rFonts w:ascii="Times New Roman"/>
          <w:b w:val="false"/>
          <w:i w:val="false"/>
          <w:color w:val="000000"/>
          <w:sz w:val="28"/>
        </w:rPr>
        <w:t>
      наименование бюджетной программы 033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56"/>
    <w:bookmarkStart w:name="z561" w:id="557"/>
    <w:p>
      <w:pPr>
        <w:spacing w:after="0"/>
        <w:ind w:left="0"/>
        <w:jc w:val="both"/>
      </w:pPr>
      <w:r>
        <w:rPr>
          <w:rFonts w:ascii="Times New Roman"/>
          <w:b w:val="false"/>
          <w:i w:val="false"/>
          <w:color w:val="000000"/>
          <w:sz w:val="28"/>
        </w:rPr>
        <w:t>
      "033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57"/>
    <w:bookmarkStart w:name="z562" w:id="558"/>
    <w:p>
      <w:pPr>
        <w:spacing w:after="0"/>
        <w:ind w:left="0"/>
        <w:jc w:val="both"/>
      </w:pPr>
      <w:r>
        <w:rPr>
          <w:rFonts w:ascii="Times New Roman"/>
          <w:b w:val="false"/>
          <w:i w:val="false"/>
          <w:color w:val="000000"/>
          <w:sz w:val="28"/>
        </w:rPr>
        <w:t>
      по администратору бюджетных программ 381 "Управление физической культуры и спорта города республиканского значения, столицы":</w:t>
      </w:r>
    </w:p>
    <w:bookmarkEnd w:id="558"/>
    <w:bookmarkStart w:name="z563" w:id="559"/>
    <w:p>
      <w:pPr>
        <w:spacing w:after="0"/>
        <w:ind w:left="0"/>
        <w:jc w:val="both"/>
      </w:pPr>
      <w:r>
        <w:rPr>
          <w:rFonts w:ascii="Times New Roman"/>
          <w:b w:val="false"/>
          <w:i w:val="false"/>
          <w:color w:val="000000"/>
          <w:sz w:val="28"/>
        </w:rPr>
        <w:t>
      наименование бюджетной программы 034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59"/>
    <w:bookmarkStart w:name="z564" w:id="560"/>
    <w:p>
      <w:pPr>
        <w:spacing w:after="0"/>
        <w:ind w:left="0"/>
        <w:jc w:val="both"/>
      </w:pPr>
      <w:r>
        <w:rPr>
          <w:rFonts w:ascii="Times New Roman"/>
          <w:b w:val="false"/>
          <w:i w:val="false"/>
          <w:color w:val="000000"/>
          <w:sz w:val="28"/>
        </w:rPr>
        <w:t>
      "034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60"/>
    <w:bookmarkStart w:name="z565" w:id="561"/>
    <w:p>
      <w:pPr>
        <w:spacing w:after="0"/>
        <w:ind w:left="0"/>
        <w:jc w:val="both"/>
      </w:pPr>
      <w:r>
        <w:rPr>
          <w:rFonts w:ascii="Times New Roman"/>
          <w:b w:val="false"/>
          <w:i w:val="false"/>
          <w:color w:val="000000"/>
          <w:sz w:val="28"/>
        </w:rPr>
        <w:t>
      по администратору бюджетных программ 399 "Управление туризма и внешних связей города республиканского значения, столицы": </w:t>
      </w:r>
    </w:p>
    <w:bookmarkEnd w:id="561"/>
    <w:bookmarkStart w:name="z566" w:id="562"/>
    <w:p>
      <w:pPr>
        <w:spacing w:after="0"/>
        <w:ind w:left="0"/>
        <w:jc w:val="both"/>
      </w:pPr>
      <w:r>
        <w:rPr>
          <w:rFonts w:ascii="Times New Roman"/>
          <w:b w:val="false"/>
          <w:i w:val="false"/>
          <w:color w:val="000000"/>
          <w:sz w:val="28"/>
        </w:rPr>
        <w:t>
      наименование бюджетной программы 033 "Ремонт объектов городов в рамках Программы развития продуктивной занятости и массового предпринимательства" изложить в следующей редакции:</w:t>
      </w:r>
    </w:p>
    <w:bookmarkEnd w:id="562"/>
    <w:bookmarkStart w:name="z567" w:id="563"/>
    <w:p>
      <w:pPr>
        <w:spacing w:after="0"/>
        <w:ind w:left="0"/>
        <w:jc w:val="both"/>
      </w:pPr>
      <w:r>
        <w:rPr>
          <w:rFonts w:ascii="Times New Roman"/>
          <w:b w:val="false"/>
          <w:i w:val="false"/>
          <w:color w:val="000000"/>
          <w:sz w:val="28"/>
        </w:rPr>
        <w:t>
      "033 Ремонт объектов городов в рамках Государственной программы развития продуктивной занятости и массового предпринимательства на 2017 – 2021 годы "Еңбек";</w:t>
      </w:r>
    </w:p>
    <w:bookmarkEnd w:id="563"/>
    <w:bookmarkStart w:name="z568" w:id="564"/>
    <w:p>
      <w:pPr>
        <w:spacing w:after="0"/>
        <w:ind w:left="0"/>
        <w:jc w:val="both"/>
      </w:pPr>
      <w:r>
        <w:rPr>
          <w:rFonts w:ascii="Times New Roman"/>
          <w:b w:val="false"/>
          <w:i w:val="false"/>
          <w:color w:val="000000"/>
          <w:sz w:val="28"/>
        </w:rPr>
        <w:t>
      по администраторам бюджетных программ 451 "Отдел занятости и социальных программ района (города областного значения)", 455 "Отдел культуры и развития языков района (города областного значения)", 457 "Отдел культуры, развития языков, физической культуры и спорта района (города областного значения)": </w:t>
      </w:r>
    </w:p>
    <w:bookmarkEnd w:id="564"/>
    <w:bookmarkStart w:name="z569" w:id="565"/>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565"/>
    <w:bookmarkStart w:name="z570" w:id="566"/>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66"/>
    <w:bookmarkStart w:name="z571" w:id="567"/>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567"/>
    <w:bookmarkStart w:name="z572" w:id="568"/>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568"/>
    <w:bookmarkStart w:name="z573" w:id="569"/>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69"/>
    <w:bookmarkStart w:name="z574" w:id="570"/>
    <w:p>
      <w:pPr>
        <w:spacing w:after="0"/>
        <w:ind w:left="0"/>
        <w:jc w:val="both"/>
      </w:pPr>
      <w:r>
        <w:rPr>
          <w:rFonts w:ascii="Times New Roman"/>
          <w:b w:val="false"/>
          <w:i w:val="false"/>
          <w:color w:val="000000"/>
          <w:sz w:val="28"/>
        </w:rPr>
        <w:t xml:space="preserve">
      дополнить бюджетной программой 083 следующего содержания: </w:t>
      </w:r>
    </w:p>
    <w:bookmarkEnd w:id="570"/>
    <w:bookmarkStart w:name="z575" w:id="571"/>
    <w:p>
      <w:pPr>
        <w:spacing w:after="0"/>
        <w:ind w:left="0"/>
        <w:jc w:val="both"/>
      </w:pPr>
      <w:r>
        <w:rPr>
          <w:rFonts w:ascii="Times New Roman"/>
          <w:b w:val="false"/>
          <w:i w:val="false"/>
          <w:color w:val="000000"/>
          <w:sz w:val="28"/>
        </w:rPr>
        <w:t>
      "083 Кредитование АО "Жилищный строительный сберегательный банк Казахстана" для предоставления жилищных займов";</w:t>
      </w:r>
    </w:p>
    <w:bookmarkEnd w:id="571"/>
    <w:bookmarkStart w:name="z576" w:id="572"/>
    <w:p>
      <w:pPr>
        <w:spacing w:after="0"/>
        <w:ind w:left="0"/>
        <w:jc w:val="both"/>
      </w:pPr>
      <w:r>
        <w:rPr>
          <w:rFonts w:ascii="Times New Roman"/>
          <w:b w:val="false"/>
          <w:i w:val="false"/>
          <w:color w:val="000000"/>
          <w:sz w:val="28"/>
        </w:rPr>
        <w:t>
      по администратору бюджетных программ 464 "Отдел образования района (города областного значения)":</w:t>
      </w:r>
    </w:p>
    <w:bookmarkEnd w:id="572"/>
    <w:bookmarkStart w:name="z577" w:id="573"/>
    <w:p>
      <w:pPr>
        <w:spacing w:after="0"/>
        <w:ind w:left="0"/>
        <w:jc w:val="both"/>
      </w:pPr>
      <w:r>
        <w:rPr>
          <w:rFonts w:ascii="Times New Roman"/>
          <w:b w:val="false"/>
          <w:i w:val="false"/>
          <w:color w:val="000000"/>
          <w:sz w:val="28"/>
        </w:rPr>
        <w:t>
      наименование бюджетной программы 026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573"/>
    <w:bookmarkStart w:name="z578" w:id="574"/>
    <w:p>
      <w:pPr>
        <w:spacing w:after="0"/>
        <w:ind w:left="0"/>
        <w:jc w:val="both"/>
      </w:pPr>
      <w:r>
        <w:rPr>
          <w:rFonts w:ascii="Times New Roman"/>
          <w:b w:val="false"/>
          <w:i w:val="false"/>
          <w:color w:val="000000"/>
          <w:sz w:val="28"/>
        </w:rPr>
        <w:t>
      "026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74"/>
    <w:bookmarkStart w:name="z579" w:id="575"/>
    <w:p>
      <w:pPr>
        <w:spacing w:after="0"/>
        <w:ind w:left="0"/>
        <w:jc w:val="both"/>
      </w:pPr>
      <w:r>
        <w:rPr>
          <w:rFonts w:ascii="Times New Roman"/>
          <w:b w:val="false"/>
          <w:i w:val="false"/>
          <w:color w:val="000000"/>
          <w:sz w:val="28"/>
        </w:rPr>
        <w:t>
      по администратору бюджетных программ 465 "Отдел физической культуры и спорта района (города областного значения)":</w:t>
      </w:r>
    </w:p>
    <w:bookmarkEnd w:id="575"/>
    <w:bookmarkStart w:name="z580" w:id="576"/>
    <w:p>
      <w:pPr>
        <w:spacing w:after="0"/>
        <w:ind w:left="0"/>
        <w:jc w:val="both"/>
      </w:pPr>
      <w:r>
        <w:rPr>
          <w:rFonts w:ascii="Times New Roman"/>
          <w:b w:val="false"/>
          <w:i w:val="false"/>
          <w:color w:val="000000"/>
          <w:sz w:val="28"/>
        </w:rPr>
        <w:t>
      наименование бюджетной программы 009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576"/>
    <w:bookmarkStart w:name="z581" w:id="577"/>
    <w:p>
      <w:pPr>
        <w:spacing w:after="0"/>
        <w:ind w:left="0"/>
        <w:jc w:val="both"/>
      </w:pPr>
      <w:r>
        <w:rPr>
          <w:rFonts w:ascii="Times New Roman"/>
          <w:b w:val="false"/>
          <w:i w:val="false"/>
          <w:color w:val="000000"/>
          <w:sz w:val="28"/>
        </w:rPr>
        <w:t>
      "009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577"/>
    <w:bookmarkStart w:name="z582" w:id="578"/>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578"/>
    <w:bookmarkStart w:name="z583" w:id="579"/>
    <w:p>
      <w:pPr>
        <w:spacing w:after="0"/>
        <w:ind w:left="0"/>
        <w:jc w:val="both"/>
      </w:pPr>
      <w:r>
        <w:rPr>
          <w:rFonts w:ascii="Times New Roman"/>
          <w:b w:val="false"/>
          <w:i w:val="false"/>
          <w:color w:val="000000"/>
          <w:sz w:val="28"/>
        </w:rPr>
        <w:t>
      наименование бюджетной программы 072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579"/>
    <w:bookmarkStart w:name="z584" w:id="580"/>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80"/>
    <w:bookmarkStart w:name="z585" w:id="581"/>
    <w:p>
      <w:pPr>
        <w:spacing w:after="0"/>
        <w:ind w:left="0"/>
        <w:jc w:val="both"/>
      </w:pPr>
      <w:r>
        <w:rPr>
          <w:rFonts w:ascii="Times New Roman"/>
          <w:b w:val="false"/>
          <w:i w:val="false"/>
          <w:color w:val="000000"/>
          <w:sz w:val="28"/>
        </w:rPr>
        <w:t>
      наименование бюджетной программы 074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81"/>
    <w:bookmarkStart w:name="z586" w:id="582"/>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82"/>
    <w:bookmarkStart w:name="z587" w:id="583"/>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83"/>
    <w:bookmarkStart w:name="z588" w:id="584"/>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84"/>
    <w:bookmarkStart w:name="z589" w:id="585"/>
    <w:p>
      <w:pPr>
        <w:spacing w:after="0"/>
        <w:ind w:left="0"/>
        <w:jc w:val="both"/>
      </w:pPr>
      <w:r>
        <w:rPr>
          <w:rFonts w:ascii="Times New Roman"/>
          <w:b w:val="false"/>
          <w:i w:val="false"/>
          <w:color w:val="000000"/>
          <w:sz w:val="28"/>
        </w:rPr>
        <w:t>
      наименование бюджетной программы 091 "Приобретение оборудования для проектов, реализуемых в рамках Программы развития продуктивной занятости и массового предпринимательства" изложить в следующей редакции:</w:t>
      </w:r>
    </w:p>
    <w:bookmarkEnd w:id="585"/>
    <w:bookmarkStart w:name="z590" w:id="586"/>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586"/>
    <w:bookmarkStart w:name="z591" w:id="587"/>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587"/>
    <w:bookmarkStart w:name="z592" w:id="588"/>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588"/>
    <w:bookmarkStart w:name="z593" w:id="589"/>
    <w:p>
      <w:pPr>
        <w:spacing w:after="0"/>
        <w:ind w:left="0"/>
        <w:jc w:val="both"/>
      </w:pPr>
      <w:r>
        <w:rPr>
          <w:rFonts w:ascii="Times New Roman"/>
          <w:b w:val="false"/>
          <w:i w:val="false"/>
          <w:color w:val="000000"/>
          <w:sz w:val="28"/>
        </w:rPr>
        <w:t>
      "011 За счет трансфертов из республиканского бюджета</w:t>
      </w:r>
    </w:p>
    <w:bookmarkEnd w:id="589"/>
    <w:bookmarkStart w:name="z594" w:id="590"/>
    <w:p>
      <w:pPr>
        <w:spacing w:after="0"/>
        <w:ind w:left="0"/>
        <w:jc w:val="both"/>
      </w:pPr>
      <w:r>
        <w:rPr>
          <w:rFonts w:ascii="Times New Roman"/>
          <w:b w:val="false"/>
          <w:i w:val="false"/>
          <w:color w:val="000000"/>
          <w:sz w:val="28"/>
        </w:rPr>
        <w:t xml:space="preserve">
      015 За счет средств местного бюджета"; </w:t>
      </w:r>
    </w:p>
    <w:bookmarkEnd w:id="590"/>
    <w:bookmarkStart w:name="z595" w:id="591"/>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591"/>
    <w:bookmarkStart w:name="z596" w:id="592"/>
    <w:p>
      <w:pPr>
        <w:spacing w:after="0"/>
        <w:ind w:left="0"/>
        <w:jc w:val="both"/>
      </w:pPr>
      <w:r>
        <w:rPr>
          <w:rFonts w:ascii="Times New Roman"/>
          <w:b w:val="false"/>
          <w:i w:val="false"/>
          <w:color w:val="000000"/>
          <w:sz w:val="28"/>
        </w:rPr>
        <w:t>
      наименование бюджетной программы 022 "Развитие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592"/>
    <w:bookmarkStart w:name="z597" w:id="593"/>
    <w:p>
      <w:pPr>
        <w:spacing w:after="0"/>
        <w:ind w:left="0"/>
        <w:jc w:val="both"/>
      </w:pPr>
      <w:r>
        <w:rPr>
          <w:rFonts w:ascii="Times New Roman"/>
          <w:b w:val="false"/>
          <w:i w:val="false"/>
          <w:color w:val="000000"/>
          <w:sz w:val="28"/>
        </w:rPr>
        <w:t>
      "022 Развитие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593"/>
    <w:bookmarkStart w:name="z598" w:id="594"/>
    <w:p>
      <w:pPr>
        <w:spacing w:after="0"/>
        <w:ind w:left="0"/>
        <w:jc w:val="both"/>
      </w:pPr>
      <w:r>
        <w:rPr>
          <w:rFonts w:ascii="Times New Roman"/>
          <w:b w:val="false"/>
          <w:i w:val="false"/>
          <w:color w:val="000000"/>
          <w:sz w:val="28"/>
        </w:rPr>
        <w:t xml:space="preserve">
      дополнить бюджетной программой 063 и бюджетными подпрограммами 011 и 015 следующего содержания: </w:t>
      </w:r>
    </w:p>
    <w:bookmarkEnd w:id="594"/>
    <w:bookmarkStart w:name="z599" w:id="595"/>
    <w:p>
      <w:pPr>
        <w:spacing w:after="0"/>
        <w:ind w:left="0"/>
        <w:jc w:val="both"/>
      </w:pPr>
      <w:r>
        <w:rPr>
          <w:rFonts w:ascii="Times New Roman"/>
          <w:b w:val="false"/>
          <w:i w:val="false"/>
          <w:color w:val="000000"/>
          <w:sz w:val="28"/>
        </w:rPr>
        <w:t>
      "063 Строительство жилых домов и общежитий для переселения жителей из зон обрушения</w:t>
      </w:r>
    </w:p>
    <w:bookmarkEnd w:id="595"/>
    <w:bookmarkStart w:name="z600" w:id="596"/>
    <w:p>
      <w:pPr>
        <w:spacing w:after="0"/>
        <w:ind w:left="0"/>
        <w:jc w:val="both"/>
      </w:pPr>
      <w:r>
        <w:rPr>
          <w:rFonts w:ascii="Times New Roman"/>
          <w:b w:val="false"/>
          <w:i w:val="false"/>
          <w:color w:val="000000"/>
          <w:sz w:val="28"/>
        </w:rPr>
        <w:t>
      011 За счет трансфертов из республиканского бюджета</w:t>
      </w:r>
    </w:p>
    <w:bookmarkEnd w:id="596"/>
    <w:bookmarkStart w:name="z601" w:id="597"/>
    <w:p>
      <w:pPr>
        <w:spacing w:after="0"/>
        <w:ind w:left="0"/>
        <w:jc w:val="both"/>
      </w:pPr>
      <w:r>
        <w:rPr>
          <w:rFonts w:ascii="Times New Roman"/>
          <w:b w:val="false"/>
          <w:i w:val="false"/>
          <w:color w:val="000000"/>
          <w:sz w:val="28"/>
        </w:rPr>
        <w:t>
      015 За счет средств местного бюджета";</w:t>
      </w:r>
    </w:p>
    <w:bookmarkEnd w:id="597"/>
    <w:bookmarkStart w:name="z602" w:id="598"/>
    <w:p>
      <w:pPr>
        <w:spacing w:after="0"/>
        <w:ind w:left="0"/>
        <w:jc w:val="both"/>
      </w:pPr>
      <w:r>
        <w:rPr>
          <w:rFonts w:ascii="Times New Roman"/>
          <w:b w:val="false"/>
          <w:i w:val="false"/>
          <w:color w:val="000000"/>
          <w:sz w:val="28"/>
        </w:rPr>
        <w:t>
      наименование бюджетной программы 072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598"/>
    <w:bookmarkStart w:name="z603" w:id="599"/>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599"/>
    <w:bookmarkStart w:name="z604" w:id="600"/>
    <w:p>
      <w:pPr>
        <w:spacing w:after="0"/>
        <w:ind w:left="0"/>
        <w:jc w:val="both"/>
      </w:pPr>
      <w:r>
        <w:rPr>
          <w:rFonts w:ascii="Times New Roman"/>
          <w:b w:val="false"/>
          <w:i w:val="false"/>
          <w:color w:val="000000"/>
          <w:sz w:val="28"/>
        </w:rPr>
        <w:t>
      наименование бюджетной программы 074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00"/>
    <w:bookmarkStart w:name="z605" w:id="601"/>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01"/>
    <w:bookmarkStart w:name="z606" w:id="602"/>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02"/>
    <w:bookmarkStart w:name="z607" w:id="603"/>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03"/>
    <w:bookmarkStart w:name="z608" w:id="604"/>
    <w:p>
      <w:pPr>
        <w:spacing w:after="0"/>
        <w:ind w:left="0"/>
        <w:jc w:val="both"/>
      </w:pPr>
      <w:r>
        <w:rPr>
          <w:rFonts w:ascii="Times New Roman"/>
          <w:b w:val="false"/>
          <w:i w:val="false"/>
          <w:color w:val="000000"/>
          <w:sz w:val="28"/>
        </w:rPr>
        <w:t>
      наименование бюджетной программы 091 "Приобретение оборудования для проектов, реализуемых в рамках Программы развития продуктивной занятости и массового предпринимательства" изложить в следующей редакции:</w:t>
      </w:r>
    </w:p>
    <w:bookmarkEnd w:id="604"/>
    <w:bookmarkStart w:name="z609" w:id="605"/>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605"/>
    <w:bookmarkStart w:name="z610" w:id="606"/>
    <w:p>
      <w:pPr>
        <w:spacing w:after="0"/>
        <w:ind w:left="0"/>
        <w:jc w:val="both"/>
      </w:pPr>
      <w:r>
        <w:rPr>
          <w:rFonts w:ascii="Times New Roman"/>
          <w:b w:val="false"/>
          <w:i w:val="false"/>
          <w:color w:val="000000"/>
          <w:sz w:val="28"/>
        </w:rPr>
        <w:t xml:space="preserve">
      по бюджетной программе 098 "Приобретение жилья коммунального жилищного фонда": </w:t>
      </w:r>
    </w:p>
    <w:bookmarkEnd w:id="606"/>
    <w:bookmarkStart w:name="z611" w:id="607"/>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607"/>
    <w:bookmarkStart w:name="z612" w:id="608"/>
    <w:p>
      <w:pPr>
        <w:spacing w:after="0"/>
        <w:ind w:left="0"/>
        <w:jc w:val="both"/>
      </w:pPr>
      <w:r>
        <w:rPr>
          <w:rFonts w:ascii="Times New Roman"/>
          <w:b w:val="false"/>
          <w:i w:val="false"/>
          <w:color w:val="000000"/>
          <w:sz w:val="28"/>
        </w:rPr>
        <w:t>
      "011 За счет трансфертов из республиканского бюджета</w:t>
      </w:r>
    </w:p>
    <w:bookmarkEnd w:id="608"/>
    <w:bookmarkStart w:name="z613" w:id="609"/>
    <w:p>
      <w:pPr>
        <w:spacing w:after="0"/>
        <w:ind w:left="0"/>
        <w:jc w:val="both"/>
      </w:pPr>
      <w:r>
        <w:rPr>
          <w:rFonts w:ascii="Times New Roman"/>
          <w:b w:val="false"/>
          <w:i w:val="false"/>
          <w:color w:val="000000"/>
          <w:sz w:val="28"/>
        </w:rPr>
        <w:t>
      015 За счет средств местного бюджета";</w:t>
      </w:r>
    </w:p>
    <w:bookmarkEnd w:id="609"/>
    <w:bookmarkStart w:name="z614" w:id="610"/>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610"/>
    <w:bookmarkStart w:name="z615" w:id="611"/>
    <w:p>
      <w:pPr>
        <w:spacing w:after="0"/>
        <w:ind w:left="0"/>
        <w:jc w:val="both"/>
      </w:pPr>
      <w:r>
        <w:rPr>
          <w:rFonts w:ascii="Times New Roman"/>
          <w:b w:val="false"/>
          <w:i w:val="false"/>
          <w:color w:val="000000"/>
          <w:sz w:val="28"/>
        </w:rPr>
        <w:t>
       наименование бюджетной программы 026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11"/>
    <w:bookmarkStart w:name="z616" w:id="612"/>
    <w:p>
      <w:pPr>
        <w:spacing w:after="0"/>
        <w:ind w:left="0"/>
        <w:jc w:val="both"/>
      </w:pPr>
      <w:r>
        <w:rPr>
          <w:rFonts w:ascii="Times New Roman"/>
          <w:b w:val="false"/>
          <w:i w:val="false"/>
          <w:color w:val="000000"/>
          <w:sz w:val="28"/>
        </w:rPr>
        <w:t>
      "026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12"/>
    <w:bookmarkStart w:name="z617" w:id="613"/>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613"/>
    <w:bookmarkStart w:name="z618" w:id="614"/>
    <w:p>
      <w:pPr>
        <w:spacing w:after="0"/>
        <w:ind w:left="0"/>
        <w:jc w:val="both"/>
      </w:pPr>
      <w:r>
        <w:rPr>
          <w:rFonts w:ascii="Times New Roman"/>
          <w:b w:val="false"/>
          <w:i w:val="false"/>
          <w:color w:val="000000"/>
          <w:sz w:val="28"/>
        </w:rPr>
        <w:t>
      наименование бюджетной программы 072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614"/>
    <w:bookmarkStart w:name="z619" w:id="615"/>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615"/>
    <w:bookmarkStart w:name="z620" w:id="616"/>
    <w:p>
      <w:pPr>
        <w:spacing w:after="0"/>
        <w:ind w:left="0"/>
        <w:jc w:val="both"/>
      </w:pPr>
      <w:r>
        <w:rPr>
          <w:rFonts w:ascii="Times New Roman"/>
          <w:b w:val="false"/>
          <w:i w:val="false"/>
          <w:color w:val="000000"/>
          <w:sz w:val="28"/>
        </w:rPr>
        <w:t>
      наименование бюджетной программы 074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16"/>
    <w:bookmarkStart w:name="z621" w:id="617"/>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17"/>
    <w:bookmarkStart w:name="z622" w:id="618"/>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18"/>
    <w:bookmarkStart w:name="z623" w:id="619"/>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19"/>
    <w:bookmarkStart w:name="z624" w:id="620"/>
    <w:p>
      <w:pPr>
        <w:spacing w:after="0"/>
        <w:ind w:left="0"/>
        <w:jc w:val="both"/>
      </w:pPr>
      <w:r>
        <w:rPr>
          <w:rFonts w:ascii="Times New Roman"/>
          <w:b w:val="false"/>
          <w:i w:val="false"/>
          <w:color w:val="000000"/>
          <w:sz w:val="28"/>
        </w:rPr>
        <w:t>
      наименование бюджетной программы 091 "Приобретение оборудования для проектов, реализуемых в рамках Программы развития продуктивной занятости и массового предпринимательства" изложить в следующей редакции:</w:t>
      </w:r>
    </w:p>
    <w:bookmarkEnd w:id="620"/>
    <w:bookmarkStart w:name="z625" w:id="621"/>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621"/>
    <w:bookmarkStart w:name="z626" w:id="622"/>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622"/>
    <w:bookmarkStart w:name="z627" w:id="623"/>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623"/>
    <w:bookmarkStart w:name="z628" w:id="624"/>
    <w:p>
      <w:pPr>
        <w:spacing w:after="0"/>
        <w:ind w:left="0"/>
        <w:jc w:val="both"/>
      </w:pPr>
      <w:r>
        <w:rPr>
          <w:rFonts w:ascii="Times New Roman"/>
          <w:b w:val="false"/>
          <w:i w:val="false"/>
          <w:color w:val="000000"/>
          <w:sz w:val="28"/>
        </w:rPr>
        <w:t>
      "011 За счет трансфертов из республиканского бюджета</w:t>
      </w:r>
    </w:p>
    <w:bookmarkEnd w:id="624"/>
    <w:bookmarkStart w:name="z629" w:id="625"/>
    <w:p>
      <w:pPr>
        <w:spacing w:after="0"/>
        <w:ind w:left="0"/>
        <w:jc w:val="both"/>
      </w:pPr>
      <w:r>
        <w:rPr>
          <w:rFonts w:ascii="Times New Roman"/>
          <w:b w:val="false"/>
          <w:i w:val="false"/>
          <w:color w:val="000000"/>
          <w:sz w:val="28"/>
        </w:rPr>
        <w:t xml:space="preserve">
      015 За счет средств местного бюджета"; </w:t>
      </w:r>
    </w:p>
    <w:bookmarkEnd w:id="625"/>
    <w:bookmarkStart w:name="z630" w:id="626"/>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626"/>
    <w:bookmarkStart w:name="z631" w:id="627"/>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27"/>
    <w:bookmarkStart w:name="z632" w:id="628"/>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28"/>
    <w:bookmarkStart w:name="z633" w:id="629"/>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29"/>
    <w:bookmarkStart w:name="z634" w:id="630"/>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30"/>
    <w:bookmarkStart w:name="z635" w:id="631"/>
    <w:p>
      <w:pPr>
        <w:spacing w:after="0"/>
        <w:ind w:left="0"/>
        <w:jc w:val="both"/>
      </w:pPr>
      <w:r>
        <w:rPr>
          <w:rFonts w:ascii="Times New Roman"/>
          <w:b w:val="false"/>
          <w:i w:val="false"/>
          <w:color w:val="000000"/>
          <w:sz w:val="28"/>
        </w:rPr>
        <w:t>
      по администратору бюджетных программ 479 "Отдел жилищной инспекции района (города областного значения)":</w:t>
      </w:r>
    </w:p>
    <w:bookmarkEnd w:id="631"/>
    <w:bookmarkStart w:name="z636" w:id="632"/>
    <w:p>
      <w:pPr>
        <w:spacing w:after="0"/>
        <w:ind w:left="0"/>
        <w:jc w:val="both"/>
      </w:pPr>
      <w:r>
        <w:rPr>
          <w:rFonts w:ascii="Times New Roman"/>
          <w:b w:val="false"/>
          <w:i w:val="false"/>
          <w:color w:val="000000"/>
          <w:sz w:val="28"/>
        </w:rPr>
        <w:t xml:space="preserve">
      дополнить бюджетной программой 083 следующего содержания: </w:t>
      </w:r>
    </w:p>
    <w:bookmarkEnd w:id="632"/>
    <w:bookmarkStart w:name="z637" w:id="633"/>
    <w:p>
      <w:pPr>
        <w:spacing w:after="0"/>
        <w:ind w:left="0"/>
        <w:jc w:val="both"/>
      </w:pPr>
      <w:r>
        <w:rPr>
          <w:rFonts w:ascii="Times New Roman"/>
          <w:b w:val="false"/>
          <w:i w:val="false"/>
          <w:color w:val="000000"/>
          <w:sz w:val="28"/>
        </w:rPr>
        <w:t>
      "083 Кредитование АО "Жилищный строительный сберегательный банк Казахстана" для предоставления жилищных займов";</w:t>
      </w:r>
    </w:p>
    <w:bookmarkEnd w:id="633"/>
    <w:bookmarkStart w:name="z638" w:id="634"/>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634"/>
    <w:bookmarkStart w:name="z639" w:id="635"/>
    <w:p>
      <w:pPr>
        <w:spacing w:after="0"/>
        <w:ind w:left="0"/>
        <w:jc w:val="both"/>
      </w:pPr>
      <w:r>
        <w:rPr>
          <w:rFonts w:ascii="Times New Roman"/>
          <w:b w:val="false"/>
          <w:i w:val="false"/>
          <w:color w:val="000000"/>
          <w:sz w:val="28"/>
        </w:rPr>
        <w:t>
      наименование бюджетной программы 011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35"/>
    <w:bookmarkStart w:name="z640" w:id="636"/>
    <w:p>
      <w:pPr>
        <w:spacing w:after="0"/>
        <w:ind w:left="0"/>
        <w:jc w:val="both"/>
      </w:pPr>
      <w:r>
        <w:rPr>
          <w:rFonts w:ascii="Times New Roman"/>
          <w:b w:val="false"/>
          <w:i w:val="false"/>
          <w:color w:val="000000"/>
          <w:sz w:val="28"/>
        </w:rPr>
        <w:t>
      "011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36"/>
    <w:bookmarkStart w:name="z641" w:id="637"/>
    <w:p>
      <w:pPr>
        <w:spacing w:after="0"/>
        <w:ind w:left="0"/>
        <w:jc w:val="both"/>
      </w:pPr>
      <w:r>
        <w:rPr>
          <w:rFonts w:ascii="Times New Roman"/>
          <w:b w:val="false"/>
          <w:i w:val="false"/>
          <w:color w:val="000000"/>
          <w:sz w:val="28"/>
        </w:rPr>
        <w:t>
      наименование бюджетной программы 051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37"/>
    <w:bookmarkStart w:name="z642" w:id="638"/>
    <w:p>
      <w:pPr>
        <w:spacing w:after="0"/>
        <w:ind w:left="0"/>
        <w:jc w:val="both"/>
      </w:pPr>
      <w:r>
        <w:rPr>
          <w:rFonts w:ascii="Times New Roman"/>
          <w:b w:val="false"/>
          <w:i w:val="false"/>
          <w:color w:val="000000"/>
          <w:sz w:val="28"/>
        </w:rPr>
        <w:t>
      "051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38"/>
    <w:bookmarkStart w:name="z643" w:id="639"/>
    <w:p>
      <w:pPr>
        <w:spacing w:after="0"/>
        <w:ind w:left="0"/>
        <w:jc w:val="both"/>
      </w:pPr>
      <w:r>
        <w:rPr>
          <w:rFonts w:ascii="Times New Roman"/>
          <w:b w:val="false"/>
          <w:i w:val="false"/>
          <w:color w:val="000000"/>
          <w:sz w:val="28"/>
        </w:rPr>
        <w:t>
      наименование бюджетной программы 052 "Развитие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39"/>
    <w:bookmarkStart w:name="z644" w:id="640"/>
    <w:p>
      <w:pPr>
        <w:spacing w:after="0"/>
        <w:ind w:left="0"/>
        <w:jc w:val="both"/>
      </w:pPr>
      <w:r>
        <w:rPr>
          <w:rFonts w:ascii="Times New Roman"/>
          <w:b w:val="false"/>
          <w:i w:val="false"/>
          <w:color w:val="000000"/>
          <w:sz w:val="28"/>
        </w:rPr>
        <w:t>
      "052 Развитие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40"/>
    <w:bookmarkStart w:name="z645" w:id="641"/>
    <w:p>
      <w:pPr>
        <w:spacing w:after="0"/>
        <w:ind w:left="0"/>
        <w:jc w:val="both"/>
      </w:pPr>
      <w:r>
        <w:rPr>
          <w:rFonts w:ascii="Times New Roman"/>
          <w:b w:val="false"/>
          <w:i w:val="false"/>
          <w:color w:val="000000"/>
          <w:sz w:val="28"/>
        </w:rPr>
        <w:t>
      наименование бюджетной программы 053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641"/>
    <w:bookmarkStart w:name="z646" w:id="642"/>
    <w:p>
      <w:pPr>
        <w:spacing w:after="0"/>
        <w:ind w:left="0"/>
        <w:jc w:val="both"/>
      </w:pPr>
      <w:r>
        <w:rPr>
          <w:rFonts w:ascii="Times New Roman"/>
          <w:b w:val="false"/>
          <w:i w:val="false"/>
          <w:color w:val="000000"/>
          <w:sz w:val="28"/>
        </w:rPr>
        <w:t>
      "053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642"/>
    <w:bookmarkStart w:name="z647" w:id="643"/>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43"/>
    <w:bookmarkStart w:name="z648" w:id="644"/>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44"/>
    <w:bookmarkStart w:name="z649" w:id="645"/>
    <w:p>
      <w:pPr>
        <w:spacing w:after="0"/>
        <w:ind w:left="0"/>
        <w:jc w:val="both"/>
      </w:pPr>
      <w:r>
        <w:rPr>
          <w:rFonts w:ascii="Times New Roman"/>
          <w:b w:val="false"/>
          <w:i w:val="false"/>
          <w:color w:val="000000"/>
          <w:sz w:val="28"/>
        </w:rPr>
        <w:t>
      наименование бюджетной программы 091 "Приобретение оборудования для проектов, реализуемых в рамках Программы развития продуктивной занятости и массового предпринимательства" изложить в следующей редакции:</w:t>
      </w:r>
    </w:p>
    <w:bookmarkEnd w:id="645"/>
    <w:bookmarkStart w:name="z650" w:id="646"/>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646"/>
    <w:bookmarkStart w:name="z651" w:id="647"/>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647"/>
    <w:bookmarkStart w:name="z652" w:id="648"/>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648"/>
    <w:bookmarkStart w:name="z653" w:id="649"/>
    <w:p>
      <w:pPr>
        <w:spacing w:after="0"/>
        <w:ind w:left="0"/>
        <w:jc w:val="both"/>
      </w:pPr>
      <w:r>
        <w:rPr>
          <w:rFonts w:ascii="Times New Roman"/>
          <w:b w:val="false"/>
          <w:i w:val="false"/>
          <w:color w:val="000000"/>
          <w:sz w:val="28"/>
        </w:rPr>
        <w:t>
      "011 За счет трансфертов из республиканского бюджета</w:t>
      </w:r>
    </w:p>
    <w:bookmarkEnd w:id="649"/>
    <w:bookmarkStart w:name="z654" w:id="650"/>
    <w:p>
      <w:pPr>
        <w:spacing w:after="0"/>
        <w:ind w:left="0"/>
        <w:jc w:val="both"/>
      </w:pPr>
      <w:r>
        <w:rPr>
          <w:rFonts w:ascii="Times New Roman"/>
          <w:b w:val="false"/>
          <w:i w:val="false"/>
          <w:color w:val="000000"/>
          <w:sz w:val="28"/>
        </w:rPr>
        <w:t xml:space="preserve">
      015 За счет средств местного бюджета"; </w:t>
      </w:r>
    </w:p>
    <w:bookmarkEnd w:id="650"/>
    <w:bookmarkStart w:name="z655" w:id="651"/>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651"/>
    <w:bookmarkStart w:name="z656" w:id="652"/>
    <w:p>
      <w:pPr>
        <w:spacing w:after="0"/>
        <w:ind w:left="0"/>
        <w:jc w:val="both"/>
      </w:pPr>
      <w:r>
        <w:rPr>
          <w:rFonts w:ascii="Times New Roman"/>
          <w:b w:val="false"/>
          <w:i w:val="false"/>
          <w:color w:val="000000"/>
          <w:sz w:val="28"/>
        </w:rPr>
        <w:t>
      наименование бюджетной программы 004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52"/>
    <w:bookmarkStart w:name="z657" w:id="653"/>
    <w:p>
      <w:pPr>
        <w:spacing w:after="0"/>
        <w:ind w:left="0"/>
        <w:jc w:val="both"/>
      </w:pPr>
      <w:r>
        <w:rPr>
          <w:rFonts w:ascii="Times New Roman"/>
          <w:b w:val="false"/>
          <w:i w:val="false"/>
          <w:color w:val="000000"/>
          <w:sz w:val="28"/>
        </w:rPr>
        <w:t>
      "004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53"/>
    <w:bookmarkStart w:name="z658" w:id="654"/>
    <w:p>
      <w:pPr>
        <w:spacing w:after="0"/>
        <w:ind w:left="0"/>
        <w:jc w:val="both"/>
      </w:pPr>
      <w:r>
        <w:rPr>
          <w:rFonts w:ascii="Times New Roman"/>
          <w:b w:val="false"/>
          <w:i w:val="false"/>
          <w:color w:val="000000"/>
          <w:sz w:val="28"/>
        </w:rPr>
        <w:t>
      по администратору бюджетных программ 487 "Отдел жилищно-коммунального хозяйства и жилищной инспекции района (города областного значения)":</w:t>
      </w:r>
    </w:p>
    <w:bookmarkEnd w:id="654"/>
    <w:bookmarkStart w:name="z659" w:id="655"/>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55"/>
    <w:bookmarkStart w:name="z660" w:id="656"/>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56"/>
    <w:bookmarkStart w:name="z661" w:id="657"/>
    <w:p>
      <w:pPr>
        <w:spacing w:after="0"/>
        <w:ind w:left="0"/>
        <w:jc w:val="both"/>
      </w:pPr>
      <w:r>
        <w:rPr>
          <w:rFonts w:ascii="Times New Roman"/>
          <w:b w:val="false"/>
          <w:i w:val="false"/>
          <w:color w:val="000000"/>
          <w:sz w:val="28"/>
        </w:rPr>
        <w:t xml:space="preserve">
      дополнить бюджетной программой 083 следующего содержания: </w:t>
      </w:r>
    </w:p>
    <w:bookmarkEnd w:id="657"/>
    <w:bookmarkStart w:name="z662" w:id="658"/>
    <w:p>
      <w:pPr>
        <w:spacing w:after="0"/>
        <w:ind w:left="0"/>
        <w:jc w:val="both"/>
      </w:pPr>
      <w:r>
        <w:rPr>
          <w:rFonts w:ascii="Times New Roman"/>
          <w:b w:val="false"/>
          <w:i w:val="false"/>
          <w:color w:val="000000"/>
          <w:sz w:val="28"/>
        </w:rPr>
        <w:t>
      "083 Кредитование АО "Жилищный строительный сберегательный банк Казахстана" для предоставления жилищных займов";</w:t>
      </w:r>
    </w:p>
    <w:bookmarkEnd w:id="658"/>
    <w:bookmarkStart w:name="z663" w:id="659"/>
    <w:p>
      <w:pPr>
        <w:spacing w:after="0"/>
        <w:ind w:left="0"/>
        <w:jc w:val="both"/>
      </w:pPr>
      <w:r>
        <w:rPr>
          <w:rFonts w:ascii="Times New Roman"/>
          <w:b w:val="false"/>
          <w:i w:val="false"/>
          <w:color w:val="000000"/>
          <w:sz w:val="28"/>
        </w:rPr>
        <w:t xml:space="preserve">
      дополнить бюджетной программой 098 и бюджетными подпрограммами 011 и 015 следующего содержания: </w:t>
      </w:r>
    </w:p>
    <w:bookmarkEnd w:id="659"/>
    <w:bookmarkStart w:name="z664" w:id="660"/>
    <w:p>
      <w:pPr>
        <w:spacing w:after="0"/>
        <w:ind w:left="0"/>
        <w:jc w:val="both"/>
      </w:pPr>
      <w:r>
        <w:rPr>
          <w:rFonts w:ascii="Times New Roman"/>
          <w:b w:val="false"/>
          <w:i w:val="false"/>
          <w:color w:val="000000"/>
          <w:sz w:val="28"/>
        </w:rPr>
        <w:t>
      "098 Приобретение жилья коммунального жилищного фонда</w:t>
      </w:r>
    </w:p>
    <w:bookmarkEnd w:id="660"/>
    <w:bookmarkStart w:name="z665" w:id="661"/>
    <w:p>
      <w:pPr>
        <w:spacing w:after="0"/>
        <w:ind w:left="0"/>
        <w:jc w:val="both"/>
      </w:pPr>
      <w:r>
        <w:rPr>
          <w:rFonts w:ascii="Times New Roman"/>
          <w:b w:val="false"/>
          <w:i w:val="false"/>
          <w:color w:val="000000"/>
          <w:sz w:val="28"/>
        </w:rPr>
        <w:t>
       011 За счет трансфертов из республиканского бюджета</w:t>
      </w:r>
    </w:p>
    <w:bookmarkEnd w:id="661"/>
    <w:bookmarkStart w:name="z666" w:id="662"/>
    <w:p>
      <w:pPr>
        <w:spacing w:after="0"/>
        <w:ind w:left="0"/>
        <w:jc w:val="both"/>
      </w:pPr>
      <w:r>
        <w:rPr>
          <w:rFonts w:ascii="Times New Roman"/>
          <w:b w:val="false"/>
          <w:i w:val="false"/>
          <w:color w:val="000000"/>
          <w:sz w:val="28"/>
        </w:rPr>
        <w:t xml:space="preserve">
      015 За счет средств местного бюджета"; </w:t>
      </w:r>
    </w:p>
    <w:bookmarkEnd w:id="662"/>
    <w:bookmarkStart w:name="z667" w:id="663"/>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663"/>
    <w:bookmarkStart w:name="z668" w:id="664"/>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64"/>
    <w:bookmarkStart w:name="z669" w:id="665"/>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65"/>
    <w:bookmarkStart w:name="z670" w:id="666"/>
    <w:p>
      <w:pPr>
        <w:spacing w:after="0"/>
        <w:ind w:left="0"/>
        <w:jc w:val="both"/>
      </w:pPr>
      <w:r>
        <w:rPr>
          <w:rFonts w:ascii="Times New Roman"/>
          <w:b w:val="false"/>
          <w:i w:val="false"/>
          <w:color w:val="000000"/>
          <w:sz w:val="28"/>
        </w:rPr>
        <w:t xml:space="preserve">
      дополнить бюджетной программой 098 и бюджетными подпрограммами 011 и 015 следующего содержания: </w:t>
      </w:r>
    </w:p>
    <w:bookmarkEnd w:id="666"/>
    <w:bookmarkStart w:name="z671" w:id="667"/>
    <w:p>
      <w:pPr>
        <w:spacing w:after="0"/>
        <w:ind w:left="0"/>
        <w:jc w:val="both"/>
      </w:pPr>
      <w:r>
        <w:rPr>
          <w:rFonts w:ascii="Times New Roman"/>
          <w:b w:val="false"/>
          <w:i w:val="false"/>
          <w:color w:val="000000"/>
          <w:sz w:val="28"/>
        </w:rPr>
        <w:t>
      "098 Приобретение жилья коммунального жилищного фонда</w:t>
      </w:r>
    </w:p>
    <w:bookmarkEnd w:id="667"/>
    <w:bookmarkStart w:name="z672" w:id="668"/>
    <w:p>
      <w:pPr>
        <w:spacing w:after="0"/>
        <w:ind w:left="0"/>
        <w:jc w:val="both"/>
      </w:pPr>
      <w:r>
        <w:rPr>
          <w:rFonts w:ascii="Times New Roman"/>
          <w:b w:val="false"/>
          <w:i w:val="false"/>
          <w:color w:val="000000"/>
          <w:sz w:val="28"/>
        </w:rPr>
        <w:t>
       011 За счет трансфертов из республиканского бюджета</w:t>
      </w:r>
    </w:p>
    <w:bookmarkEnd w:id="668"/>
    <w:bookmarkStart w:name="z673" w:id="669"/>
    <w:p>
      <w:pPr>
        <w:spacing w:after="0"/>
        <w:ind w:left="0"/>
        <w:jc w:val="both"/>
      </w:pPr>
      <w:r>
        <w:rPr>
          <w:rFonts w:ascii="Times New Roman"/>
          <w:b w:val="false"/>
          <w:i w:val="false"/>
          <w:color w:val="000000"/>
          <w:sz w:val="28"/>
        </w:rPr>
        <w:t xml:space="preserve">
      015 За счет средств местного бюджета"; </w:t>
      </w:r>
    </w:p>
    <w:bookmarkEnd w:id="669"/>
    <w:bookmarkStart w:name="z674" w:id="670"/>
    <w:p>
      <w:pPr>
        <w:spacing w:after="0"/>
        <w:ind w:left="0"/>
        <w:jc w:val="both"/>
      </w:pPr>
      <w:r>
        <w:rPr>
          <w:rFonts w:ascii="Times New Roman"/>
          <w:b w:val="false"/>
          <w:i w:val="false"/>
          <w:color w:val="000000"/>
          <w:sz w:val="28"/>
        </w:rPr>
        <w:t>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670"/>
    <w:bookmarkStart w:name="z675" w:id="671"/>
    <w:p>
      <w:pPr>
        <w:spacing w:after="0"/>
        <w:ind w:left="0"/>
        <w:jc w:val="both"/>
      </w:pPr>
      <w:r>
        <w:rPr>
          <w:rFonts w:ascii="Times New Roman"/>
          <w:b w:val="false"/>
          <w:i w:val="false"/>
          <w:color w:val="000000"/>
          <w:sz w:val="28"/>
        </w:rPr>
        <w:t>
      наименование бюджетной программы 030 "Развитие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71"/>
    <w:bookmarkStart w:name="z676" w:id="672"/>
    <w:p>
      <w:pPr>
        <w:spacing w:after="0"/>
        <w:ind w:left="0"/>
        <w:jc w:val="both"/>
      </w:pPr>
      <w:r>
        <w:rPr>
          <w:rFonts w:ascii="Times New Roman"/>
          <w:b w:val="false"/>
          <w:i w:val="false"/>
          <w:color w:val="000000"/>
          <w:sz w:val="28"/>
        </w:rPr>
        <w:t>
      "030 Развитие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72"/>
    <w:bookmarkStart w:name="z677" w:id="673"/>
    <w:p>
      <w:pPr>
        <w:spacing w:after="0"/>
        <w:ind w:left="0"/>
        <w:jc w:val="both"/>
      </w:pPr>
      <w:r>
        <w:rPr>
          <w:rFonts w:ascii="Times New Roman"/>
          <w:b w:val="false"/>
          <w:i w:val="false"/>
          <w:color w:val="000000"/>
          <w:sz w:val="28"/>
        </w:rPr>
        <w:t>
      наименование бюджетной программы 042 "Ремонт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73"/>
    <w:bookmarkStart w:name="z678" w:id="674"/>
    <w:p>
      <w:pPr>
        <w:spacing w:after="0"/>
        <w:ind w:left="0"/>
        <w:jc w:val="both"/>
      </w:pPr>
      <w:r>
        <w:rPr>
          <w:rFonts w:ascii="Times New Roman"/>
          <w:b w:val="false"/>
          <w:i w:val="false"/>
          <w:color w:val="000000"/>
          <w:sz w:val="28"/>
        </w:rPr>
        <w:t xml:space="preserve">
      "042 Ремонт и благоустройство объектов в рамках развития сельских населенных пунктов в рамках Государственной программы развития продуктивной занятости и массового предпринимательства на 2017 – 2021 годы "Еңбек"; </w:t>
      </w:r>
    </w:p>
    <w:bookmarkEnd w:id="674"/>
    <w:bookmarkStart w:name="z679" w:id="675"/>
    <w:p>
      <w:pPr>
        <w:spacing w:after="0"/>
        <w:ind w:left="0"/>
        <w:jc w:val="both"/>
      </w:pPr>
      <w:r>
        <w:rPr>
          <w:rFonts w:ascii="Times New Roman"/>
          <w:b w:val="false"/>
          <w:i w:val="false"/>
          <w:color w:val="000000"/>
          <w:sz w:val="28"/>
        </w:rPr>
        <w:t>
      наименование бюджетной программы 072 "Строительство служебного жилища, развитие инженерно-коммуникационной инфраструктуры и строительство, достройка общежитий для молодежи в рамках Программы развития продуктивной занятости и массового предпринимательства" изложить в следующей редакции:</w:t>
      </w:r>
    </w:p>
    <w:bookmarkEnd w:id="675"/>
    <w:bookmarkStart w:name="z680" w:id="676"/>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676"/>
    <w:bookmarkStart w:name="z681" w:id="677"/>
    <w:p>
      <w:pPr>
        <w:spacing w:after="0"/>
        <w:ind w:left="0"/>
        <w:jc w:val="both"/>
      </w:pPr>
      <w:r>
        <w:rPr>
          <w:rFonts w:ascii="Times New Roman"/>
          <w:b w:val="false"/>
          <w:i w:val="false"/>
          <w:color w:val="000000"/>
          <w:sz w:val="28"/>
        </w:rPr>
        <w:t>
      наименование бюджетной программы 073 "Строительство и реконструкция объектов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77"/>
    <w:bookmarkStart w:name="z682" w:id="678"/>
    <w:p>
      <w:pPr>
        <w:spacing w:after="0"/>
        <w:ind w:left="0"/>
        <w:jc w:val="both"/>
      </w:pPr>
      <w:r>
        <w:rPr>
          <w:rFonts w:ascii="Times New Roman"/>
          <w:b w:val="false"/>
          <w:i w:val="false"/>
          <w:color w:val="000000"/>
          <w:sz w:val="28"/>
        </w:rPr>
        <w:t>
      "073 Строительство и реконструкция объектов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78"/>
    <w:bookmarkStart w:name="z683" w:id="679"/>
    <w:p>
      <w:pPr>
        <w:spacing w:after="0"/>
        <w:ind w:left="0"/>
        <w:jc w:val="both"/>
      </w:pPr>
      <w:r>
        <w:rPr>
          <w:rFonts w:ascii="Times New Roman"/>
          <w:b w:val="false"/>
          <w:i w:val="false"/>
          <w:color w:val="000000"/>
          <w:sz w:val="28"/>
        </w:rPr>
        <w:t>
      наименование бюджетной программы 074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79"/>
    <w:bookmarkStart w:name="z684" w:id="680"/>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80"/>
    <w:bookmarkStart w:name="z685" w:id="681"/>
    <w:p>
      <w:pPr>
        <w:spacing w:after="0"/>
        <w:ind w:left="0"/>
        <w:jc w:val="both"/>
      </w:pPr>
      <w:r>
        <w:rPr>
          <w:rFonts w:ascii="Times New Roman"/>
          <w:b w:val="false"/>
          <w:i w:val="false"/>
          <w:color w:val="000000"/>
          <w:sz w:val="28"/>
        </w:rPr>
        <w:t>
      наименование бюджетной программы 090 "Приобретение служебного жилища, инженерно-коммуникационной инфраструктуры в рамках Программы развития продуктивной занятости и массового предпринимательства" изложить в следующей редакции:</w:t>
      </w:r>
    </w:p>
    <w:bookmarkEnd w:id="681"/>
    <w:bookmarkStart w:name="z686" w:id="682"/>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682"/>
    <w:bookmarkStart w:name="z687" w:id="683"/>
    <w:p>
      <w:pPr>
        <w:spacing w:after="0"/>
        <w:ind w:left="0"/>
        <w:jc w:val="both"/>
      </w:pPr>
      <w:r>
        <w:rPr>
          <w:rFonts w:ascii="Times New Roman"/>
          <w:b w:val="false"/>
          <w:i w:val="false"/>
          <w:color w:val="000000"/>
          <w:sz w:val="28"/>
        </w:rPr>
        <w:t>
      наименование бюджетной программы 091 "Приобретение оборудования для проектов, реализуемых в рамках Программы развития продуктивной занятости и массового предпринимательства" изложить в следующей редакции:</w:t>
      </w:r>
    </w:p>
    <w:bookmarkEnd w:id="683"/>
    <w:bookmarkStart w:name="z688" w:id="684"/>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684"/>
    <w:bookmarkStart w:name="z689" w:id="685"/>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685"/>
    <w:bookmarkStart w:name="z690" w:id="686"/>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686"/>
    <w:bookmarkStart w:name="z691" w:id="687"/>
    <w:p>
      <w:pPr>
        <w:spacing w:after="0"/>
        <w:ind w:left="0"/>
        <w:jc w:val="both"/>
      </w:pPr>
      <w:r>
        <w:rPr>
          <w:rFonts w:ascii="Times New Roman"/>
          <w:b w:val="false"/>
          <w:i w:val="false"/>
          <w:color w:val="000000"/>
          <w:sz w:val="28"/>
        </w:rPr>
        <w:t>
      "011 За счет трансфертов из республиканского бюджета</w:t>
      </w:r>
    </w:p>
    <w:bookmarkEnd w:id="687"/>
    <w:bookmarkStart w:name="z692" w:id="688"/>
    <w:p>
      <w:pPr>
        <w:spacing w:after="0"/>
        <w:ind w:left="0"/>
        <w:jc w:val="both"/>
      </w:pPr>
      <w:r>
        <w:rPr>
          <w:rFonts w:ascii="Times New Roman"/>
          <w:b w:val="false"/>
          <w:i w:val="false"/>
          <w:color w:val="000000"/>
          <w:sz w:val="28"/>
        </w:rPr>
        <w:t xml:space="preserve">
      015 За счет средств местного бюджета"; </w:t>
      </w:r>
    </w:p>
    <w:bookmarkEnd w:id="688"/>
    <w:bookmarkStart w:name="z693" w:id="689"/>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689"/>
    <w:bookmarkStart w:name="z694" w:id="690"/>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90"/>
    <w:bookmarkStart w:name="z695" w:id="691"/>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91"/>
    <w:bookmarkStart w:name="z696" w:id="692"/>
    <w:p>
      <w:pPr>
        <w:spacing w:after="0"/>
        <w:ind w:left="0"/>
        <w:jc w:val="both"/>
      </w:pPr>
      <w:r>
        <w:rPr>
          <w:rFonts w:ascii="Times New Roman"/>
          <w:b w:val="false"/>
          <w:i w:val="false"/>
          <w:color w:val="000000"/>
          <w:sz w:val="28"/>
        </w:rPr>
        <w:t>
      по администратору бюджетных программ 497 "Отдел жилищно-коммунального хозяйства района (города областного значения)":</w:t>
      </w:r>
    </w:p>
    <w:bookmarkEnd w:id="692"/>
    <w:bookmarkStart w:name="z697" w:id="693"/>
    <w:p>
      <w:pPr>
        <w:spacing w:after="0"/>
        <w:ind w:left="0"/>
        <w:jc w:val="both"/>
      </w:pPr>
      <w:r>
        <w:rPr>
          <w:rFonts w:ascii="Times New Roman"/>
          <w:b w:val="false"/>
          <w:i w:val="false"/>
          <w:color w:val="000000"/>
          <w:sz w:val="28"/>
        </w:rPr>
        <w:t>
      наименование бюджетной программы 041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693"/>
    <w:bookmarkStart w:name="z698" w:id="694"/>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694"/>
    <w:bookmarkStart w:name="z699" w:id="695"/>
    <w:p>
      <w:pPr>
        <w:spacing w:after="0"/>
        <w:ind w:left="0"/>
        <w:jc w:val="both"/>
      </w:pPr>
      <w:r>
        <w:rPr>
          <w:rFonts w:ascii="Times New Roman"/>
          <w:b w:val="false"/>
          <w:i w:val="false"/>
          <w:color w:val="000000"/>
          <w:sz w:val="28"/>
        </w:rPr>
        <w:t xml:space="preserve">
      дополнить бюджетной программой 098 и бюджетными подпрограммами 011 и 015 следующего содержания: </w:t>
      </w:r>
    </w:p>
    <w:bookmarkEnd w:id="695"/>
    <w:bookmarkStart w:name="z700" w:id="696"/>
    <w:p>
      <w:pPr>
        <w:spacing w:after="0"/>
        <w:ind w:left="0"/>
        <w:jc w:val="both"/>
      </w:pPr>
      <w:r>
        <w:rPr>
          <w:rFonts w:ascii="Times New Roman"/>
          <w:b w:val="false"/>
          <w:i w:val="false"/>
          <w:color w:val="000000"/>
          <w:sz w:val="28"/>
        </w:rPr>
        <w:t xml:space="preserve">
      "098 Приобретение жилья коммунального жилищного фонда </w:t>
      </w:r>
    </w:p>
    <w:bookmarkEnd w:id="696"/>
    <w:bookmarkStart w:name="z701" w:id="697"/>
    <w:p>
      <w:pPr>
        <w:spacing w:after="0"/>
        <w:ind w:left="0"/>
        <w:jc w:val="both"/>
      </w:pPr>
      <w:r>
        <w:rPr>
          <w:rFonts w:ascii="Times New Roman"/>
          <w:b w:val="false"/>
          <w:i w:val="false"/>
          <w:color w:val="000000"/>
          <w:sz w:val="28"/>
        </w:rPr>
        <w:t>
      011 За счет трансфертов из республиканского бюджета</w:t>
      </w:r>
    </w:p>
    <w:bookmarkEnd w:id="697"/>
    <w:bookmarkStart w:name="z702" w:id="698"/>
    <w:p>
      <w:pPr>
        <w:spacing w:after="0"/>
        <w:ind w:left="0"/>
        <w:jc w:val="both"/>
      </w:pPr>
      <w:r>
        <w:rPr>
          <w:rFonts w:ascii="Times New Roman"/>
          <w:b w:val="false"/>
          <w:i w:val="false"/>
          <w:color w:val="000000"/>
          <w:sz w:val="28"/>
        </w:rPr>
        <w:t>
      015 За счет средств местного бюджета";</w:t>
      </w:r>
    </w:p>
    <w:bookmarkEnd w:id="698"/>
    <w:bookmarkStart w:name="z703" w:id="699"/>
    <w:p>
      <w:pPr>
        <w:spacing w:after="0"/>
        <w:ind w:left="0"/>
        <w:jc w:val="both"/>
      </w:pPr>
      <w:r>
        <w:rPr>
          <w:rFonts w:ascii="Times New Roman"/>
          <w:b w:val="false"/>
          <w:i w:val="false"/>
          <w:color w:val="000000"/>
          <w:sz w:val="28"/>
        </w:rPr>
        <w:t>
      по администратору бюджетных программ 700 "Управление недропользования, окружающей среды и водных ресурсов области":</w:t>
      </w:r>
    </w:p>
    <w:bookmarkEnd w:id="699"/>
    <w:bookmarkStart w:name="z704" w:id="700"/>
    <w:p>
      <w:pPr>
        <w:spacing w:after="0"/>
        <w:ind w:left="0"/>
        <w:jc w:val="both"/>
      </w:pPr>
      <w:r>
        <w:rPr>
          <w:rFonts w:ascii="Times New Roman"/>
          <w:b w:val="false"/>
          <w:i w:val="false"/>
          <w:color w:val="000000"/>
          <w:sz w:val="28"/>
        </w:rPr>
        <w:t>
      наименование бюджетной программы 042 "Благоустройство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700"/>
    <w:bookmarkStart w:name="z705" w:id="701"/>
    <w:p>
      <w:pPr>
        <w:spacing w:after="0"/>
        <w:ind w:left="0"/>
        <w:jc w:val="both"/>
      </w:pPr>
      <w:r>
        <w:rPr>
          <w:rFonts w:ascii="Times New Roman"/>
          <w:b w:val="false"/>
          <w:i w:val="false"/>
          <w:color w:val="000000"/>
          <w:sz w:val="28"/>
        </w:rPr>
        <w:t>
      "042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701"/>
    <w:bookmarkStart w:name="z706" w:id="702"/>
    <w:p>
      <w:pPr>
        <w:spacing w:after="0"/>
        <w:ind w:left="0"/>
        <w:jc w:val="both"/>
      </w:pPr>
      <w:r>
        <w:rPr>
          <w:rFonts w:ascii="Times New Roman"/>
          <w:b w:val="false"/>
          <w:i w:val="false"/>
          <w:color w:val="000000"/>
          <w:sz w:val="28"/>
        </w:rPr>
        <w:t>
      по администратору бюджетных программ 719 "Управление ветеринарии области": </w:t>
      </w:r>
    </w:p>
    <w:bookmarkEnd w:id="702"/>
    <w:bookmarkStart w:name="z707" w:id="703"/>
    <w:p>
      <w:pPr>
        <w:spacing w:after="0"/>
        <w:ind w:left="0"/>
        <w:jc w:val="both"/>
      </w:pPr>
      <w:r>
        <w:rPr>
          <w:rFonts w:ascii="Times New Roman"/>
          <w:b w:val="false"/>
          <w:i w:val="false"/>
          <w:color w:val="000000"/>
          <w:sz w:val="28"/>
        </w:rPr>
        <w:t>
      наименование бюджетной программы 044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703"/>
    <w:bookmarkStart w:name="z708" w:id="704"/>
    <w:p>
      <w:pPr>
        <w:spacing w:after="0"/>
        <w:ind w:left="0"/>
        <w:jc w:val="both"/>
      </w:pPr>
      <w:r>
        <w:rPr>
          <w:rFonts w:ascii="Times New Roman"/>
          <w:b w:val="false"/>
          <w:i w:val="false"/>
          <w:color w:val="000000"/>
          <w:sz w:val="28"/>
        </w:rPr>
        <w:t>
      "044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704"/>
    <w:bookmarkStart w:name="z709" w:id="705"/>
    <w:p>
      <w:pPr>
        <w:spacing w:after="0"/>
        <w:ind w:left="0"/>
        <w:jc w:val="both"/>
      </w:pPr>
      <w:r>
        <w:rPr>
          <w:rFonts w:ascii="Times New Roman"/>
          <w:b w:val="false"/>
          <w:i w:val="false"/>
          <w:color w:val="000000"/>
          <w:sz w:val="28"/>
        </w:rPr>
        <w:t>
      по администраторам бюджетных программ 738 "Управление по делам семьи, детей и молодежи области", 801 "Отдел занятости, социальных программ и регистрации актов гражданского состояния района (города областного значения)" и 802 "Отдел культуры, физической культуры и спорта района (города областного значения)": </w:t>
      </w:r>
    </w:p>
    <w:bookmarkEnd w:id="705"/>
    <w:bookmarkStart w:name="z710" w:id="706"/>
    <w:p>
      <w:pPr>
        <w:spacing w:after="0"/>
        <w:ind w:left="0"/>
        <w:jc w:val="both"/>
      </w:pPr>
      <w:r>
        <w:rPr>
          <w:rFonts w:ascii="Times New Roman"/>
          <w:b w:val="false"/>
          <w:i w:val="false"/>
          <w:color w:val="000000"/>
          <w:sz w:val="28"/>
        </w:rPr>
        <w:t>
      наименование бюджетной программы 024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706"/>
    <w:bookmarkStart w:name="z711" w:id="707"/>
    <w:p>
      <w:pPr>
        <w:spacing w:after="0"/>
        <w:ind w:left="0"/>
        <w:jc w:val="both"/>
      </w:pPr>
      <w:r>
        <w:rPr>
          <w:rFonts w:ascii="Times New Roman"/>
          <w:b w:val="false"/>
          <w:i w:val="false"/>
          <w:color w:val="000000"/>
          <w:sz w:val="28"/>
        </w:rPr>
        <w:t>
      "024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707"/>
    <w:bookmarkStart w:name="z712" w:id="708"/>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бюджетной программой 016 и бюджетными подпрограммами 011 и 015 следующего содержания: </w:t>
      </w:r>
    </w:p>
    <w:bookmarkEnd w:id="708"/>
    <w:bookmarkStart w:name="z713" w:id="709"/>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709"/>
    <w:bookmarkStart w:name="z714" w:id="710"/>
    <w:p>
      <w:pPr>
        <w:spacing w:after="0"/>
        <w:ind w:left="0"/>
        <w:jc w:val="both"/>
      </w:pPr>
      <w:r>
        <w:rPr>
          <w:rFonts w:ascii="Times New Roman"/>
          <w:b w:val="false"/>
          <w:i w:val="false"/>
          <w:color w:val="000000"/>
          <w:sz w:val="28"/>
        </w:rPr>
        <w:t>
      016 Изъятие земельных участков для государственных нужд</w:t>
      </w:r>
    </w:p>
    <w:bookmarkEnd w:id="710"/>
    <w:bookmarkStart w:name="z715" w:id="711"/>
    <w:p>
      <w:pPr>
        <w:spacing w:after="0"/>
        <w:ind w:left="0"/>
        <w:jc w:val="both"/>
      </w:pPr>
      <w:r>
        <w:rPr>
          <w:rFonts w:ascii="Times New Roman"/>
          <w:b w:val="false"/>
          <w:i w:val="false"/>
          <w:color w:val="000000"/>
          <w:sz w:val="28"/>
        </w:rPr>
        <w:t>
      011 За счет трансфертов из республиканского бюджета</w:t>
      </w:r>
    </w:p>
    <w:bookmarkEnd w:id="711"/>
    <w:bookmarkStart w:name="z716" w:id="712"/>
    <w:p>
      <w:pPr>
        <w:spacing w:after="0"/>
        <w:ind w:left="0"/>
        <w:jc w:val="both"/>
      </w:pPr>
      <w:r>
        <w:rPr>
          <w:rFonts w:ascii="Times New Roman"/>
          <w:b w:val="false"/>
          <w:i w:val="false"/>
          <w:color w:val="000000"/>
          <w:sz w:val="28"/>
        </w:rPr>
        <w:t>
      015 За счет средств местного бюджета";</w:t>
      </w:r>
    </w:p>
    <w:bookmarkEnd w:id="712"/>
    <w:bookmarkStart w:name="z717" w:id="713"/>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бюджетными программами 002, 003, 004, 005, 006 и 031 следующего содержания: </w:t>
      </w:r>
    </w:p>
    <w:bookmarkEnd w:id="713"/>
    <w:bookmarkStart w:name="z718" w:id="714"/>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714"/>
    <w:bookmarkStart w:name="z719" w:id="715"/>
    <w:p>
      <w:pPr>
        <w:spacing w:after="0"/>
        <w:ind w:left="0"/>
        <w:jc w:val="both"/>
      </w:pPr>
      <w:r>
        <w:rPr>
          <w:rFonts w:ascii="Times New Roman"/>
          <w:b w:val="false"/>
          <w:i w:val="false"/>
          <w:color w:val="000000"/>
          <w:sz w:val="28"/>
        </w:rPr>
        <w:t>
      002 Изъятие, в том числе путем выкупа земельных участков для государственных надобностей и связанное с этим отчуждение недвижимого имущества</w:t>
      </w:r>
    </w:p>
    <w:bookmarkEnd w:id="715"/>
    <w:bookmarkStart w:name="z720" w:id="716"/>
    <w:p>
      <w:pPr>
        <w:spacing w:after="0"/>
        <w:ind w:left="0"/>
        <w:jc w:val="both"/>
      </w:pPr>
      <w:r>
        <w:rPr>
          <w:rFonts w:ascii="Times New Roman"/>
          <w:b w:val="false"/>
          <w:i w:val="false"/>
          <w:color w:val="000000"/>
          <w:sz w:val="28"/>
        </w:rPr>
        <w:t>
      003 Организация сохранения государственного жилищного фонда</w:t>
      </w:r>
    </w:p>
    <w:bookmarkEnd w:id="716"/>
    <w:bookmarkStart w:name="z721" w:id="717"/>
    <w:p>
      <w:pPr>
        <w:spacing w:after="0"/>
        <w:ind w:left="0"/>
        <w:jc w:val="both"/>
      </w:pPr>
      <w:r>
        <w:rPr>
          <w:rFonts w:ascii="Times New Roman"/>
          <w:b w:val="false"/>
          <w:i w:val="false"/>
          <w:color w:val="000000"/>
          <w:sz w:val="28"/>
        </w:rPr>
        <w:t>
      004 Обеспечение жильем отдельных категорий граждан</w:t>
      </w:r>
    </w:p>
    <w:bookmarkEnd w:id="717"/>
    <w:bookmarkStart w:name="z722" w:id="718"/>
    <w:p>
      <w:pPr>
        <w:spacing w:after="0"/>
        <w:ind w:left="0"/>
        <w:jc w:val="both"/>
      </w:pPr>
      <w:r>
        <w:rPr>
          <w:rFonts w:ascii="Times New Roman"/>
          <w:b w:val="false"/>
          <w:i w:val="false"/>
          <w:color w:val="000000"/>
          <w:sz w:val="28"/>
        </w:rPr>
        <w:t>
      005 Снос аварийного и ветхого жилья</w:t>
      </w:r>
    </w:p>
    <w:bookmarkEnd w:id="718"/>
    <w:bookmarkStart w:name="z723" w:id="719"/>
    <w:p>
      <w:pPr>
        <w:spacing w:after="0"/>
        <w:ind w:left="0"/>
        <w:jc w:val="both"/>
      </w:pPr>
      <w:r>
        <w:rPr>
          <w:rFonts w:ascii="Times New Roman"/>
          <w:b w:val="false"/>
          <w:i w:val="false"/>
          <w:color w:val="000000"/>
          <w:sz w:val="28"/>
        </w:rPr>
        <w:t>
      006 Мероприятия, направленные на поддержание сейсмоустойчивости жилых зданий, расположенных в сейсмоопасных регионах Республики Казахстан</w:t>
      </w:r>
    </w:p>
    <w:bookmarkEnd w:id="719"/>
    <w:bookmarkStart w:name="z724" w:id="720"/>
    <w:p>
      <w:pPr>
        <w:spacing w:after="0"/>
        <w:ind w:left="0"/>
        <w:jc w:val="both"/>
      </w:pPr>
      <w:r>
        <w:rPr>
          <w:rFonts w:ascii="Times New Roman"/>
          <w:b w:val="false"/>
          <w:i w:val="false"/>
          <w:color w:val="000000"/>
          <w:sz w:val="28"/>
        </w:rPr>
        <w:t>
      031 Изготовление технических паспортов на объекты кондоминиумов";</w:t>
      </w:r>
    </w:p>
    <w:bookmarkEnd w:id="720"/>
    <w:bookmarkStart w:name="z725" w:id="721"/>
    <w:p>
      <w:pPr>
        <w:spacing w:after="0"/>
        <w:ind w:left="0"/>
        <w:jc w:val="both"/>
      </w:pPr>
      <w:r>
        <w:rPr>
          <w:rFonts w:ascii="Times New Roman"/>
          <w:b w:val="false"/>
          <w:i w:val="false"/>
          <w:color w:val="000000"/>
          <w:sz w:val="28"/>
        </w:rPr>
        <w:t xml:space="preserve">
      дополнить бюджетной программой 033 и бюджетными подпрограммами 011 и 015 следующего содержания: </w:t>
      </w:r>
    </w:p>
    <w:bookmarkEnd w:id="721"/>
    <w:bookmarkStart w:name="z726" w:id="722"/>
    <w:p>
      <w:pPr>
        <w:spacing w:after="0"/>
        <w:ind w:left="0"/>
        <w:jc w:val="both"/>
      </w:pPr>
      <w:r>
        <w:rPr>
          <w:rFonts w:ascii="Times New Roman"/>
          <w:b w:val="false"/>
          <w:i w:val="false"/>
          <w:color w:val="000000"/>
          <w:sz w:val="28"/>
        </w:rPr>
        <w:t>
      "033 Проектирование, развитие и (или) обустройство инженерно-коммуникационной инфраструктуры</w:t>
      </w:r>
    </w:p>
    <w:bookmarkEnd w:id="722"/>
    <w:bookmarkStart w:name="z727" w:id="723"/>
    <w:p>
      <w:pPr>
        <w:spacing w:after="0"/>
        <w:ind w:left="0"/>
        <w:jc w:val="both"/>
      </w:pPr>
      <w:r>
        <w:rPr>
          <w:rFonts w:ascii="Times New Roman"/>
          <w:b w:val="false"/>
          <w:i w:val="false"/>
          <w:color w:val="000000"/>
          <w:sz w:val="28"/>
        </w:rPr>
        <w:t>
      011 За счет трансфертов из республиканского бюджета</w:t>
      </w:r>
    </w:p>
    <w:bookmarkEnd w:id="723"/>
    <w:bookmarkStart w:name="z728" w:id="724"/>
    <w:p>
      <w:pPr>
        <w:spacing w:after="0"/>
        <w:ind w:left="0"/>
        <w:jc w:val="both"/>
      </w:pPr>
      <w:r>
        <w:rPr>
          <w:rFonts w:ascii="Times New Roman"/>
          <w:b w:val="false"/>
          <w:i w:val="false"/>
          <w:color w:val="000000"/>
          <w:sz w:val="28"/>
        </w:rPr>
        <w:t>
      015 За счет средств местного бюджета";</w:t>
      </w:r>
    </w:p>
    <w:bookmarkEnd w:id="724"/>
    <w:bookmarkStart w:name="z729" w:id="725"/>
    <w:p>
      <w:pPr>
        <w:spacing w:after="0"/>
        <w:ind w:left="0"/>
        <w:jc w:val="both"/>
      </w:pPr>
      <w:r>
        <w:rPr>
          <w:rFonts w:ascii="Times New Roman"/>
          <w:b w:val="false"/>
          <w:i w:val="false"/>
          <w:color w:val="000000"/>
          <w:sz w:val="28"/>
        </w:rPr>
        <w:t xml:space="preserve">
      дополнить бюджетной программой 035 и бюджетными подпрограммами 011, 015 и 034 следующего содержания: </w:t>
      </w:r>
    </w:p>
    <w:bookmarkEnd w:id="725"/>
    <w:bookmarkStart w:name="z730" w:id="726"/>
    <w:p>
      <w:pPr>
        <w:spacing w:after="0"/>
        <w:ind w:left="0"/>
        <w:jc w:val="both"/>
      </w:pPr>
      <w:r>
        <w:rPr>
          <w:rFonts w:ascii="Times New Roman"/>
          <w:b w:val="false"/>
          <w:i w:val="false"/>
          <w:color w:val="000000"/>
          <w:sz w:val="28"/>
        </w:rPr>
        <w:t>
      "035 Проектирование и (или) строительство, реконструкция жилья коммунального жилищного фонда</w:t>
      </w:r>
    </w:p>
    <w:bookmarkEnd w:id="726"/>
    <w:bookmarkStart w:name="z731" w:id="727"/>
    <w:p>
      <w:pPr>
        <w:spacing w:after="0"/>
        <w:ind w:left="0"/>
        <w:jc w:val="both"/>
      </w:pPr>
      <w:r>
        <w:rPr>
          <w:rFonts w:ascii="Times New Roman"/>
          <w:b w:val="false"/>
          <w:i w:val="false"/>
          <w:color w:val="000000"/>
          <w:sz w:val="28"/>
        </w:rPr>
        <w:t>
      011 За счет трансфертов из республиканского бюджета</w:t>
      </w:r>
    </w:p>
    <w:bookmarkEnd w:id="727"/>
    <w:bookmarkStart w:name="z732" w:id="728"/>
    <w:p>
      <w:pPr>
        <w:spacing w:after="0"/>
        <w:ind w:left="0"/>
        <w:jc w:val="both"/>
      </w:pPr>
      <w:r>
        <w:rPr>
          <w:rFonts w:ascii="Times New Roman"/>
          <w:b w:val="false"/>
          <w:i w:val="false"/>
          <w:color w:val="000000"/>
          <w:sz w:val="28"/>
        </w:rPr>
        <w:t>
      015 За счет средств местного бюджета</w:t>
      </w:r>
    </w:p>
    <w:bookmarkEnd w:id="728"/>
    <w:bookmarkStart w:name="z733" w:id="729"/>
    <w:p>
      <w:pPr>
        <w:spacing w:after="0"/>
        <w:ind w:left="0"/>
        <w:jc w:val="both"/>
      </w:pPr>
      <w:r>
        <w:rPr>
          <w:rFonts w:ascii="Times New Roman"/>
          <w:b w:val="false"/>
          <w:i w:val="false"/>
          <w:color w:val="000000"/>
          <w:sz w:val="28"/>
        </w:rPr>
        <w:t>
      034 За счет кредитов из областного бюджета из средств внутренних займов";</w:t>
      </w:r>
    </w:p>
    <w:bookmarkEnd w:id="729"/>
    <w:bookmarkStart w:name="z734" w:id="730"/>
    <w:p>
      <w:pPr>
        <w:spacing w:after="0"/>
        <w:ind w:left="0"/>
        <w:jc w:val="both"/>
      </w:pPr>
      <w:r>
        <w:rPr>
          <w:rFonts w:ascii="Times New Roman"/>
          <w:b w:val="false"/>
          <w:i w:val="false"/>
          <w:color w:val="000000"/>
          <w:sz w:val="28"/>
        </w:rPr>
        <w:t xml:space="preserve">
      дополнить бюджетными программами 041 и 049 следующего содержания: </w:t>
      </w:r>
    </w:p>
    <w:bookmarkEnd w:id="730"/>
    <w:bookmarkStart w:name="z735" w:id="731"/>
    <w:p>
      <w:pPr>
        <w:spacing w:after="0"/>
        <w:ind w:left="0"/>
        <w:jc w:val="both"/>
      </w:pPr>
      <w:r>
        <w:rPr>
          <w:rFonts w:ascii="Times New Roman"/>
          <w:b w:val="false"/>
          <w:i w:val="false"/>
          <w:color w:val="000000"/>
          <w:sz w:val="28"/>
        </w:rPr>
        <w:t>
      "041 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731"/>
    <w:bookmarkStart w:name="z736" w:id="732"/>
    <w:p>
      <w:pPr>
        <w:spacing w:after="0"/>
        <w:ind w:left="0"/>
        <w:jc w:val="both"/>
      </w:pPr>
      <w:r>
        <w:rPr>
          <w:rFonts w:ascii="Times New Roman"/>
          <w:b w:val="false"/>
          <w:i w:val="false"/>
          <w:color w:val="000000"/>
          <w:sz w:val="28"/>
        </w:rPr>
        <w:t>
      049 Проведение энергетического аудита многоквартирных жилых домов";</w:t>
      </w:r>
    </w:p>
    <w:bookmarkEnd w:id="732"/>
    <w:bookmarkStart w:name="z737" w:id="733"/>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013 и 015 следующего содержания: </w:t>
      </w:r>
    </w:p>
    <w:bookmarkEnd w:id="733"/>
    <w:bookmarkStart w:name="z738" w:id="734"/>
    <w:p>
      <w:pPr>
        <w:spacing w:after="0"/>
        <w:ind w:left="0"/>
        <w:jc w:val="both"/>
      </w:pPr>
      <w:r>
        <w:rPr>
          <w:rFonts w:ascii="Times New Roman"/>
          <w:b w:val="false"/>
          <w:i w:val="false"/>
          <w:color w:val="000000"/>
          <w:sz w:val="28"/>
        </w:rPr>
        <w:t>
      "053 Кредитование на реконструкцию и строительство систем тепло-, водоснабжения и водоотведения</w:t>
      </w:r>
    </w:p>
    <w:bookmarkEnd w:id="734"/>
    <w:bookmarkStart w:name="z739" w:id="735"/>
    <w:p>
      <w:pPr>
        <w:spacing w:after="0"/>
        <w:ind w:left="0"/>
        <w:jc w:val="both"/>
      </w:pPr>
      <w:r>
        <w:rPr>
          <w:rFonts w:ascii="Times New Roman"/>
          <w:b w:val="false"/>
          <w:i w:val="false"/>
          <w:color w:val="000000"/>
          <w:sz w:val="28"/>
        </w:rPr>
        <w:t>
      013 За счет кредитов из республиканского бюджета</w:t>
      </w:r>
    </w:p>
    <w:bookmarkEnd w:id="735"/>
    <w:bookmarkStart w:name="z740" w:id="736"/>
    <w:p>
      <w:pPr>
        <w:spacing w:after="0"/>
        <w:ind w:left="0"/>
        <w:jc w:val="both"/>
      </w:pPr>
      <w:r>
        <w:rPr>
          <w:rFonts w:ascii="Times New Roman"/>
          <w:b w:val="false"/>
          <w:i w:val="false"/>
          <w:color w:val="000000"/>
          <w:sz w:val="28"/>
        </w:rPr>
        <w:t>
      015 За счет средств местного бюджета";</w:t>
      </w:r>
    </w:p>
    <w:bookmarkEnd w:id="736"/>
    <w:bookmarkStart w:name="z741" w:id="737"/>
    <w:p>
      <w:pPr>
        <w:spacing w:after="0"/>
        <w:ind w:left="0"/>
        <w:jc w:val="both"/>
      </w:pPr>
      <w:r>
        <w:rPr>
          <w:rFonts w:ascii="Times New Roman"/>
          <w:b w:val="false"/>
          <w:i w:val="false"/>
          <w:color w:val="000000"/>
          <w:sz w:val="28"/>
        </w:rPr>
        <w:t xml:space="preserve">
      дополнить бюджетными программами 054, 072, 074, 090, 091 и 098 следующего содержания: </w:t>
      </w:r>
    </w:p>
    <w:bookmarkEnd w:id="737"/>
    <w:bookmarkStart w:name="z742" w:id="738"/>
    <w:p>
      <w:pPr>
        <w:spacing w:after="0"/>
        <w:ind w:left="0"/>
        <w:jc w:val="both"/>
      </w:pPr>
      <w:r>
        <w:rPr>
          <w:rFonts w:ascii="Times New Roman"/>
          <w:b w:val="false"/>
          <w:i w:val="false"/>
          <w:color w:val="000000"/>
          <w:sz w:val="28"/>
        </w:rPr>
        <w:t>
      "054 Увеличение уставного капитала субъектов квазигосударственного сектора в рамках содействия устойчивому развитию и росту Республики Казахстан</w:t>
      </w:r>
    </w:p>
    <w:bookmarkEnd w:id="738"/>
    <w:bookmarkStart w:name="z743" w:id="739"/>
    <w:p>
      <w:pPr>
        <w:spacing w:after="0"/>
        <w:ind w:left="0"/>
        <w:jc w:val="both"/>
      </w:pPr>
      <w:r>
        <w:rPr>
          <w:rFonts w:ascii="Times New Roman"/>
          <w:b w:val="false"/>
          <w:i w:val="false"/>
          <w:color w:val="000000"/>
          <w:sz w:val="28"/>
        </w:rPr>
        <w:t>
      072 Строительство служебного жилища, развитие инженерно-коммуникационной инфраструктуры и строительство, достройка общежитий для молодежи в рамках Государственной программы развития продуктивной занятости и массового предпринимательства на 2017 – 2021 годы "Еңбек"</w:t>
      </w:r>
    </w:p>
    <w:bookmarkEnd w:id="739"/>
    <w:bookmarkStart w:name="z744" w:id="740"/>
    <w:p>
      <w:pPr>
        <w:spacing w:after="0"/>
        <w:ind w:left="0"/>
        <w:jc w:val="both"/>
      </w:pPr>
      <w:r>
        <w:rPr>
          <w:rFonts w:ascii="Times New Roman"/>
          <w:b w:val="false"/>
          <w:i w:val="false"/>
          <w:color w:val="000000"/>
          <w:sz w:val="28"/>
        </w:rPr>
        <w:t>
      074 Развитие и/или сооружение недостающих объектов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740"/>
    <w:bookmarkStart w:name="z745" w:id="741"/>
    <w:p>
      <w:pPr>
        <w:spacing w:after="0"/>
        <w:ind w:left="0"/>
        <w:jc w:val="both"/>
      </w:pPr>
      <w:r>
        <w:rPr>
          <w:rFonts w:ascii="Times New Roman"/>
          <w:b w:val="false"/>
          <w:i w:val="false"/>
          <w:color w:val="000000"/>
          <w:sz w:val="28"/>
        </w:rPr>
        <w:t>
      090 Приобретение служебного жилища, инженерно-коммуникационной инфраструктуры в рамках Государственной программы развития продуктивной занятости и массового предпринимательства на 2017 – 2021 годы "Еңбек"</w:t>
      </w:r>
    </w:p>
    <w:bookmarkEnd w:id="741"/>
    <w:bookmarkStart w:name="z746" w:id="742"/>
    <w:p>
      <w:pPr>
        <w:spacing w:after="0"/>
        <w:ind w:left="0"/>
        <w:jc w:val="both"/>
      </w:pPr>
      <w:r>
        <w:rPr>
          <w:rFonts w:ascii="Times New Roman"/>
          <w:b w:val="false"/>
          <w:i w:val="false"/>
          <w:color w:val="000000"/>
          <w:sz w:val="28"/>
        </w:rPr>
        <w:t>
      091 Приобретение оборудования для проектов, реализуемых в рамках Государственной программы развития продуктивной занятости и массового предпринимательства на 2017 – 2021 годы "Еңбек"</w:t>
      </w:r>
    </w:p>
    <w:bookmarkEnd w:id="742"/>
    <w:bookmarkStart w:name="z747" w:id="743"/>
    <w:p>
      <w:pPr>
        <w:spacing w:after="0"/>
        <w:ind w:left="0"/>
        <w:jc w:val="both"/>
      </w:pPr>
      <w:r>
        <w:rPr>
          <w:rFonts w:ascii="Times New Roman"/>
          <w:b w:val="false"/>
          <w:i w:val="false"/>
          <w:color w:val="000000"/>
          <w:sz w:val="28"/>
        </w:rPr>
        <w:t>
      098 Приобретение жилья коммунального жилищного фонда";</w:t>
      </w:r>
    </w:p>
    <w:bookmarkEnd w:id="743"/>
    <w:bookmarkStart w:name="z748" w:id="744"/>
    <w:p>
      <w:pPr>
        <w:spacing w:after="0"/>
        <w:ind w:left="0"/>
        <w:jc w:val="both"/>
      </w:pPr>
      <w:r>
        <w:rPr>
          <w:rFonts w:ascii="Times New Roman"/>
          <w:b w:val="false"/>
          <w:i w:val="false"/>
          <w:color w:val="000000"/>
          <w:sz w:val="28"/>
        </w:rPr>
        <w:t>
      в функциональной подгруппе 2 "Коммунальное хозяйство":</w:t>
      </w:r>
    </w:p>
    <w:bookmarkEnd w:id="744"/>
    <w:bookmarkStart w:name="z749" w:id="745"/>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 в наименование бюджетной программы 042 "Кредитование областных бюджетов, бюджетов городов республиканского значения, столицы на реконструкцию и строительство систем теплоснабжения" внесено изменение на государственном языке, текст на русском языке не изменяется;</w:t>
      </w:r>
    </w:p>
    <w:bookmarkEnd w:id="745"/>
    <w:bookmarkStart w:name="z750" w:id="746"/>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746"/>
    <w:bookmarkStart w:name="z751" w:id="747"/>
    <w:p>
      <w:pPr>
        <w:spacing w:after="0"/>
        <w:ind w:left="0"/>
        <w:jc w:val="both"/>
      </w:pPr>
      <w:r>
        <w:rPr>
          <w:rFonts w:ascii="Times New Roman"/>
          <w:b w:val="false"/>
          <w:i w:val="false"/>
          <w:color w:val="000000"/>
          <w:sz w:val="28"/>
        </w:rPr>
        <w:t>
      по бюджетной программе 038 "Развитие коммунального хозяйства":</w:t>
      </w:r>
    </w:p>
    <w:bookmarkEnd w:id="747"/>
    <w:bookmarkStart w:name="z752" w:id="748"/>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748"/>
    <w:bookmarkStart w:name="z753" w:id="749"/>
    <w:p>
      <w:pPr>
        <w:spacing w:after="0"/>
        <w:ind w:left="0"/>
        <w:jc w:val="both"/>
      </w:pPr>
      <w:r>
        <w:rPr>
          <w:rFonts w:ascii="Times New Roman"/>
          <w:b w:val="false"/>
          <w:i w:val="false"/>
          <w:color w:val="000000"/>
          <w:sz w:val="28"/>
        </w:rPr>
        <w:t>
      "011 За счет трансфертов из республиканского бюджета</w:t>
      </w:r>
    </w:p>
    <w:bookmarkEnd w:id="749"/>
    <w:bookmarkStart w:name="z754" w:id="750"/>
    <w:p>
      <w:pPr>
        <w:spacing w:after="0"/>
        <w:ind w:left="0"/>
        <w:jc w:val="both"/>
      </w:pPr>
      <w:r>
        <w:rPr>
          <w:rFonts w:ascii="Times New Roman"/>
          <w:b w:val="false"/>
          <w:i w:val="false"/>
          <w:color w:val="000000"/>
          <w:sz w:val="28"/>
        </w:rPr>
        <w:t>
      015 За счет средств местного бюджета";</w:t>
      </w:r>
    </w:p>
    <w:bookmarkEnd w:id="750"/>
    <w:bookmarkStart w:name="z755" w:id="751"/>
    <w:p>
      <w:pPr>
        <w:spacing w:after="0"/>
        <w:ind w:left="0"/>
        <w:jc w:val="both"/>
      </w:pPr>
      <w:r>
        <w:rPr>
          <w:rFonts w:ascii="Times New Roman"/>
          <w:b w:val="false"/>
          <w:i w:val="false"/>
          <w:color w:val="000000"/>
          <w:sz w:val="28"/>
        </w:rPr>
        <w:t>
      по администратору бюджетных программ 804 "Отдел физической культуры, спорта и туризма района (города областного значения)":</w:t>
      </w:r>
    </w:p>
    <w:bookmarkEnd w:id="751"/>
    <w:bookmarkStart w:name="z756" w:id="752"/>
    <w:p>
      <w:pPr>
        <w:spacing w:after="0"/>
        <w:ind w:left="0"/>
        <w:jc w:val="both"/>
      </w:pPr>
      <w:r>
        <w:rPr>
          <w:rFonts w:ascii="Times New Roman"/>
          <w:b w:val="false"/>
          <w:i w:val="false"/>
          <w:color w:val="000000"/>
          <w:sz w:val="28"/>
        </w:rPr>
        <w:t>
      наименование бюджетной программы 009 "Ремонт объектов городов и сельских населенных пунктов в рамках Программы развития продуктивной занятости и массового предпринимательства" изложить в следующей редакции:</w:t>
      </w:r>
    </w:p>
    <w:bookmarkEnd w:id="752"/>
    <w:bookmarkStart w:name="z757" w:id="753"/>
    <w:p>
      <w:pPr>
        <w:spacing w:after="0"/>
        <w:ind w:left="0"/>
        <w:jc w:val="both"/>
      </w:pPr>
      <w:r>
        <w:rPr>
          <w:rFonts w:ascii="Times New Roman"/>
          <w:b w:val="false"/>
          <w:i w:val="false"/>
          <w:color w:val="000000"/>
          <w:sz w:val="28"/>
        </w:rPr>
        <w:t>
      "009 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 2021 годы "Еңбек";</w:t>
      </w:r>
    </w:p>
    <w:bookmarkEnd w:id="753"/>
    <w:bookmarkStart w:name="z758" w:id="754"/>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бюджетными программами 011, 012, 026, 027 и 028 следующего содержания: </w:t>
      </w:r>
    </w:p>
    <w:bookmarkEnd w:id="754"/>
    <w:bookmarkStart w:name="z759" w:id="755"/>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755"/>
    <w:bookmarkStart w:name="z760" w:id="756"/>
    <w:p>
      <w:pPr>
        <w:spacing w:after="0"/>
        <w:ind w:left="0"/>
        <w:jc w:val="both"/>
      </w:pPr>
      <w:r>
        <w:rPr>
          <w:rFonts w:ascii="Times New Roman"/>
          <w:b w:val="false"/>
          <w:i w:val="false"/>
          <w:color w:val="000000"/>
          <w:sz w:val="28"/>
        </w:rPr>
        <w:t>
      011 Обеспечение бесперебойного теплоснабжения малых городов</w:t>
      </w:r>
    </w:p>
    <w:bookmarkEnd w:id="756"/>
    <w:bookmarkStart w:name="z761" w:id="757"/>
    <w:p>
      <w:pPr>
        <w:spacing w:after="0"/>
        <w:ind w:left="0"/>
        <w:jc w:val="both"/>
      </w:pPr>
      <w:r>
        <w:rPr>
          <w:rFonts w:ascii="Times New Roman"/>
          <w:b w:val="false"/>
          <w:i w:val="false"/>
          <w:color w:val="000000"/>
          <w:sz w:val="28"/>
        </w:rPr>
        <w:t>
      012 Функционирование системы водоснабжения и водоотведения</w:t>
      </w:r>
    </w:p>
    <w:bookmarkEnd w:id="757"/>
    <w:bookmarkStart w:name="z762" w:id="758"/>
    <w:p>
      <w:pPr>
        <w:spacing w:after="0"/>
        <w:ind w:left="0"/>
        <w:jc w:val="both"/>
      </w:pPr>
      <w:r>
        <w:rPr>
          <w:rFonts w:ascii="Times New Roman"/>
          <w:b w:val="false"/>
          <w:i w:val="false"/>
          <w:color w:val="000000"/>
          <w:sz w:val="28"/>
        </w:rPr>
        <w:t>
      026 Организация эксплуатации тепловых сетей, находящихся в коммунальной собственности районов (городов областного значения)</w:t>
      </w:r>
    </w:p>
    <w:bookmarkEnd w:id="758"/>
    <w:bookmarkStart w:name="z763" w:id="759"/>
    <w:p>
      <w:pPr>
        <w:spacing w:after="0"/>
        <w:ind w:left="0"/>
        <w:jc w:val="both"/>
      </w:pPr>
      <w:r>
        <w:rPr>
          <w:rFonts w:ascii="Times New Roman"/>
          <w:b w:val="false"/>
          <w:i w:val="false"/>
          <w:color w:val="000000"/>
          <w:sz w:val="28"/>
        </w:rPr>
        <w:t>
      027 Организация эксплуатации сетей газификации, находящихся в коммунальной собственности районов (городов областного значения)</w:t>
      </w:r>
    </w:p>
    <w:bookmarkEnd w:id="759"/>
    <w:bookmarkStart w:name="z764" w:id="760"/>
    <w:p>
      <w:pPr>
        <w:spacing w:after="0"/>
        <w:ind w:left="0"/>
        <w:jc w:val="both"/>
      </w:pPr>
      <w:r>
        <w:rPr>
          <w:rFonts w:ascii="Times New Roman"/>
          <w:b w:val="false"/>
          <w:i w:val="false"/>
          <w:color w:val="000000"/>
          <w:sz w:val="28"/>
        </w:rPr>
        <w:t>
      028 Развитие коммунального хозяйства";</w:t>
      </w:r>
    </w:p>
    <w:bookmarkEnd w:id="760"/>
    <w:bookmarkStart w:name="z765" w:id="761"/>
    <w:p>
      <w:pPr>
        <w:spacing w:after="0"/>
        <w:ind w:left="0"/>
        <w:jc w:val="both"/>
      </w:pPr>
      <w:r>
        <w:rPr>
          <w:rFonts w:ascii="Times New Roman"/>
          <w:b w:val="false"/>
          <w:i w:val="false"/>
          <w:color w:val="000000"/>
          <w:sz w:val="28"/>
        </w:rPr>
        <w:t xml:space="preserve">
      дополнить бюджетной программой 029 и бюджетными подпрограммами 011 и 015 следующего содержания: </w:t>
      </w:r>
    </w:p>
    <w:bookmarkEnd w:id="761"/>
    <w:bookmarkStart w:name="z766" w:id="762"/>
    <w:p>
      <w:pPr>
        <w:spacing w:after="0"/>
        <w:ind w:left="0"/>
        <w:jc w:val="both"/>
      </w:pPr>
      <w:r>
        <w:rPr>
          <w:rFonts w:ascii="Times New Roman"/>
          <w:b w:val="false"/>
          <w:i w:val="false"/>
          <w:color w:val="000000"/>
          <w:sz w:val="28"/>
        </w:rPr>
        <w:t>
      "029 Развитие системы водоснабжения и водоотведения</w:t>
      </w:r>
    </w:p>
    <w:bookmarkEnd w:id="762"/>
    <w:bookmarkStart w:name="z767" w:id="763"/>
    <w:p>
      <w:pPr>
        <w:spacing w:after="0"/>
        <w:ind w:left="0"/>
        <w:jc w:val="both"/>
      </w:pPr>
      <w:r>
        <w:rPr>
          <w:rFonts w:ascii="Times New Roman"/>
          <w:b w:val="false"/>
          <w:i w:val="false"/>
          <w:color w:val="000000"/>
          <w:sz w:val="28"/>
        </w:rPr>
        <w:t>
      011 За счет трансфертов из республиканского бюджета</w:t>
      </w:r>
    </w:p>
    <w:bookmarkEnd w:id="763"/>
    <w:bookmarkStart w:name="z768" w:id="764"/>
    <w:p>
      <w:pPr>
        <w:spacing w:after="0"/>
        <w:ind w:left="0"/>
        <w:jc w:val="both"/>
      </w:pPr>
      <w:r>
        <w:rPr>
          <w:rFonts w:ascii="Times New Roman"/>
          <w:b w:val="false"/>
          <w:i w:val="false"/>
          <w:color w:val="000000"/>
          <w:sz w:val="28"/>
        </w:rPr>
        <w:t>
      015 За счет средств местного бюджета";</w:t>
      </w:r>
    </w:p>
    <w:bookmarkEnd w:id="764"/>
    <w:bookmarkStart w:name="z769" w:id="765"/>
    <w:p>
      <w:pPr>
        <w:spacing w:after="0"/>
        <w:ind w:left="0"/>
        <w:jc w:val="both"/>
      </w:pPr>
      <w:r>
        <w:rPr>
          <w:rFonts w:ascii="Times New Roman"/>
          <w:b w:val="false"/>
          <w:i w:val="false"/>
          <w:color w:val="000000"/>
          <w:sz w:val="28"/>
        </w:rPr>
        <w:t xml:space="preserve">
      дополнить бюджетной программой 048 и бюджетными подпрограммами 011 и 015 следующего содержания: </w:t>
      </w:r>
    </w:p>
    <w:bookmarkEnd w:id="765"/>
    <w:bookmarkStart w:name="z770" w:id="766"/>
    <w:p>
      <w:pPr>
        <w:spacing w:after="0"/>
        <w:ind w:left="0"/>
        <w:jc w:val="both"/>
      </w:pPr>
      <w:r>
        <w:rPr>
          <w:rFonts w:ascii="Times New Roman"/>
          <w:b w:val="false"/>
          <w:i w:val="false"/>
          <w:color w:val="000000"/>
          <w:sz w:val="28"/>
        </w:rPr>
        <w:t>
      "048 Развитие благоустройства городов и населенных пунктов</w:t>
      </w:r>
    </w:p>
    <w:bookmarkEnd w:id="766"/>
    <w:bookmarkStart w:name="z771" w:id="767"/>
    <w:p>
      <w:pPr>
        <w:spacing w:after="0"/>
        <w:ind w:left="0"/>
        <w:jc w:val="both"/>
      </w:pPr>
      <w:r>
        <w:rPr>
          <w:rFonts w:ascii="Times New Roman"/>
          <w:b w:val="false"/>
          <w:i w:val="false"/>
          <w:color w:val="000000"/>
          <w:sz w:val="28"/>
        </w:rPr>
        <w:t>
      011 За счет трансфертов из республиканского бюджета</w:t>
      </w:r>
    </w:p>
    <w:bookmarkEnd w:id="767"/>
    <w:bookmarkStart w:name="z772" w:id="768"/>
    <w:p>
      <w:pPr>
        <w:spacing w:after="0"/>
        <w:ind w:left="0"/>
        <w:jc w:val="both"/>
      </w:pPr>
      <w:r>
        <w:rPr>
          <w:rFonts w:ascii="Times New Roman"/>
          <w:b w:val="false"/>
          <w:i w:val="false"/>
          <w:color w:val="000000"/>
          <w:sz w:val="28"/>
        </w:rPr>
        <w:t>
      015 За счет средств местного бюджета";</w:t>
      </w:r>
    </w:p>
    <w:bookmarkEnd w:id="768"/>
    <w:bookmarkStart w:name="z773" w:id="769"/>
    <w:p>
      <w:pPr>
        <w:spacing w:after="0"/>
        <w:ind w:left="0"/>
        <w:jc w:val="both"/>
      </w:pPr>
      <w:r>
        <w:rPr>
          <w:rFonts w:ascii="Times New Roman"/>
          <w:b w:val="false"/>
          <w:i w:val="false"/>
          <w:color w:val="000000"/>
          <w:sz w:val="28"/>
        </w:rPr>
        <w:t xml:space="preserve">
      дополнить бюджетной программой 058 и бюджетными подпрограммами 011 и 015 следующего содержания: </w:t>
      </w:r>
    </w:p>
    <w:bookmarkEnd w:id="769"/>
    <w:bookmarkStart w:name="z774" w:id="770"/>
    <w:p>
      <w:pPr>
        <w:spacing w:after="0"/>
        <w:ind w:left="0"/>
        <w:jc w:val="both"/>
      </w:pPr>
      <w:r>
        <w:rPr>
          <w:rFonts w:ascii="Times New Roman"/>
          <w:b w:val="false"/>
          <w:i w:val="false"/>
          <w:color w:val="000000"/>
          <w:sz w:val="28"/>
        </w:rPr>
        <w:t>
      "058 Развитие системы водоснабжения и водоотведения в сельских населенных пунктах</w:t>
      </w:r>
    </w:p>
    <w:bookmarkEnd w:id="770"/>
    <w:bookmarkStart w:name="z775" w:id="771"/>
    <w:p>
      <w:pPr>
        <w:spacing w:after="0"/>
        <w:ind w:left="0"/>
        <w:jc w:val="both"/>
      </w:pPr>
      <w:r>
        <w:rPr>
          <w:rFonts w:ascii="Times New Roman"/>
          <w:b w:val="false"/>
          <w:i w:val="false"/>
          <w:color w:val="000000"/>
          <w:sz w:val="28"/>
        </w:rPr>
        <w:t>
      011 За счет трансфертов из республиканского бюджета</w:t>
      </w:r>
    </w:p>
    <w:bookmarkEnd w:id="771"/>
    <w:bookmarkStart w:name="z776" w:id="772"/>
    <w:p>
      <w:pPr>
        <w:spacing w:after="0"/>
        <w:ind w:left="0"/>
        <w:jc w:val="both"/>
      </w:pPr>
      <w:r>
        <w:rPr>
          <w:rFonts w:ascii="Times New Roman"/>
          <w:b w:val="false"/>
          <w:i w:val="false"/>
          <w:color w:val="000000"/>
          <w:sz w:val="28"/>
        </w:rPr>
        <w:t>
      015 За счет средств местного бюджета";</w:t>
      </w:r>
    </w:p>
    <w:bookmarkEnd w:id="772"/>
    <w:bookmarkStart w:name="z777" w:id="773"/>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773"/>
    <w:bookmarkStart w:name="z778" w:id="774"/>
    <w:p>
      <w:pPr>
        <w:spacing w:after="0"/>
        <w:ind w:left="0"/>
        <w:jc w:val="both"/>
      </w:pPr>
      <w:r>
        <w:rPr>
          <w:rFonts w:ascii="Times New Roman"/>
          <w:b w:val="false"/>
          <w:i w:val="false"/>
          <w:color w:val="000000"/>
          <w:sz w:val="28"/>
        </w:rPr>
        <w:t>
      по администратору бюджетных программ 314 "Управление комфортной городской среды города республиканского значения, столицы" в наименование бюджетной программы 007 "Благоустройство и озеленение населенных пунктов" внесено изменение на государственном языке, текст на русском языке не изменяется;</w:t>
      </w:r>
    </w:p>
    <w:bookmarkEnd w:id="774"/>
    <w:bookmarkStart w:name="z779" w:id="775"/>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бюджетными программами 007, 016, 017 и 018 следующего содержания: </w:t>
      </w:r>
    </w:p>
    <w:bookmarkEnd w:id="775"/>
    <w:bookmarkStart w:name="z780" w:id="776"/>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776"/>
    <w:bookmarkStart w:name="z781" w:id="777"/>
    <w:p>
      <w:pPr>
        <w:spacing w:after="0"/>
        <w:ind w:left="0"/>
        <w:jc w:val="both"/>
      </w:pPr>
      <w:r>
        <w:rPr>
          <w:rFonts w:ascii="Times New Roman"/>
          <w:b w:val="false"/>
          <w:i w:val="false"/>
          <w:color w:val="000000"/>
          <w:sz w:val="28"/>
        </w:rPr>
        <w:t>
      007 Освещение улиц в населенных пунктах</w:t>
      </w:r>
    </w:p>
    <w:bookmarkEnd w:id="777"/>
    <w:bookmarkStart w:name="z782" w:id="778"/>
    <w:p>
      <w:pPr>
        <w:spacing w:after="0"/>
        <w:ind w:left="0"/>
        <w:jc w:val="both"/>
      </w:pPr>
      <w:r>
        <w:rPr>
          <w:rFonts w:ascii="Times New Roman"/>
          <w:b w:val="false"/>
          <w:i w:val="false"/>
          <w:color w:val="000000"/>
          <w:sz w:val="28"/>
        </w:rPr>
        <w:t>
      016 Обеспечение санитарии населенных пунктов</w:t>
      </w:r>
    </w:p>
    <w:bookmarkEnd w:id="778"/>
    <w:bookmarkStart w:name="z783" w:id="779"/>
    <w:p>
      <w:pPr>
        <w:spacing w:after="0"/>
        <w:ind w:left="0"/>
        <w:jc w:val="both"/>
      </w:pPr>
      <w:r>
        <w:rPr>
          <w:rFonts w:ascii="Times New Roman"/>
          <w:b w:val="false"/>
          <w:i w:val="false"/>
          <w:color w:val="000000"/>
          <w:sz w:val="28"/>
        </w:rPr>
        <w:t>
      017 Содержание мест захоронений и захоронение безродных</w:t>
      </w:r>
    </w:p>
    <w:bookmarkEnd w:id="779"/>
    <w:bookmarkStart w:name="z784" w:id="780"/>
    <w:p>
      <w:pPr>
        <w:spacing w:after="0"/>
        <w:ind w:left="0"/>
        <w:jc w:val="both"/>
      </w:pPr>
      <w:r>
        <w:rPr>
          <w:rFonts w:ascii="Times New Roman"/>
          <w:b w:val="false"/>
          <w:i w:val="false"/>
          <w:color w:val="000000"/>
          <w:sz w:val="28"/>
        </w:rPr>
        <w:t>
      018 Благоустройство и озеленение населенных пунктов";</w:t>
      </w:r>
    </w:p>
    <w:bookmarkEnd w:id="780"/>
    <w:bookmarkStart w:name="z785" w:id="781"/>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781"/>
    <w:bookmarkStart w:name="z786" w:id="782"/>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782"/>
    <w:bookmarkStart w:name="z787" w:id="783"/>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783"/>
    <w:bookmarkStart w:name="z788" w:id="784"/>
    <w:p>
      <w:pPr>
        <w:spacing w:after="0"/>
        <w:ind w:left="0"/>
        <w:jc w:val="both"/>
      </w:pPr>
      <w:r>
        <w:rPr>
          <w:rFonts w:ascii="Times New Roman"/>
          <w:b w:val="false"/>
          <w:i w:val="false"/>
          <w:color w:val="000000"/>
          <w:sz w:val="28"/>
        </w:rPr>
        <w:t>
      по бюджетной программе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784"/>
    <w:bookmarkStart w:name="z789" w:id="785"/>
    <w:p>
      <w:pPr>
        <w:spacing w:after="0"/>
        <w:ind w:left="0"/>
        <w:jc w:val="both"/>
      </w:pPr>
      <w:r>
        <w:rPr>
          <w:rFonts w:ascii="Times New Roman"/>
          <w:b w:val="false"/>
          <w:i w:val="false"/>
          <w:color w:val="000000"/>
          <w:sz w:val="28"/>
        </w:rPr>
        <w:t xml:space="preserve">
      дополнить бюджетной подпрограммой 118 следующего содержания: </w:t>
      </w:r>
    </w:p>
    <w:bookmarkEnd w:id="785"/>
    <w:bookmarkStart w:name="z790" w:id="786"/>
    <w:p>
      <w:pPr>
        <w:spacing w:after="0"/>
        <w:ind w:left="0"/>
        <w:jc w:val="both"/>
      </w:pPr>
      <w:r>
        <w:rPr>
          <w:rFonts w:ascii="Times New Roman"/>
          <w:b w:val="false"/>
          <w:i w:val="false"/>
          <w:color w:val="000000"/>
          <w:sz w:val="28"/>
        </w:rPr>
        <w:t>
      "118 Организация работ по поддержке и продвижению национальных фильмов";</w:t>
      </w:r>
    </w:p>
    <w:bookmarkEnd w:id="786"/>
    <w:bookmarkStart w:name="z791" w:id="787"/>
    <w:p>
      <w:pPr>
        <w:spacing w:after="0"/>
        <w:ind w:left="0"/>
        <w:jc w:val="both"/>
      </w:pPr>
      <w:r>
        <w:rPr>
          <w:rFonts w:ascii="Times New Roman"/>
          <w:b w:val="false"/>
          <w:i w:val="false"/>
          <w:color w:val="000000"/>
          <w:sz w:val="28"/>
        </w:rPr>
        <w:t xml:space="preserve">
      дополнить администратором бюджетных программ 312 с бюджетной программой 001 и бюджетными подпрограммами 011 и 015 следующего содержания: </w:t>
      </w:r>
    </w:p>
    <w:bookmarkEnd w:id="787"/>
    <w:bookmarkStart w:name="z792" w:id="788"/>
    <w:p>
      <w:pPr>
        <w:spacing w:after="0"/>
        <w:ind w:left="0"/>
        <w:jc w:val="both"/>
      </w:pPr>
      <w:r>
        <w:rPr>
          <w:rFonts w:ascii="Times New Roman"/>
          <w:b w:val="false"/>
          <w:i w:val="false"/>
          <w:color w:val="000000"/>
          <w:sz w:val="28"/>
        </w:rPr>
        <w:t>
      "312 Управление культуры, развития языков и архивов города республиканского значения, столицы</w:t>
      </w:r>
    </w:p>
    <w:bookmarkEnd w:id="788"/>
    <w:bookmarkStart w:name="z793" w:id="789"/>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культуры, развития языков и архивов города</w:t>
      </w:r>
    </w:p>
    <w:bookmarkEnd w:id="789"/>
    <w:bookmarkStart w:name="z794" w:id="790"/>
    <w:p>
      <w:pPr>
        <w:spacing w:after="0"/>
        <w:ind w:left="0"/>
        <w:jc w:val="both"/>
      </w:pPr>
      <w:r>
        <w:rPr>
          <w:rFonts w:ascii="Times New Roman"/>
          <w:b w:val="false"/>
          <w:i w:val="false"/>
          <w:color w:val="000000"/>
          <w:sz w:val="28"/>
        </w:rPr>
        <w:t>
      011 За счет трансфертов из республиканского бюджета</w:t>
      </w:r>
    </w:p>
    <w:bookmarkEnd w:id="790"/>
    <w:bookmarkStart w:name="z795" w:id="791"/>
    <w:p>
      <w:pPr>
        <w:spacing w:after="0"/>
        <w:ind w:left="0"/>
        <w:jc w:val="both"/>
      </w:pPr>
      <w:r>
        <w:rPr>
          <w:rFonts w:ascii="Times New Roman"/>
          <w:b w:val="false"/>
          <w:i w:val="false"/>
          <w:color w:val="000000"/>
          <w:sz w:val="28"/>
        </w:rPr>
        <w:t>
      015 За счет средств местного бюджета";</w:t>
      </w:r>
    </w:p>
    <w:bookmarkEnd w:id="791"/>
    <w:bookmarkStart w:name="z796" w:id="792"/>
    <w:p>
      <w:pPr>
        <w:spacing w:after="0"/>
        <w:ind w:left="0"/>
        <w:jc w:val="both"/>
      </w:pPr>
      <w:r>
        <w:rPr>
          <w:rFonts w:ascii="Times New Roman"/>
          <w:b w:val="false"/>
          <w:i w:val="false"/>
          <w:color w:val="000000"/>
          <w:sz w:val="28"/>
        </w:rPr>
        <w:t xml:space="preserve">
      дополнить бюджетной программой 002 следующего содержания: </w:t>
      </w:r>
    </w:p>
    <w:bookmarkEnd w:id="792"/>
    <w:bookmarkStart w:name="z797" w:id="793"/>
    <w:p>
      <w:pPr>
        <w:spacing w:after="0"/>
        <w:ind w:left="0"/>
        <w:jc w:val="both"/>
      </w:pPr>
      <w:r>
        <w:rPr>
          <w:rFonts w:ascii="Times New Roman"/>
          <w:b w:val="false"/>
          <w:i w:val="false"/>
          <w:color w:val="000000"/>
          <w:sz w:val="28"/>
        </w:rPr>
        <w:t>
      "002 Создание информационных систем":</w:t>
      </w:r>
    </w:p>
    <w:bookmarkEnd w:id="793"/>
    <w:bookmarkStart w:name="z798" w:id="794"/>
    <w:p>
      <w:pPr>
        <w:spacing w:after="0"/>
        <w:ind w:left="0"/>
        <w:jc w:val="both"/>
      </w:pPr>
      <w:r>
        <w:rPr>
          <w:rFonts w:ascii="Times New Roman"/>
          <w:b w:val="false"/>
          <w:i w:val="false"/>
          <w:color w:val="000000"/>
          <w:sz w:val="28"/>
        </w:rPr>
        <w:t xml:space="preserve">
      дополнить бюджетной программой 003 и бюджетными подпрограммами 011 и 015 следующего содержания: </w:t>
      </w:r>
    </w:p>
    <w:bookmarkEnd w:id="794"/>
    <w:bookmarkStart w:name="z799" w:id="795"/>
    <w:p>
      <w:pPr>
        <w:spacing w:after="0"/>
        <w:ind w:left="0"/>
        <w:jc w:val="both"/>
      </w:pPr>
      <w:r>
        <w:rPr>
          <w:rFonts w:ascii="Times New Roman"/>
          <w:b w:val="false"/>
          <w:i w:val="false"/>
          <w:color w:val="000000"/>
          <w:sz w:val="28"/>
        </w:rPr>
        <w:t>
      "003 Развитие государственного языка и других языков народа Казахстана</w:t>
      </w:r>
    </w:p>
    <w:bookmarkEnd w:id="795"/>
    <w:bookmarkStart w:name="z800" w:id="796"/>
    <w:p>
      <w:pPr>
        <w:spacing w:after="0"/>
        <w:ind w:left="0"/>
        <w:jc w:val="both"/>
      </w:pPr>
      <w:r>
        <w:rPr>
          <w:rFonts w:ascii="Times New Roman"/>
          <w:b w:val="false"/>
          <w:i w:val="false"/>
          <w:color w:val="000000"/>
          <w:sz w:val="28"/>
        </w:rPr>
        <w:t>
      011 За счет трансфертов из республиканского бюджета</w:t>
      </w:r>
    </w:p>
    <w:bookmarkEnd w:id="796"/>
    <w:bookmarkStart w:name="z801" w:id="797"/>
    <w:p>
      <w:pPr>
        <w:spacing w:after="0"/>
        <w:ind w:left="0"/>
        <w:jc w:val="both"/>
      </w:pPr>
      <w:r>
        <w:rPr>
          <w:rFonts w:ascii="Times New Roman"/>
          <w:b w:val="false"/>
          <w:i w:val="false"/>
          <w:color w:val="000000"/>
          <w:sz w:val="28"/>
        </w:rPr>
        <w:t>
      015 За счет средств местного бюджета";</w:t>
      </w:r>
    </w:p>
    <w:bookmarkEnd w:id="797"/>
    <w:bookmarkStart w:name="z802" w:id="798"/>
    <w:p>
      <w:pPr>
        <w:spacing w:after="0"/>
        <w:ind w:left="0"/>
        <w:jc w:val="both"/>
      </w:pPr>
      <w:r>
        <w:rPr>
          <w:rFonts w:ascii="Times New Roman"/>
          <w:b w:val="false"/>
          <w:i w:val="false"/>
          <w:color w:val="000000"/>
          <w:sz w:val="28"/>
        </w:rPr>
        <w:t xml:space="preserve">
      дополнить бюджетной программой 004 следующего содержания: </w:t>
      </w:r>
    </w:p>
    <w:bookmarkEnd w:id="798"/>
    <w:bookmarkStart w:name="z803" w:id="799"/>
    <w:p>
      <w:pPr>
        <w:spacing w:after="0"/>
        <w:ind w:left="0"/>
        <w:jc w:val="both"/>
      </w:pPr>
      <w:r>
        <w:rPr>
          <w:rFonts w:ascii="Times New Roman"/>
          <w:b w:val="false"/>
          <w:i w:val="false"/>
          <w:color w:val="000000"/>
          <w:sz w:val="28"/>
        </w:rPr>
        <w:t>
      "004 Увековечение памяти деятелей государства";</w:t>
      </w:r>
    </w:p>
    <w:bookmarkEnd w:id="799"/>
    <w:bookmarkStart w:name="z804" w:id="800"/>
    <w:p>
      <w:pPr>
        <w:spacing w:after="0"/>
        <w:ind w:left="0"/>
        <w:jc w:val="both"/>
      </w:pPr>
      <w:r>
        <w:rPr>
          <w:rFonts w:ascii="Times New Roman"/>
          <w:b w:val="false"/>
          <w:i w:val="false"/>
          <w:color w:val="000000"/>
          <w:sz w:val="28"/>
        </w:rPr>
        <w:t xml:space="preserve">
      дополнить бюджетной программой 005 и бюджетными подпрограммами 011 и 015 следующего содержания: </w:t>
      </w:r>
    </w:p>
    <w:bookmarkEnd w:id="800"/>
    <w:bookmarkStart w:name="z805" w:id="801"/>
    <w:p>
      <w:pPr>
        <w:spacing w:after="0"/>
        <w:ind w:left="0"/>
        <w:jc w:val="both"/>
      </w:pPr>
      <w:r>
        <w:rPr>
          <w:rFonts w:ascii="Times New Roman"/>
          <w:b w:val="false"/>
          <w:i w:val="false"/>
          <w:color w:val="000000"/>
          <w:sz w:val="28"/>
        </w:rPr>
        <w:t>
      "005 Обеспечение сохранности историко-культурного наследия и доступа к ним</w:t>
      </w:r>
    </w:p>
    <w:bookmarkEnd w:id="801"/>
    <w:bookmarkStart w:name="z806" w:id="802"/>
    <w:p>
      <w:pPr>
        <w:spacing w:after="0"/>
        <w:ind w:left="0"/>
        <w:jc w:val="both"/>
      </w:pPr>
      <w:r>
        <w:rPr>
          <w:rFonts w:ascii="Times New Roman"/>
          <w:b w:val="false"/>
          <w:i w:val="false"/>
          <w:color w:val="000000"/>
          <w:sz w:val="28"/>
        </w:rPr>
        <w:t>
      011 За счет трансфертов из республиканского бюджета</w:t>
      </w:r>
    </w:p>
    <w:bookmarkEnd w:id="802"/>
    <w:bookmarkStart w:name="z807" w:id="803"/>
    <w:p>
      <w:pPr>
        <w:spacing w:after="0"/>
        <w:ind w:left="0"/>
        <w:jc w:val="both"/>
      </w:pPr>
      <w:r>
        <w:rPr>
          <w:rFonts w:ascii="Times New Roman"/>
          <w:b w:val="false"/>
          <w:i w:val="false"/>
          <w:color w:val="000000"/>
          <w:sz w:val="28"/>
        </w:rPr>
        <w:t>
      015 За счет средств местного бюджета";</w:t>
      </w:r>
    </w:p>
    <w:bookmarkEnd w:id="803"/>
    <w:bookmarkStart w:name="z808" w:id="804"/>
    <w:p>
      <w:pPr>
        <w:spacing w:after="0"/>
        <w:ind w:left="0"/>
        <w:jc w:val="both"/>
      </w:pPr>
      <w:r>
        <w:rPr>
          <w:rFonts w:ascii="Times New Roman"/>
          <w:b w:val="false"/>
          <w:i w:val="false"/>
          <w:color w:val="000000"/>
          <w:sz w:val="28"/>
        </w:rPr>
        <w:t xml:space="preserve">
      дополнить бюджетной программой 006 и бюджетными подпрограммами 011 и 015 следующего содержания: </w:t>
      </w:r>
    </w:p>
    <w:bookmarkEnd w:id="804"/>
    <w:bookmarkStart w:name="z809" w:id="805"/>
    <w:p>
      <w:pPr>
        <w:spacing w:after="0"/>
        <w:ind w:left="0"/>
        <w:jc w:val="both"/>
      </w:pPr>
      <w:r>
        <w:rPr>
          <w:rFonts w:ascii="Times New Roman"/>
          <w:b w:val="false"/>
          <w:i w:val="false"/>
          <w:color w:val="000000"/>
          <w:sz w:val="28"/>
        </w:rPr>
        <w:t>
      "006 Поддержка культурно-досуговой работы</w:t>
      </w:r>
    </w:p>
    <w:bookmarkEnd w:id="805"/>
    <w:bookmarkStart w:name="z810" w:id="806"/>
    <w:p>
      <w:pPr>
        <w:spacing w:after="0"/>
        <w:ind w:left="0"/>
        <w:jc w:val="both"/>
      </w:pPr>
      <w:r>
        <w:rPr>
          <w:rFonts w:ascii="Times New Roman"/>
          <w:b w:val="false"/>
          <w:i w:val="false"/>
          <w:color w:val="000000"/>
          <w:sz w:val="28"/>
        </w:rPr>
        <w:t>
      011 За счет трансфертов из республиканского бюджета</w:t>
      </w:r>
    </w:p>
    <w:bookmarkEnd w:id="806"/>
    <w:bookmarkStart w:name="z811" w:id="807"/>
    <w:p>
      <w:pPr>
        <w:spacing w:after="0"/>
        <w:ind w:left="0"/>
        <w:jc w:val="both"/>
      </w:pPr>
      <w:r>
        <w:rPr>
          <w:rFonts w:ascii="Times New Roman"/>
          <w:b w:val="false"/>
          <w:i w:val="false"/>
          <w:color w:val="000000"/>
          <w:sz w:val="28"/>
        </w:rPr>
        <w:t>
      015 За счет средств местного бюджета";</w:t>
      </w:r>
    </w:p>
    <w:bookmarkEnd w:id="807"/>
    <w:bookmarkStart w:name="z812" w:id="808"/>
    <w:p>
      <w:pPr>
        <w:spacing w:after="0"/>
        <w:ind w:left="0"/>
        <w:jc w:val="both"/>
      </w:pPr>
      <w:r>
        <w:rPr>
          <w:rFonts w:ascii="Times New Roman"/>
          <w:b w:val="false"/>
          <w:i w:val="false"/>
          <w:color w:val="000000"/>
          <w:sz w:val="28"/>
        </w:rPr>
        <w:t xml:space="preserve">
      дополнить бюджетной программой 007 и бюджетными подпрограммами 011 и 015 следующего содержания: </w:t>
      </w:r>
    </w:p>
    <w:bookmarkEnd w:id="808"/>
    <w:bookmarkStart w:name="z813" w:id="809"/>
    <w:p>
      <w:pPr>
        <w:spacing w:after="0"/>
        <w:ind w:left="0"/>
        <w:jc w:val="both"/>
      </w:pPr>
      <w:r>
        <w:rPr>
          <w:rFonts w:ascii="Times New Roman"/>
          <w:b w:val="false"/>
          <w:i w:val="false"/>
          <w:color w:val="000000"/>
          <w:sz w:val="28"/>
        </w:rPr>
        <w:t>
      "007 Поддержка театрального и музыкального искусства</w:t>
      </w:r>
    </w:p>
    <w:bookmarkEnd w:id="809"/>
    <w:bookmarkStart w:name="z814" w:id="810"/>
    <w:p>
      <w:pPr>
        <w:spacing w:after="0"/>
        <w:ind w:left="0"/>
        <w:jc w:val="both"/>
      </w:pPr>
      <w:r>
        <w:rPr>
          <w:rFonts w:ascii="Times New Roman"/>
          <w:b w:val="false"/>
          <w:i w:val="false"/>
          <w:color w:val="000000"/>
          <w:sz w:val="28"/>
        </w:rPr>
        <w:t>
      011 За счет трансфертов из республиканского бюджета</w:t>
      </w:r>
    </w:p>
    <w:bookmarkEnd w:id="810"/>
    <w:bookmarkStart w:name="z815" w:id="811"/>
    <w:p>
      <w:pPr>
        <w:spacing w:after="0"/>
        <w:ind w:left="0"/>
        <w:jc w:val="both"/>
      </w:pPr>
      <w:r>
        <w:rPr>
          <w:rFonts w:ascii="Times New Roman"/>
          <w:b w:val="false"/>
          <w:i w:val="false"/>
          <w:color w:val="000000"/>
          <w:sz w:val="28"/>
        </w:rPr>
        <w:t>
      015 За счет средств местного бюджета";</w:t>
      </w:r>
    </w:p>
    <w:bookmarkEnd w:id="811"/>
    <w:bookmarkStart w:name="z816" w:id="812"/>
    <w:p>
      <w:pPr>
        <w:spacing w:after="0"/>
        <w:ind w:left="0"/>
        <w:jc w:val="both"/>
      </w:pPr>
      <w:r>
        <w:rPr>
          <w:rFonts w:ascii="Times New Roman"/>
          <w:b w:val="false"/>
          <w:i w:val="false"/>
          <w:color w:val="000000"/>
          <w:sz w:val="28"/>
        </w:rPr>
        <w:t xml:space="preserve">
      дополнить бюджетной программой 010 и бюджетными подпрограммами 011 и 015 следующего содержания: </w:t>
      </w:r>
    </w:p>
    <w:bookmarkEnd w:id="812"/>
    <w:bookmarkStart w:name="z817" w:id="813"/>
    <w:p>
      <w:pPr>
        <w:spacing w:after="0"/>
        <w:ind w:left="0"/>
        <w:jc w:val="both"/>
      </w:pPr>
      <w:r>
        <w:rPr>
          <w:rFonts w:ascii="Times New Roman"/>
          <w:b w:val="false"/>
          <w:i w:val="false"/>
          <w:color w:val="000000"/>
          <w:sz w:val="28"/>
        </w:rPr>
        <w:t>
      "010 Обеспечение функционирования зоопарков и дендропарков</w:t>
      </w:r>
    </w:p>
    <w:bookmarkEnd w:id="813"/>
    <w:bookmarkStart w:name="z818" w:id="814"/>
    <w:p>
      <w:pPr>
        <w:spacing w:after="0"/>
        <w:ind w:left="0"/>
        <w:jc w:val="both"/>
      </w:pPr>
      <w:r>
        <w:rPr>
          <w:rFonts w:ascii="Times New Roman"/>
          <w:b w:val="false"/>
          <w:i w:val="false"/>
          <w:color w:val="000000"/>
          <w:sz w:val="28"/>
        </w:rPr>
        <w:t>
      011 За счет трансфертов из республиканского бюджета</w:t>
      </w:r>
    </w:p>
    <w:bookmarkEnd w:id="814"/>
    <w:bookmarkStart w:name="z819" w:id="815"/>
    <w:p>
      <w:pPr>
        <w:spacing w:after="0"/>
        <w:ind w:left="0"/>
        <w:jc w:val="both"/>
      </w:pPr>
      <w:r>
        <w:rPr>
          <w:rFonts w:ascii="Times New Roman"/>
          <w:b w:val="false"/>
          <w:i w:val="false"/>
          <w:color w:val="000000"/>
          <w:sz w:val="28"/>
        </w:rPr>
        <w:t>
      015 За счет средств местного бюджета";</w:t>
      </w:r>
    </w:p>
    <w:bookmarkEnd w:id="815"/>
    <w:bookmarkStart w:name="z820" w:id="816"/>
    <w:p>
      <w:pPr>
        <w:spacing w:after="0"/>
        <w:ind w:left="0"/>
        <w:jc w:val="both"/>
      </w:pPr>
      <w:r>
        <w:rPr>
          <w:rFonts w:ascii="Times New Roman"/>
          <w:b w:val="false"/>
          <w:i w:val="false"/>
          <w:color w:val="000000"/>
          <w:sz w:val="28"/>
        </w:rPr>
        <w:t xml:space="preserve">
      дополнить бюджетными программами 011 и 020 следующего содержания: </w:t>
      </w:r>
    </w:p>
    <w:bookmarkEnd w:id="816"/>
    <w:bookmarkStart w:name="z821" w:id="817"/>
    <w:p>
      <w:pPr>
        <w:spacing w:after="0"/>
        <w:ind w:left="0"/>
        <w:jc w:val="both"/>
      </w:pPr>
      <w:r>
        <w:rPr>
          <w:rFonts w:ascii="Times New Roman"/>
          <w:b w:val="false"/>
          <w:i w:val="false"/>
          <w:color w:val="000000"/>
          <w:sz w:val="28"/>
        </w:rPr>
        <w:t>
      "011 Капитальные расходы государственного органа</w:t>
      </w:r>
    </w:p>
    <w:bookmarkEnd w:id="817"/>
    <w:bookmarkStart w:name="z822" w:id="818"/>
    <w:p>
      <w:pPr>
        <w:spacing w:after="0"/>
        <w:ind w:left="0"/>
        <w:jc w:val="both"/>
      </w:pPr>
      <w:r>
        <w:rPr>
          <w:rFonts w:ascii="Times New Roman"/>
          <w:b w:val="false"/>
          <w:i w:val="false"/>
          <w:color w:val="000000"/>
          <w:sz w:val="28"/>
        </w:rPr>
        <w:t>
      020 Реализация социально-значимых мероприятий местного значения в сфере культуры";</w:t>
      </w:r>
    </w:p>
    <w:bookmarkEnd w:id="818"/>
    <w:bookmarkStart w:name="z823" w:id="819"/>
    <w:p>
      <w:pPr>
        <w:spacing w:after="0"/>
        <w:ind w:left="0"/>
        <w:jc w:val="both"/>
      </w:pPr>
      <w:r>
        <w:rPr>
          <w:rFonts w:ascii="Times New Roman"/>
          <w:b w:val="false"/>
          <w:i w:val="false"/>
          <w:color w:val="000000"/>
          <w:sz w:val="28"/>
        </w:rPr>
        <w:t xml:space="preserve">
      дополнить бюджетной программой 032 и бюджетными подпрограммами 011 и 015 следующего содержания: </w:t>
      </w:r>
    </w:p>
    <w:bookmarkEnd w:id="819"/>
    <w:bookmarkStart w:name="z824" w:id="820"/>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820"/>
    <w:bookmarkStart w:name="z825" w:id="821"/>
    <w:p>
      <w:pPr>
        <w:spacing w:after="0"/>
        <w:ind w:left="0"/>
        <w:jc w:val="both"/>
      </w:pPr>
      <w:r>
        <w:rPr>
          <w:rFonts w:ascii="Times New Roman"/>
          <w:b w:val="false"/>
          <w:i w:val="false"/>
          <w:color w:val="000000"/>
          <w:sz w:val="28"/>
        </w:rPr>
        <w:t>
      011 За счет трансфертов из республиканского бюджета</w:t>
      </w:r>
    </w:p>
    <w:bookmarkEnd w:id="821"/>
    <w:bookmarkStart w:name="z826" w:id="822"/>
    <w:p>
      <w:pPr>
        <w:spacing w:after="0"/>
        <w:ind w:left="0"/>
        <w:jc w:val="both"/>
      </w:pPr>
      <w:r>
        <w:rPr>
          <w:rFonts w:ascii="Times New Roman"/>
          <w:b w:val="false"/>
          <w:i w:val="false"/>
          <w:color w:val="000000"/>
          <w:sz w:val="28"/>
        </w:rPr>
        <w:t>
      015 За счет средств местного бюджета";</w:t>
      </w:r>
    </w:p>
    <w:bookmarkEnd w:id="822"/>
    <w:bookmarkStart w:name="z827" w:id="823"/>
    <w:p>
      <w:pPr>
        <w:spacing w:after="0"/>
        <w:ind w:left="0"/>
        <w:jc w:val="both"/>
      </w:pPr>
      <w:r>
        <w:rPr>
          <w:rFonts w:ascii="Times New Roman"/>
          <w:b w:val="false"/>
          <w:i w:val="false"/>
          <w:color w:val="000000"/>
          <w:sz w:val="28"/>
        </w:rPr>
        <w:t xml:space="preserve">
      дополнить бюджетными программами 100, 106, 107, 108, 109, 115, 118, 119, 123 и 124 следующего содержания: </w:t>
      </w:r>
    </w:p>
    <w:bookmarkEnd w:id="823"/>
    <w:bookmarkStart w:name="z828" w:id="824"/>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824"/>
    <w:bookmarkStart w:name="z829" w:id="825"/>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825"/>
    <w:bookmarkStart w:name="z830" w:id="82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26"/>
    <w:bookmarkStart w:name="z831" w:id="827"/>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827"/>
    <w:bookmarkStart w:name="z832" w:id="828"/>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28"/>
    <w:bookmarkStart w:name="z833" w:id="829"/>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29"/>
    <w:bookmarkStart w:name="z834" w:id="830"/>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30"/>
    <w:bookmarkStart w:name="z835" w:id="831"/>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31"/>
    <w:bookmarkStart w:name="z836" w:id="832"/>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2"/>
    <w:bookmarkStart w:name="z837" w:id="833"/>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3"/>
    <w:bookmarkStart w:name="z838" w:id="834"/>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009 следующего содержания: </w:t>
      </w:r>
    </w:p>
    <w:bookmarkEnd w:id="834"/>
    <w:bookmarkStart w:name="z839" w:id="835"/>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835"/>
    <w:bookmarkStart w:name="z840" w:id="836"/>
    <w:p>
      <w:pPr>
        <w:spacing w:after="0"/>
        <w:ind w:left="0"/>
        <w:jc w:val="both"/>
      </w:pPr>
      <w:r>
        <w:rPr>
          <w:rFonts w:ascii="Times New Roman"/>
          <w:b w:val="false"/>
          <w:i w:val="false"/>
          <w:color w:val="000000"/>
          <w:sz w:val="28"/>
        </w:rPr>
        <w:t>
      009 Развитие объектов культуры";</w:t>
      </w:r>
    </w:p>
    <w:bookmarkEnd w:id="836"/>
    <w:bookmarkStart w:name="z841" w:id="837"/>
    <w:p>
      <w:pPr>
        <w:spacing w:after="0"/>
        <w:ind w:left="0"/>
        <w:jc w:val="both"/>
      </w:pPr>
      <w:r>
        <w:rPr>
          <w:rFonts w:ascii="Times New Roman"/>
          <w:b w:val="false"/>
          <w:i w:val="false"/>
          <w:color w:val="000000"/>
          <w:sz w:val="28"/>
        </w:rPr>
        <w:t>
      в функциональной подгруппе 2 "Спорт":</w:t>
      </w:r>
    </w:p>
    <w:bookmarkEnd w:id="837"/>
    <w:bookmarkStart w:name="z842" w:id="838"/>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838"/>
    <w:bookmarkStart w:name="z843" w:id="839"/>
    <w:p>
      <w:pPr>
        <w:spacing w:after="0"/>
        <w:ind w:left="0"/>
        <w:jc w:val="both"/>
      </w:pPr>
      <w:r>
        <w:rPr>
          <w:rFonts w:ascii="Times New Roman"/>
          <w:b w:val="false"/>
          <w:i w:val="false"/>
          <w:color w:val="000000"/>
          <w:sz w:val="28"/>
        </w:rPr>
        <w:t>
      по бюджетной программе 036 "Развитие спорта высших достижений":</w:t>
      </w:r>
    </w:p>
    <w:bookmarkEnd w:id="839"/>
    <w:bookmarkStart w:name="z844" w:id="840"/>
    <w:p>
      <w:pPr>
        <w:spacing w:after="0"/>
        <w:ind w:left="0"/>
        <w:jc w:val="both"/>
      </w:pPr>
      <w:r>
        <w:rPr>
          <w:rFonts w:ascii="Times New Roman"/>
          <w:b w:val="false"/>
          <w:i w:val="false"/>
          <w:color w:val="000000"/>
          <w:sz w:val="28"/>
        </w:rPr>
        <w:t xml:space="preserve">
      дополнить бюджетной подпрограммой 111 следующего содержания: </w:t>
      </w:r>
    </w:p>
    <w:bookmarkEnd w:id="840"/>
    <w:bookmarkStart w:name="z845" w:id="841"/>
    <w:p>
      <w:pPr>
        <w:spacing w:after="0"/>
        <w:ind w:left="0"/>
        <w:jc w:val="both"/>
      </w:pPr>
      <w:r>
        <w:rPr>
          <w:rFonts w:ascii="Times New Roman"/>
          <w:b w:val="false"/>
          <w:i w:val="false"/>
          <w:color w:val="000000"/>
          <w:sz w:val="28"/>
        </w:rPr>
        <w:t>
      "111 Капитальные расходы государственных организаций в области спорта";</w:t>
      </w:r>
    </w:p>
    <w:bookmarkEnd w:id="841"/>
    <w:bookmarkStart w:name="z846" w:id="842"/>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008 следующего содержания: </w:t>
      </w:r>
    </w:p>
    <w:bookmarkEnd w:id="842"/>
    <w:bookmarkStart w:name="z847" w:id="843"/>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843"/>
    <w:bookmarkStart w:name="z848" w:id="844"/>
    <w:p>
      <w:pPr>
        <w:spacing w:after="0"/>
        <w:ind w:left="0"/>
        <w:jc w:val="both"/>
      </w:pPr>
      <w:r>
        <w:rPr>
          <w:rFonts w:ascii="Times New Roman"/>
          <w:b w:val="false"/>
          <w:i w:val="false"/>
          <w:color w:val="000000"/>
          <w:sz w:val="28"/>
        </w:rPr>
        <w:t>
      008 Развитие объектов спорта";</w:t>
      </w:r>
    </w:p>
    <w:bookmarkEnd w:id="844"/>
    <w:bookmarkStart w:name="z849" w:id="845"/>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845"/>
    <w:bookmarkStart w:name="z850" w:id="846"/>
    <w:p>
      <w:pPr>
        <w:spacing w:after="0"/>
        <w:ind w:left="0"/>
        <w:jc w:val="both"/>
      </w:pPr>
      <w:r>
        <w:rPr>
          <w:rFonts w:ascii="Times New Roman"/>
          <w:b w:val="false"/>
          <w:i w:val="false"/>
          <w:color w:val="000000"/>
          <w:sz w:val="28"/>
        </w:rPr>
        <w:t xml:space="preserve">
      по администратору бюджетных программ 121 "Аппарат акима города республиканского значения, столицы": </w:t>
      </w:r>
    </w:p>
    <w:bookmarkEnd w:id="846"/>
    <w:bookmarkStart w:name="z851" w:id="847"/>
    <w:p>
      <w:pPr>
        <w:spacing w:after="0"/>
        <w:ind w:left="0"/>
        <w:jc w:val="both"/>
      </w:pPr>
      <w:r>
        <w:rPr>
          <w:rFonts w:ascii="Times New Roman"/>
          <w:b w:val="false"/>
          <w:i w:val="false"/>
          <w:color w:val="000000"/>
          <w:sz w:val="28"/>
        </w:rPr>
        <w:t>
      наименование бюджетной программы 009 "Услуги по реализации государственной политики на местном уровне в области развития языков" изложить в следующей редакции:</w:t>
      </w:r>
    </w:p>
    <w:bookmarkEnd w:id="847"/>
    <w:bookmarkStart w:name="z852" w:id="848"/>
    <w:p>
      <w:pPr>
        <w:spacing w:after="0"/>
        <w:ind w:left="0"/>
        <w:jc w:val="both"/>
      </w:pPr>
      <w:r>
        <w:rPr>
          <w:rFonts w:ascii="Times New Roman"/>
          <w:b w:val="false"/>
          <w:i w:val="false"/>
          <w:color w:val="000000"/>
          <w:sz w:val="28"/>
        </w:rPr>
        <w:t>
      "009 Развитие государственного языка и других языков народа Казахстана";</w:t>
      </w:r>
    </w:p>
    <w:bookmarkEnd w:id="848"/>
    <w:bookmarkStart w:name="z853" w:id="849"/>
    <w:p>
      <w:pPr>
        <w:spacing w:after="0"/>
        <w:ind w:left="0"/>
        <w:jc w:val="both"/>
      </w:pPr>
      <w:r>
        <w:rPr>
          <w:rFonts w:ascii="Times New Roman"/>
          <w:b w:val="false"/>
          <w:i w:val="false"/>
          <w:color w:val="000000"/>
          <w:sz w:val="28"/>
        </w:rPr>
        <w:t xml:space="preserve">
      дополнить администратором бюджетных программ 209 с бюджетной программой 003 и бюджетными подпрограммами 100, 101 и 102 следующего содержания: </w:t>
      </w:r>
    </w:p>
    <w:bookmarkEnd w:id="849"/>
    <w:bookmarkStart w:name="z854" w:id="850"/>
    <w:p>
      <w:pPr>
        <w:spacing w:after="0"/>
        <w:ind w:left="0"/>
        <w:jc w:val="both"/>
      </w:pPr>
      <w:r>
        <w:rPr>
          <w:rFonts w:ascii="Times New Roman"/>
          <w:b w:val="false"/>
          <w:i w:val="false"/>
          <w:color w:val="000000"/>
          <w:sz w:val="28"/>
        </w:rPr>
        <w:t>
      "209 Министерство информации и общественного развития Республики Казахстан</w:t>
      </w:r>
    </w:p>
    <w:bookmarkEnd w:id="850"/>
    <w:bookmarkStart w:name="z855" w:id="851"/>
    <w:p>
      <w:pPr>
        <w:spacing w:after="0"/>
        <w:ind w:left="0"/>
        <w:jc w:val="both"/>
      </w:pPr>
      <w:r>
        <w:rPr>
          <w:rFonts w:ascii="Times New Roman"/>
          <w:b w:val="false"/>
          <w:i w:val="false"/>
          <w:color w:val="000000"/>
          <w:sz w:val="28"/>
        </w:rPr>
        <w:t>
      003 Проведение государственной информационной политики</w:t>
      </w:r>
    </w:p>
    <w:bookmarkEnd w:id="851"/>
    <w:bookmarkStart w:name="z856" w:id="852"/>
    <w:p>
      <w:pPr>
        <w:spacing w:after="0"/>
        <w:ind w:left="0"/>
        <w:jc w:val="both"/>
      </w:pPr>
      <w:r>
        <w:rPr>
          <w:rFonts w:ascii="Times New Roman"/>
          <w:b w:val="false"/>
          <w:i w:val="false"/>
          <w:color w:val="000000"/>
          <w:sz w:val="28"/>
        </w:rPr>
        <w:t>
      100 Размещение государственного информационного заказа</w:t>
      </w:r>
    </w:p>
    <w:bookmarkEnd w:id="852"/>
    <w:bookmarkStart w:name="z857" w:id="853"/>
    <w:p>
      <w:pPr>
        <w:spacing w:after="0"/>
        <w:ind w:left="0"/>
        <w:jc w:val="both"/>
      </w:pPr>
      <w:r>
        <w:rPr>
          <w:rFonts w:ascii="Times New Roman"/>
          <w:b w:val="false"/>
          <w:i w:val="false"/>
          <w:color w:val="000000"/>
          <w:sz w:val="28"/>
        </w:rPr>
        <w:t xml:space="preserve">
      101 Стимулирование деятелей в сфере информации </w:t>
      </w:r>
    </w:p>
    <w:bookmarkEnd w:id="853"/>
    <w:bookmarkStart w:name="z858" w:id="854"/>
    <w:p>
      <w:pPr>
        <w:spacing w:after="0"/>
        <w:ind w:left="0"/>
        <w:jc w:val="both"/>
      </w:pPr>
      <w:r>
        <w:rPr>
          <w:rFonts w:ascii="Times New Roman"/>
          <w:b w:val="false"/>
          <w:i w:val="false"/>
          <w:color w:val="000000"/>
          <w:sz w:val="28"/>
        </w:rPr>
        <w:t>
      102 Обеспечение распространения информации национальным оператором телерадиовещания в рамках государственной информационной политики";</w:t>
      </w:r>
    </w:p>
    <w:bookmarkEnd w:id="854"/>
    <w:bookmarkStart w:name="z859" w:id="855"/>
    <w:p>
      <w:pPr>
        <w:spacing w:after="0"/>
        <w:ind w:left="0"/>
        <w:jc w:val="both"/>
      </w:pPr>
      <w:r>
        <w:rPr>
          <w:rFonts w:ascii="Times New Roman"/>
          <w:b w:val="false"/>
          <w:i w:val="false"/>
          <w:color w:val="000000"/>
          <w:sz w:val="28"/>
        </w:rPr>
        <w:t xml:space="preserve">
      дополнить бюджетными программами 004 и 006 следующего содержания: </w:t>
      </w:r>
    </w:p>
    <w:bookmarkEnd w:id="855"/>
    <w:bookmarkStart w:name="z860" w:id="856"/>
    <w:p>
      <w:pPr>
        <w:spacing w:after="0"/>
        <w:ind w:left="0"/>
        <w:jc w:val="both"/>
      </w:pPr>
      <w:r>
        <w:rPr>
          <w:rFonts w:ascii="Times New Roman"/>
          <w:b w:val="false"/>
          <w:i w:val="false"/>
          <w:color w:val="000000"/>
          <w:sz w:val="28"/>
        </w:rPr>
        <w:t xml:space="preserve">
      "004 Обеспечение укрепления взаимоотношения институтов гражданского общества и государства </w:t>
      </w:r>
    </w:p>
    <w:bookmarkEnd w:id="856"/>
    <w:bookmarkStart w:name="z861" w:id="857"/>
    <w:p>
      <w:pPr>
        <w:spacing w:after="0"/>
        <w:ind w:left="0"/>
        <w:jc w:val="both"/>
      </w:pPr>
      <w:r>
        <w:rPr>
          <w:rFonts w:ascii="Times New Roman"/>
          <w:b w:val="false"/>
          <w:i w:val="false"/>
          <w:color w:val="000000"/>
          <w:sz w:val="28"/>
        </w:rPr>
        <w:t>
      006 Мониторинг информационного пространства";</w:t>
      </w:r>
    </w:p>
    <w:bookmarkEnd w:id="857"/>
    <w:bookmarkStart w:name="z862" w:id="858"/>
    <w:p>
      <w:pPr>
        <w:spacing w:after="0"/>
        <w:ind w:left="0"/>
        <w:jc w:val="both"/>
      </w:pPr>
      <w:r>
        <w:rPr>
          <w:rFonts w:ascii="Times New Roman"/>
          <w:b w:val="false"/>
          <w:i w:val="false"/>
          <w:color w:val="000000"/>
          <w:sz w:val="28"/>
        </w:rPr>
        <w:t>
      по администратору бюджетных программ 259 "Управление архивов и документации области":</w:t>
      </w:r>
    </w:p>
    <w:bookmarkEnd w:id="858"/>
    <w:bookmarkStart w:name="z863" w:id="85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по управлению архивным делом":</w:t>
      </w:r>
    </w:p>
    <w:bookmarkEnd w:id="859"/>
    <w:bookmarkStart w:name="z864" w:id="86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60"/>
    <w:bookmarkStart w:name="z865" w:id="861"/>
    <w:p>
      <w:pPr>
        <w:spacing w:after="0"/>
        <w:ind w:left="0"/>
        <w:jc w:val="both"/>
      </w:pPr>
      <w:r>
        <w:rPr>
          <w:rFonts w:ascii="Times New Roman"/>
          <w:b w:val="false"/>
          <w:i w:val="false"/>
          <w:color w:val="000000"/>
          <w:sz w:val="28"/>
        </w:rPr>
        <w:t>
      "011 За счет трансфертов из республиканского бюджета</w:t>
      </w:r>
    </w:p>
    <w:bookmarkEnd w:id="861"/>
    <w:bookmarkStart w:name="z866" w:id="862"/>
    <w:p>
      <w:pPr>
        <w:spacing w:after="0"/>
        <w:ind w:left="0"/>
        <w:jc w:val="both"/>
      </w:pPr>
      <w:r>
        <w:rPr>
          <w:rFonts w:ascii="Times New Roman"/>
          <w:b w:val="false"/>
          <w:i w:val="false"/>
          <w:color w:val="000000"/>
          <w:sz w:val="28"/>
        </w:rPr>
        <w:t>
      015 За счет средств местного бюджета";</w:t>
      </w:r>
    </w:p>
    <w:bookmarkEnd w:id="862"/>
    <w:bookmarkStart w:name="z867" w:id="863"/>
    <w:p>
      <w:pPr>
        <w:spacing w:after="0"/>
        <w:ind w:left="0"/>
        <w:jc w:val="both"/>
      </w:pPr>
      <w:r>
        <w:rPr>
          <w:rFonts w:ascii="Times New Roman"/>
          <w:b w:val="false"/>
          <w:i w:val="false"/>
          <w:color w:val="000000"/>
          <w:sz w:val="28"/>
        </w:rPr>
        <w:t xml:space="preserve">
       дополнить администратором бюджетных программ 312 с бюджетной программой 008 и бюджетными подпрограммами 011 и 015 следующего содержания: </w:t>
      </w:r>
    </w:p>
    <w:bookmarkEnd w:id="863"/>
    <w:bookmarkStart w:name="z868" w:id="864"/>
    <w:p>
      <w:pPr>
        <w:spacing w:after="0"/>
        <w:ind w:left="0"/>
        <w:jc w:val="both"/>
      </w:pPr>
      <w:r>
        <w:rPr>
          <w:rFonts w:ascii="Times New Roman"/>
          <w:b w:val="false"/>
          <w:i w:val="false"/>
          <w:color w:val="000000"/>
          <w:sz w:val="28"/>
        </w:rPr>
        <w:t>
      "312 Управление культуры, развития языков и архивов города республиканского значения, столицы</w:t>
      </w:r>
    </w:p>
    <w:bookmarkEnd w:id="864"/>
    <w:bookmarkStart w:name="z869" w:id="865"/>
    <w:p>
      <w:pPr>
        <w:spacing w:after="0"/>
        <w:ind w:left="0"/>
        <w:jc w:val="both"/>
      </w:pPr>
      <w:r>
        <w:rPr>
          <w:rFonts w:ascii="Times New Roman"/>
          <w:b w:val="false"/>
          <w:i w:val="false"/>
          <w:color w:val="000000"/>
          <w:sz w:val="28"/>
        </w:rPr>
        <w:t>
      008 Обеспечение функционирования городских библиотек</w:t>
      </w:r>
    </w:p>
    <w:bookmarkEnd w:id="865"/>
    <w:bookmarkStart w:name="z870" w:id="866"/>
    <w:p>
      <w:pPr>
        <w:spacing w:after="0"/>
        <w:ind w:left="0"/>
        <w:jc w:val="both"/>
      </w:pPr>
      <w:r>
        <w:rPr>
          <w:rFonts w:ascii="Times New Roman"/>
          <w:b w:val="false"/>
          <w:i w:val="false"/>
          <w:color w:val="000000"/>
          <w:sz w:val="28"/>
        </w:rPr>
        <w:t>
      011 За счет трансфертов из республиканского бюджета</w:t>
      </w:r>
    </w:p>
    <w:bookmarkEnd w:id="866"/>
    <w:bookmarkStart w:name="z871" w:id="867"/>
    <w:p>
      <w:pPr>
        <w:spacing w:after="0"/>
        <w:ind w:left="0"/>
        <w:jc w:val="both"/>
      </w:pPr>
      <w:r>
        <w:rPr>
          <w:rFonts w:ascii="Times New Roman"/>
          <w:b w:val="false"/>
          <w:i w:val="false"/>
          <w:color w:val="000000"/>
          <w:sz w:val="28"/>
        </w:rPr>
        <w:t>
      015 За счет средств местного бюджета";</w:t>
      </w:r>
    </w:p>
    <w:bookmarkEnd w:id="867"/>
    <w:bookmarkStart w:name="z872" w:id="868"/>
    <w:p>
      <w:pPr>
        <w:spacing w:after="0"/>
        <w:ind w:left="0"/>
        <w:jc w:val="both"/>
      </w:pPr>
      <w:r>
        <w:rPr>
          <w:rFonts w:ascii="Times New Roman"/>
          <w:b w:val="false"/>
          <w:i w:val="false"/>
          <w:color w:val="000000"/>
          <w:sz w:val="28"/>
        </w:rPr>
        <w:t xml:space="preserve">
      дополнить бюджетной программой 009 и бюджетными подпрограммами 011 и 015 следующего содержания: </w:t>
      </w:r>
    </w:p>
    <w:bookmarkEnd w:id="868"/>
    <w:bookmarkStart w:name="z873" w:id="869"/>
    <w:p>
      <w:pPr>
        <w:spacing w:after="0"/>
        <w:ind w:left="0"/>
        <w:jc w:val="both"/>
      </w:pPr>
      <w:r>
        <w:rPr>
          <w:rFonts w:ascii="Times New Roman"/>
          <w:b w:val="false"/>
          <w:i w:val="false"/>
          <w:color w:val="000000"/>
          <w:sz w:val="28"/>
        </w:rPr>
        <w:t>
      "009 Обеспечение сохранности архивного фонда</w:t>
      </w:r>
    </w:p>
    <w:bookmarkEnd w:id="869"/>
    <w:bookmarkStart w:name="z874" w:id="870"/>
    <w:p>
      <w:pPr>
        <w:spacing w:after="0"/>
        <w:ind w:left="0"/>
        <w:jc w:val="both"/>
      </w:pPr>
      <w:r>
        <w:rPr>
          <w:rFonts w:ascii="Times New Roman"/>
          <w:b w:val="false"/>
          <w:i w:val="false"/>
          <w:color w:val="000000"/>
          <w:sz w:val="28"/>
        </w:rPr>
        <w:t>
      011 За счет трансфертов из республиканского бюджета</w:t>
      </w:r>
    </w:p>
    <w:bookmarkEnd w:id="870"/>
    <w:bookmarkStart w:name="z875" w:id="871"/>
    <w:p>
      <w:pPr>
        <w:spacing w:after="0"/>
        <w:ind w:left="0"/>
        <w:jc w:val="both"/>
      </w:pPr>
      <w:r>
        <w:rPr>
          <w:rFonts w:ascii="Times New Roman"/>
          <w:b w:val="false"/>
          <w:i w:val="false"/>
          <w:color w:val="000000"/>
          <w:sz w:val="28"/>
        </w:rPr>
        <w:t>
      015 За счет средств местного бюджета";</w:t>
      </w:r>
    </w:p>
    <w:bookmarkEnd w:id="871"/>
    <w:bookmarkStart w:name="z876" w:id="872"/>
    <w:p>
      <w:pPr>
        <w:spacing w:after="0"/>
        <w:ind w:left="0"/>
        <w:jc w:val="both"/>
      </w:pPr>
      <w:r>
        <w:rPr>
          <w:rFonts w:ascii="Times New Roman"/>
          <w:b w:val="false"/>
          <w:i w:val="false"/>
          <w:color w:val="000000"/>
          <w:sz w:val="28"/>
        </w:rPr>
        <w:t xml:space="preserve">
      дополнить администратором бюджетных программ 313 с бюджетной программой 001 и бюджетными подпрограммами 011 и 015 следующего содержания: </w:t>
      </w:r>
    </w:p>
    <w:bookmarkEnd w:id="872"/>
    <w:bookmarkStart w:name="z877" w:id="873"/>
    <w:p>
      <w:pPr>
        <w:spacing w:after="0"/>
        <w:ind w:left="0"/>
        <w:jc w:val="both"/>
      </w:pPr>
      <w:r>
        <w:rPr>
          <w:rFonts w:ascii="Times New Roman"/>
          <w:b w:val="false"/>
          <w:i w:val="false"/>
          <w:color w:val="000000"/>
          <w:sz w:val="28"/>
        </w:rPr>
        <w:t>
      "313 Управление цифровизации города республиканского значения, столицы</w:t>
      </w:r>
    </w:p>
    <w:bookmarkEnd w:id="873"/>
    <w:bookmarkStart w:name="z878" w:id="874"/>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области цифровизации</w:t>
      </w:r>
    </w:p>
    <w:bookmarkEnd w:id="874"/>
    <w:bookmarkStart w:name="z879" w:id="875"/>
    <w:p>
      <w:pPr>
        <w:spacing w:after="0"/>
        <w:ind w:left="0"/>
        <w:jc w:val="both"/>
      </w:pPr>
      <w:r>
        <w:rPr>
          <w:rFonts w:ascii="Times New Roman"/>
          <w:b w:val="false"/>
          <w:i w:val="false"/>
          <w:color w:val="000000"/>
          <w:sz w:val="28"/>
        </w:rPr>
        <w:t>
      011 За счет трансфертов из республиканского бюджета</w:t>
      </w:r>
    </w:p>
    <w:bookmarkEnd w:id="875"/>
    <w:bookmarkStart w:name="z880" w:id="876"/>
    <w:p>
      <w:pPr>
        <w:spacing w:after="0"/>
        <w:ind w:left="0"/>
        <w:jc w:val="both"/>
      </w:pPr>
      <w:r>
        <w:rPr>
          <w:rFonts w:ascii="Times New Roman"/>
          <w:b w:val="false"/>
          <w:i w:val="false"/>
          <w:color w:val="000000"/>
          <w:sz w:val="28"/>
        </w:rPr>
        <w:t>
      015 За счет средств местного бюджета";</w:t>
      </w:r>
    </w:p>
    <w:bookmarkEnd w:id="876"/>
    <w:bookmarkStart w:name="z881" w:id="877"/>
    <w:p>
      <w:pPr>
        <w:spacing w:after="0"/>
        <w:ind w:left="0"/>
        <w:jc w:val="both"/>
      </w:pPr>
      <w:r>
        <w:rPr>
          <w:rFonts w:ascii="Times New Roman"/>
          <w:b w:val="false"/>
          <w:i w:val="false"/>
          <w:color w:val="000000"/>
          <w:sz w:val="28"/>
        </w:rPr>
        <w:t xml:space="preserve">
      дополнить бюджетными программами 002, 009, 100, 106, 107, 108, 109, 115, 118, 119, 123 и 124 следующего содержания: </w:t>
      </w:r>
    </w:p>
    <w:bookmarkEnd w:id="877"/>
    <w:bookmarkStart w:name="z882" w:id="878"/>
    <w:p>
      <w:pPr>
        <w:spacing w:after="0"/>
        <w:ind w:left="0"/>
        <w:jc w:val="both"/>
      </w:pPr>
      <w:r>
        <w:rPr>
          <w:rFonts w:ascii="Times New Roman"/>
          <w:b w:val="false"/>
          <w:i w:val="false"/>
          <w:color w:val="000000"/>
          <w:sz w:val="28"/>
        </w:rPr>
        <w:t>
      "002 Создание информационных систем</w:t>
      </w:r>
    </w:p>
    <w:bookmarkEnd w:id="878"/>
    <w:bookmarkStart w:name="z883" w:id="879"/>
    <w:p>
      <w:pPr>
        <w:spacing w:after="0"/>
        <w:ind w:left="0"/>
        <w:jc w:val="both"/>
      </w:pPr>
      <w:r>
        <w:rPr>
          <w:rFonts w:ascii="Times New Roman"/>
          <w:b w:val="false"/>
          <w:i w:val="false"/>
          <w:color w:val="000000"/>
          <w:sz w:val="28"/>
        </w:rPr>
        <w:t>
      009 Капитальные расходы государственного органа</w:t>
      </w:r>
    </w:p>
    <w:bookmarkEnd w:id="879"/>
    <w:bookmarkStart w:name="z884" w:id="880"/>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880"/>
    <w:bookmarkStart w:name="z885" w:id="881"/>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881"/>
    <w:bookmarkStart w:name="z886" w:id="882"/>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882"/>
    <w:bookmarkStart w:name="z887" w:id="883"/>
    <w:p>
      <w:pPr>
        <w:spacing w:after="0"/>
        <w:ind w:left="0"/>
        <w:jc w:val="both"/>
      </w:pPr>
      <w:r>
        <w:rPr>
          <w:rFonts w:ascii="Times New Roman"/>
          <w:b w:val="false"/>
          <w:i w:val="false"/>
          <w:color w:val="000000"/>
          <w:sz w:val="28"/>
        </w:rPr>
        <w:t xml:space="preserve">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w:t>
      </w:r>
    </w:p>
    <w:bookmarkEnd w:id="883"/>
    <w:bookmarkStart w:name="z888" w:id="884"/>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884"/>
    <w:bookmarkStart w:name="z889" w:id="885"/>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885"/>
    <w:bookmarkStart w:name="z890" w:id="886"/>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886"/>
    <w:bookmarkStart w:name="z891" w:id="887"/>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887"/>
    <w:bookmarkStart w:name="z892" w:id="888"/>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88"/>
    <w:bookmarkStart w:name="z893" w:id="889"/>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89"/>
    <w:bookmarkStart w:name="z894" w:id="890"/>
    <w:p>
      <w:pPr>
        <w:spacing w:after="0"/>
        <w:ind w:left="0"/>
        <w:jc w:val="both"/>
      </w:pPr>
      <w:r>
        <w:rPr>
          <w:rFonts w:ascii="Times New Roman"/>
          <w:b w:val="false"/>
          <w:i w:val="false"/>
          <w:color w:val="000000"/>
          <w:sz w:val="28"/>
        </w:rPr>
        <w:t>
      по администратору бюджетных программ 325 "Управление общественного развития города республиканского значения, столицы":</w:t>
      </w:r>
    </w:p>
    <w:bookmarkEnd w:id="890"/>
    <w:bookmarkStart w:name="z895" w:id="891"/>
    <w:p>
      <w:pPr>
        <w:spacing w:after="0"/>
        <w:ind w:left="0"/>
        <w:jc w:val="both"/>
      </w:pPr>
      <w:r>
        <w:rPr>
          <w:rFonts w:ascii="Times New Roman"/>
          <w:b w:val="false"/>
          <w:i w:val="false"/>
          <w:color w:val="000000"/>
          <w:sz w:val="28"/>
        </w:rPr>
        <w:t>
      по бюджетной программе 005 "Услуги по проведению государственной информационной политики":</w:t>
      </w:r>
    </w:p>
    <w:bookmarkEnd w:id="891"/>
    <w:bookmarkStart w:name="z896" w:id="89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92"/>
    <w:bookmarkStart w:name="z897" w:id="893"/>
    <w:p>
      <w:pPr>
        <w:spacing w:after="0"/>
        <w:ind w:left="0"/>
        <w:jc w:val="both"/>
      </w:pPr>
      <w:r>
        <w:rPr>
          <w:rFonts w:ascii="Times New Roman"/>
          <w:b w:val="false"/>
          <w:i w:val="false"/>
          <w:color w:val="000000"/>
          <w:sz w:val="28"/>
        </w:rPr>
        <w:t>
      "011 За счет трансфертов из республиканского бюджета</w:t>
      </w:r>
    </w:p>
    <w:bookmarkEnd w:id="893"/>
    <w:bookmarkStart w:name="z898" w:id="894"/>
    <w:p>
      <w:pPr>
        <w:spacing w:after="0"/>
        <w:ind w:left="0"/>
        <w:jc w:val="both"/>
      </w:pPr>
      <w:r>
        <w:rPr>
          <w:rFonts w:ascii="Times New Roman"/>
          <w:b w:val="false"/>
          <w:i w:val="false"/>
          <w:color w:val="000000"/>
          <w:sz w:val="28"/>
        </w:rPr>
        <w:t>
      015 За счет средств местного бюджета";</w:t>
      </w:r>
    </w:p>
    <w:bookmarkEnd w:id="894"/>
    <w:bookmarkStart w:name="z899" w:id="895"/>
    <w:p>
      <w:pPr>
        <w:spacing w:after="0"/>
        <w:ind w:left="0"/>
        <w:jc w:val="both"/>
      </w:pPr>
      <w:r>
        <w:rPr>
          <w:rFonts w:ascii="Times New Roman"/>
          <w:b w:val="false"/>
          <w:i w:val="false"/>
          <w:color w:val="000000"/>
          <w:sz w:val="28"/>
        </w:rPr>
        <w:t>
      по администратору бюджетных программ 346 "Управление по развитию языков и архивного дела города республиканского значения, столицы":</w:t>
      </w:r>
    </w:p>
    <w:bookmarkEnd w:id="895"/>
    <w:bookmarkStart w:name="z900" w:id="89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языков и архивного дела":</w:t>
      </w:r>
    </w:p>
    <w:bookmarkEnd w:id="896"/>
    <w:bookmarkStart w:name="z901" w:id="89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897"/>
    <w:bookmarkStart w:name="z902" w:id="898"/>
    <w:p>
      <w:pPr>
        <w:spacing w:after="0"/>
        <w:ind w:left="0"/>
        <w:jc w:val="both"/>
      </w:pPr>
      <w:r>
        <w:rPr>
          <w:rFonts w:ascii="Times New Roman"/>
          <w:b w:val="false"/>
          <w:i w:val="false"/>
          <w:color w:val="000000"/>
          <w:sz w:val="28"/>
        </w:rPr>
        <w:t>
      "011 За счет трансфертов из республиканского бюджета</w:t>
      </w:r>
    </w:p>
    <w:bookmarkEnd w:id="898"/>
    <w:bookmarkStart w:name="z903" w:id="899"/>
    <w:p>
      <w:pPr>
        <w:spacing w:after="0"/>
        <w:ind w:left="0"/>
        <w:jc w:val="both"/>
      </w:pPr>
      <w:r>
        <w:rPr>
          <w:rFonts w:ascii="Times New Roman"/>
          <w:b w:val="false"/>
          <w:i w:val="false"/>
          <w:color w:val="000000"/>
          <w:sz w:val="28"/>
        </w:rPr>
        <w:t>
      015 За счет средств местного бюджета";</w:t>
      </w:r>
    </w:p>
    <w:bookmarkEnd w:id="899"/>
    <w:bookmarkStart w:name="z904" w:id="900"/>
    <w:p>
      <w:pPr>
        <w:spacing w:after="0"/>
        <w:ind w:left="0"/>
        <w:jc w:val="both"/>
      </w:pPr>
      <w:r>
        <w:rPr>
          <w:rFonts w:ascii="Times New Roman"/>
          <w:b w:val="false"/>
          <w:i w:val="false"/>
          <w:color w:val="000000"/>
          <w:sz w:val="28"/>
        </w:rPr>
        <w:t>
      по администратору бюджетных программ 363 "Управление по развитию языков города республиканского значения, столицы":</w:t>
      </w:r>
    </w:p>
    <w:bookmarkEnd w:id="900"/>
    <w:bookmarkStart w:name="z905" w:id="90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языков":</w:t>
      </w:r>
    </w:p>
    <w:bookmarkEnd w:id="901"/>
    <w:bookmarkStart w:name="z906" w:id="90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02"/>
    <w:bookmarkStart w:name="z907" w:id="903"/>
    <w:p>
      <w:pPr>
        <w:spacing w:after="0"/>
        <w:ind w:left="0"/>
        <w:jc w:val="both"/>
      </w:pPr>
      <w:r>
        <w:rPr>
          <w:rFonts w:ascii="Times New Roman"/>
          <w:b w:val="false"/>
          <w:i w:val="false"/>
          <w:color w:val="000000"/>
          <w:sz w:val="28"/>
        </w:rPr>
        <w:t>
      "011 За счет трансфертов из республиканского бюджета</w:t>
      </w:r>
    </w:p>
    <w:bookmarkEnd w:id="903"/>
    <w:bookmarkStart w:name="z908" w:id="904"/>
    <w:p>
      <w:pPr>
        <w:spacing w:after="0"/>
        <w:ind w:left="0"/>
        <w:jc w:val="both"/>
      </w:pPr>
      <w:r>
        <w:rPr>
          <w:rFonts w:ascii="Times New Roman"/>
          <w:b w:val="false"/>
          <w:i w:val="false"/>
          <w:color w:val="000000"/>
          <w:sz w:val="28"/>
        </w:rPr>
        <w:t>
      015 За счет средств местного бюджета";</w:t>
      </w:r>
    </w:p>
    <w:bookmarkEnd w:id="904"/>
    <w:bookmarkStart w:name="z909" w:id="905"/>
    <w:p>
      <w:pPr>
        <w:spacing w:after="0"/>
        <w:ind w:left="0"/>
        <w:jc w:val="both"/>
      </w:pPr>
      <w:r>
        <w:rPr>
          <w:rFonts w:ascii="Times New Roman"/>
          <w:b w:val="false"/>
          <w:i w:val="false"/>
          <w:color w:val="000000"/>
          <w:sz w:val="28"/>
        </w:rPr>
        <w:t>
      в функциональной подгруппе 4 "Туризм":</w:t>
      </w:r>
    </w:p>
    <w:bookmarkEnd w:id="905"/>
    <w:bookmarkStart w:name="z910" w:id="906"/>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906"/>
    <w:bookmarkStart w:name="z911" w:id="907"/>
    <w:p>
      <w:pPr>
        <w:spacing w:after="0"/>
        <w:ind w:left="0"/>
        <w:jc w:val="both"/>
      </w:pPr>
      <w:r>
        <w:rPr>
          <w:rFonts w:ascii="Times New Roman"/>
          <w:b w:val="false"/>
          <w:i w:val="false"/>
          <w:color w:val="000000"/>
          <w:sz w:val="28"/>
        </w:rPr>
        <w:t>
      по бюджетной программе 043 "Формирование национального туристского продукта и продвижение его на международном и внутреннем рынке":</w:t>
      </w:r>
    </w:p>
    <w:bookmarkEnd w:id="907"/>
    <w:bookmarkStart w:name="z912" w:id="908"/>
    <w:p>
      <w:pPr>
        <w:spacing w:after="0"/>
        <w:ind w:left="0"/>
        <w:jc w:val="both"/>
      </w:pPr>
      <w:r>
        <w:rPr>
          <w:rFonts w:ascii="Times New Roman"/>
          <w:b w:val="false"/>
          <w:i w:val="false"/>
          <w:color w:val="000000"/>
          <w:sz w:val="28"/>
        </w:rPr>
        <w:t xml:space="preserve">
      дополнить бюджетной подпрограммой 101 следующего содержания: </w:t>
      </w:r>
    </w:p>
    <w:bookmarkEnd w:id="908"/>
    <w:bookmarkStart w:name="z913" w:id="909"/>
    <w:p>
      <w:pPr>
        <w:spacing w:after="0"/>
        <w:ind w:left="0"/>
        <w:jc w:val="both"/>
      </w:pPr>
      <w:r>
        <w:rPr>
          <w:rFonts w:ascii="Times New Roman"/>
          <w:b w:val="false"/>
          <w:i w:val="false"/>
          <w:color w:val="000000"/>
          <w:sz w:val="28"/>
        </w:rPr>
        <w:t>
      "101 Строительство объектов культуры, туризма и киноиндустрии";</w:t>
      </w:r>
    </w:p>
    <w:bookmarkEnd w:id="909"/>
    <w:bookmarkStart w:name="z914" w:id="910"/>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бюджетной программой 015 следующего содержания: </w:t>
      </w:r>
    </w:p>
    <w:bookmarkEnd w:id="910"/>
    <w:bookmarkStart w:name="z915" w:id="911"/>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911"/>
    <w:bookmarkStart w:name="z916" w:id="912"/>
    <w:p>
      <w:pPr>
        <w:spacing w:after="0"/>
        <w:ind w:left="0"/>
        <w:jc w:val="both"/>
      </w:pPr>
      <w:r>
        <w:rPr>
          <w:rFonts w:ascii="Times New Roman"/>
          <w:b w:val="false"/>
          <w:i w:val="false"/>
          <w:color w:val="000000"/>
          <w:sz w:val="28"/>
        </w:rPr>
        <w:t>
      015 Регулирование туристской деятельности";</w:t>
      </w:r>
    </w:p>
    <w:bookmarkEnd w:id="912"/>
    <w:bookmarkStart w:name="z917" w:id="913"/>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023 следующего содержания: </w:t>
      </w:r>
    </w:p>
    <w:bookmarkEnd w:id="913"/>
    <w:bookmarkStart w:name="z918" w:id="914"/>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914"/>
    <w:bookmarkStart w:name="z919" w:id="915"/>
    <w:p>
      <w:pPr>
        <w:spacing w:after="0"/>
        <w:ind w:left="0"/>
        <w:jc w:val="both"/>
      </w:pPr>
      <w:r>
        <w:rPr>
          <w:rFonts w:ascii="Times New Roman"/>
          <w:b w:val="false"/>
          <w:i w:val="false"/>
          <w:color w:val="000000"/>
          <w:sz w:val="28"/>
        </w:rPr>
        <w:t>
      023 Развитие объектов туризма";</w:t>
      </w:r>
    </w:p>
    <w:bookmarkEnd w:id="915"/>
    <w:bookmarkStart w:name="z920" w:id="916"/>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916"/>
    <w:bookmarkStart w:name="z921" w:id="917"/>
    <w:p>
      <w:pPr>
        <w:spacing w:after="0"/>
        <w:ind w:left="0"/>
        <w:jc w:val="both"/>
      </w:pPr>
      <w:r>
        <w:rPr>
          <w:rFonts w:ascii="Times New Roman"/>
          <w:b w:val="false"/>
          <w:i w:val="false"/>
          <w:color w:val="000000"/>
          <w:sz w:val="28"/>
        </w:rPr>
        <w:t xml:space="preserve">
      дополнить администратором бюджетных программ 209 с бюджетной программой 007 следующего содержания: </w:t>
      </w:r>
    </w:p>
    <w:bookmarkEnd w:id="917"/>
    <w:bookmarkStart w:name="z922" w:id="918"/>
    <w:p>
      <w:pPr>
        <w:spacing w:after="0"/>
        <w:ind w:left="0"/>
        <w:jc w:val="both"/>
      </w:pPr>
      <w:r>
        <w:rPr>
          <w:rFonts w:ascii="Times New Roman"/>
          <w:b w:val="false"/>
          <w:i w:val="false"/>
          <w:color w:val="000000"/>
          <w:sz w:val="28"/>
        </w:rPr>
        <w:t>
      "209 Министерство информации и общественного развития Республики Казахстан</w:t>
      </w:r>
    </w:p>
    <w:bookmarkEnd w:id="918"/>
    <w:bookmarkStart w:name="z923" w:id="919"/>
    <w:p>
      <w:pPr>
        <w:spacing w:after="0"/>
        <w:ind w:left="0"/>
        <w:jc w:val="both"/>
      </w:pPr>
      <w:r>
        <w:rPr>
          <w:rFonts w:ascii="Times New Roman"/>
          <w:b w:val="false"/>
          <w:i w:val="false"/>
          <w:color w:val="000000"/>
          <w:sz w:val="28"/>
        </w:rPr>
        <w:t xml:space="preserve">
      007 Реализация государственной молодежной и семейной политики"; </w:t>
      </w:r>
    </w:p>
    <w:bookmarkEnd w:id="919"/>
    <w:bookmarkStart w:name="z924" w:id="920"/>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920"/>
    <w:bookmarkStart w:name="z925" w:id="921"/>
    <w:p>
      <w:pPr>
        <w:spacing w:after="0"/>
        <w:ind w:left="0"/>
        <w:jc w:val="both"/>
      </w:pPr>
      <w:r>
        <w:rPr>
          <w:rFonts w:ascii="Times New Roman"/>
          <w:b w:val="false"/>
          <w:i w:val="false"/>
          <w:color w:val="000000"/>
          <w:sz w:val="28"/>
        </w:rPr>
        <w:t xml:space="preserve">
      дополнить бюджетной программой 046 следующего содержания: </w:t>
      </w:r>
    </w:p>
    <w:bookmarkEnd w:id="921"/>
    <w:bookmarkStart w:name="z926" w:id="922"/>
    <w:p>
      <w:pPr>
        <w:spacing w:after="0"/>
        <w:ind w:left="0"/>
        <w:jc w:val="both"/>
      </w:pPr>
      <w:r>
        <w:rPr>
          <w:rFonts w:ascii="Times New Roman"/>
          <w:b w:val="false"/>
          <w:i w:val="false"/>
          <w:color w:val="000000"/>
          <w:sz w:val="28"/>
        </w:rPr>
        <w:t>
      "046 Прикладные научные исследования";</w:t>
      </w:r>
    </w:p>
    <w:bookmarkEnd w:id="922"/>
    <w:bookmarkStart w:name="z927" w:id="923"/>
    <w:p>
      <w:pPr>
        <w:spacing w:after="0"/>
        <w:ind w:left="0"/>
        <w:jc w:val="both"/>
      </w:pPr>
      <w:r>
        <w:rPr>
          <w:rFonts w:ascii="Times New Roman"/>
          <w:b w:val="false"/>
          <w:i w:val="false"/>
          <w:color w:val="000000"/>
          <w:sz w:val="28"/>
        </w:rPr>
        <w:t>
      по администратору бюджетных программ 342 "Управление культуры и спорта города республиканского значения, столицы":</w:t>
      </w:r>
    </w:p>
    <w:bookmarkEnd w:id="923"/>
    <w:bookmarkStart w:name="z928" w:id="92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культуры и спорта":</w:t>
      </w:r>
    </w:p>
    <w:bookmarkEnd w:id="924"/>
    <w:bookmarkStart w:name="z929" w:id="92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25"/>
    <w:bookmarkStart w:name="z930" w:id="926"/>
    <w:p>
      <w:pPr>
        <w:spacing w:after="0"/>
        <w:ind w:left="0"/>
        <w:jc w:val="both"/>
      </w:pPr>
      <w:r>
        <w:rPr>
          <w:rFonts w:ascii="Times New Roman"/>
          <w:b w:val="false"/>
          <w:i w:val="false"/>
          <w:color w:val="000000"/>
          <w:sz w:val="28"/>
        </w:rPr>
        <w:t>
      "011 За счет трансфертов из республиканского бюджета</w:t>
      </w:r>
    </w:p>
    <w:bookmarkEnd w:id="926"/>
    <w:bookmarkStart w:name="z931" w:id="927"/>
    <w:p>
      <w:pPr>
        <w:spacing w:after="0"/>
        <w:ind w:left="0"/>
        <w:jc w:val="both"/>
      </w:pPr>
      <w:r>
        <w:rPr>
          <w:rFonts w:ascii="Times New Roman"/>
          <w:b w:val="false"/>
          <w:i w:val="false"/>
          <w:color w:val="000000"/>
          <w:sz w:val="28"/>
        </w:rPr>
        <w:t>
      015 За счет средств местного бюджета";</w:t>
      </w:r>
    </w:p>
    <w:bookmarkEnd w:id="927"/>
    <w:bookmarkStart w:name="z932" w:id="928"/>
    <w:p>
      <w:pPr>
        <w:spacing w:after="0"/>
        <w:ind w:left="0"/>
        <w:jc w:val="both"/>
      </w:pPr>
      <w:r>
        <w:rPr>
          <w:rFonts w:ascii="Times New Roman"/>
          <w:b w:val="false"/>
          <w:i w:val="false"/>
          <w:color w:val="000000"/>
          <w:sz w:val="28"/>
        </w:rPr>
        <w:t>
      по администратору бюджетных программ 347 "Управление культуры и архивов города республиканского значения, столицы":</w:t>
      </w:r>
    </w:p>
    <w:bookmarkEnd w:id="928"/>
    <w:bookmarkStart w:name="z933" w:id="92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культуры и архивов":</w:t>
      </w:r>
    </w:p>
    <w:bookmarkEnd w:id="929"/>
    <w:bookmarkStart w:name="z934" w:id="93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30"/>
    <w:bookmarkStart w:name="z935" w:id="931"/>
    <w:p>
      <w:pPr>
        <w:spacing w:after="0"/>
        <w:ind w:left="0"/>
        <w:jc w:val="both"/>
      </w:pPr>
      <w:r>
        <w:rPr>
          <w:rFonts w:ascii="Times New Roman"/>
          <w:b w:val="false"/>
          <w:i w:val="false"/>
          <w:color w:val="000000"/>
          <w:sz w:val="28"/>
        </w:rPr>
        <w:t>
      "011 За счет трансфертов из республиканского бюджета</w:t>
      </w:r>
    </w:p>
    <w:bookmarkEnd w:id="931"/>
    <w:bookmarkStart w:name="z936" w:id="932"/>
    <w:p>
      <w:pPr>
        <w:spacing w:after="0"/>
        <w:ind w:left="0"/>
        <w:jc w:val="both"/>
      </w:pPr>
      <w:r>
        <w:rPr>
          <w:rFonts w:ascii="Times New Roman"/>
          <w:b w:val="false"/>
          <w:i w:val="false"/>
          <w:color w:val="000000"/>
          <w:sz w:val="28"/>
        </w:rPr>
        <w:t>
      015 За счет средств местного бюджета";</w:t>
      </w:r>
    </w:p>
    <w:bookmarkEnd w:id="932"/>
    <w:bookmarkStart w:name="z937" w:id="933"/>
    <w:p>
      <w:pPr>
        <w:spacing w:after="0"/>
        <w:ind w:left="0"/>
        <w:jc w:val="both"/>
      </w:pPr>
      <w:r>
        <w:rPr>
          <w:rFonts w:ascii="Times New Roman"/>
          <w:b w:val="false"/>
          <w:i w:val="false"/>
          <w:color w:val="000000"/>
          <w:sz w:val="28"/>
        </w:rPr>
        <w:t>
      по администратору бюджетных программ 362 "Управление внутренней политики города республиканского значения, столицы":</w:t>
      </w:r>
    </w:p>
    <w:bookmarkEnd w:id="933"/>
    <w:bookmarkStart w:name="z938" w:id="934"/>
    <w:p>
      <w:pPr>
        <w:spacing w:after="0"/>
        <w:ind w:left="0"/>
        <w:jc w:val="both"/>
      </w:pPr>
      <w:r>
        <w:rPr>
          <w:rFonts w:ascii="Times New Roman"/>
          <w:b w:val="false"/>
          <w:i w:val="false"/>
          <w:color w:val="000000"/>
          <w:sz w:val="28"/>
        </w:rPr>
        <w:t>
      по бюджетной программе 001 "Услуги по реализации государственной, внутренней политики на местном уровне":</w:t>
      </w:r>
    </w:p>
    <w:bookmarkEnd w:id="934"/>
    <w:bookmarkStart w:name="z939" w:id="93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35"/>
    <w:bookmarkStart w:name="z940" w:id="936"/>
    <w:p>
      <w:pPr>
        <w:spacing w:after="0"/>
        <w:ind w:left="0"/>
        <w:jc w:val="both"/>
      </w:pPr>
      <w:r>
        <w:rPr>
          <w:rFonts w:ascii="Times New Roman"/>
          <w:b w:val="false"/>
          <w:i w:val="false"/>
          <w:color w:val="000000"/>
          <w:sz w:val="28"/>
        </w:rPr>
        <w:t>
      "011 За счет трансфертов из республиканского бюджета</w:t>
      </w:r>
    </w:p>
    <w:bookmarkEnd w:id="936"/>
    <w:bookmarkStart w:name="z941" w:id="937"/>
    <w:p>
      <w:pPr>
        <w:spacing w:after="0"/>
        <w:ind w:left="0"/>
        <w:jc w:val="both"/>
      </w:pPr>
      <w:r>
        <w:rPr>
          <w:rFonts w:ascii="Times New Roman"/>
          <w:b w:val="false"/>
          <w:i w:val="false"/>
          <w:color w:val="000000"/>
          <w:sz w:val="28"/>
        </w:rPr>
        <w:t>
      015 За счет средств местного бюджета";</w:t>
      </w:r>
    </w:p>
    <w:bookmarkEnd w:id="937"/>
    <w:bookmarkStart w:name="z942" w:id="938"/>
    <w:p>
      <w:pPr>
        <w:spacing w:after="0"/>
        <w:ind w:left="0"/>
        <w:jc w:val="both"/>
      </w:pPr>
      <w:r>
        <w:rPr>
          <w:rFonts w:ascii="Times New Roman"/>
          <w:b w:val="false"/>
          <w:i w:val="false"/>
          <w:color w:val="000000"/>
          <w:sz w:val="28"/>
        </w:rPr>
        <w:t>
      по администратору бюджетных программ 377 "Управление по вопросам молодежной политики города республиканского значения, столицы":</w:t>
      </w:r>
    </w:p>
    <w:bookmarkEnd w:id="938"/>
    <w:bookmarkStart w:name="z943" w:id="93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по вопросам молодежной политики":</w:t>
      </w:r>
    </w:p>
    <w:bookmarkEnd w:id="939"/>
    <w:bookmarkStart w:name="z944" w:id="94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40"/>
    <w:bookmarkStart w:name="z945" w:id="941"/>
    <w:p>
      <w:pPr>
        <w:spacing w:after="0"/>
        <w:ind w:left="0"/>
        <w:jc w:val="both"/>
      </w:pPr>
      <w:r>
        <w:rPr>
          <w:rFonts w:ascii="Times New Roman"/>
          <w:b w:val="false"/>
          <w:i w:val="false"/>
          <w:color w:val="000000"/>
          <w:sz w:val="28"/>
        </w:rPr>
        <w:t>
      "011 За счет трансфертов из республиканского бюджета</w:t>
      </w:r>
    </w:p>
    <w:bookmarkEnd w:id="941"/>
    <w:bookmarkStart w:name="z946" w:id="942"/>
    <w:p>
      <w:pPr>
        <w:spacing w:after="0"/>
        <w:ind w:left="0"/>
        <w:jc w:val="both"/>
      </w:pPr>
      <w:r>
        <w:rPr>
          <w:rFonts w:ascii="Times New Roman"/>
          <w:b w:val="false"/>
          <w:i w:val="false"/>
          <w:color w:val="000000"/>
          <w:sz w:val="28"/>
        </w:rPr>
        <w:t>
      015 За счет средств местного бюджета";</w:t>
      </w:r>
    </w:p>
    <w:bookmarkEnd w:id="942"/>
    <w:bookmarkStart w:name="z947" w:id="943"/>
    <w:p>
      <w:pPr>
        <w:spacing w:after="0"/>
        <w:ind w:left="0"/>
        <w:jc w:val="both"/>
      </w:pPr>
      <w:r>
        <w:rPr>
          <w:rFonts w:ascii="Times New Roman"/>
          <w:b w:val="false"/>
          <w:i w:val="false"/>
          <w:color w:val="000000"/>
          <w:sz w:val="28"/>
        </w:rPr>
        <w:t>
      по администратору бюджетных программ 744 "Управление информатизации и внешних связей области":</w:t>
      </w:r>
    </w:p>
    <w:bookmarkEnd w:id="943"/>
    <w:bookmarkStart w:name="z948" w:id="94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информатизации и внешних связей":</w:t>
      </w:r>
    </w:p>
    <w:bookmarkEnd w:id="944"/>
    <w:bookmarkStart w:name="z949" w:id="94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45"/>
    <w:bookmarkStart w:name="z950" w:id="946"/>
    <w:p>
      <w:pPr>
        <w:spacing w:after="0"/>
        <w:ind w:left="0"/>
        <w:jc w:val="both"/>
      </w:pPr>
      <w:r>
        <w:rPr>
          <w:rFonts w:ascii="Times New Roman"/>
          <w:b w:val="false"/>
          <w:i w:val="false"/>
          <w:color w:val="000000"/>
          <w:sz w:val="28"/>
        </w:rPr>
        <w:t>
      "011 За счет трансфертов из республиканского бюджета</w:t>
      </w:r>
    </w:p>
    <w:bookmarkEnd w:id="946"/>
    <w:bookmarkStart w:name="z951" w:id="947"/>
    <w:p>
      <w:pPr>
        <w:spacing w:after="0"/>
        <w:ind w:left="0"/>
        <w:jc w:val="both"/>
      </w:pPr>
      <w:r>
        <w:rPr>
          <w:rFonts w:ascii="Times New Roman"/>
          <w:b w:val="false"/>
          <w:i w:val="false"/>
          <w:color w:val="000000"/>
          <w:sz w:val="28"/>
        </w:rPr>
        <w:t>
      015 За счет средств местного бюджета";</w:t>
      </w:r>
    </w:p>
    <w:bookmarkEnd w:id="947"/>
    <w:bookmarkStart w:name="z952" w:id="948"/>
    <w:p>
      <w:pPr>
        <w:spacing w:after="0"/>
        <w:ind w:left="0"/>
        <w:jc w:val="both"/>
      </w:pPr>
      <w:r>
        <w:rPr>
          <w:rFonts w:ascii="Times New Roman"/>
          <w:b w:val="false"/>
          <w:i w:val="false"/>
          <w:color w:val="000000"/>
          <w:sz w:val="28"/>
        </w:rPr>
        <w:t>
      по бюджетной программе 004 "Реализация услуг в сфере информатизации"</w:t>
      </w:r>
    </w:p>
    <w:bookmarkEnd w:id="948"/>
    <w:bookmarkStart w:name="z953" w:id="949"/>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949"/>
    <w:bookmarkStart w:name="z954" w:id="950"/>
    <w:p>
      <w:pPr>
        <w:spacing w:after="0"/>
        <w:ind w:left="0"/>
        <w:jc w:val="both"/>
      </w:pPr>
      <w:r>
        <w:rPr>
          <w:rFonts w:ascii="Times New Roman"/>
          <w:b w:val="false"/>
          <w:i w:val="false"/>
          <w:color w:val="000000"/>
          <w:sz w:val="28"/>
        </w:rPr>
        <w:t>
      "011 За счет трансфертов из республиканского бюджета</w:t>
      </w:r>
    </w:p>
    <w:bookmarkEnd w:id="950"/>
    <w:bookmarkStart w:name="z955" w:id="951"/>
    <w:p>
      <w:pPr>
        <w:spacing w:after="0"/>
        <w:ind w:left="0"/>
        <w:jc w:val="both"/>
      </w:pPr>
      <w:r>
        <w:rPr>
          <w:rFonts w:ascii="Times New Roman"/>
          <w:b w:val="false"/>
          <w:i w:val="false"/>
          <w:color w:val="000000"/>
          <w:sz w:val="28"/>
        </w:rPr>
        <w:t>
      015 За счет средств местного бюджета";</w:t>
      </w:r>
    </w:p>
    <w:bookmarkEnd w:id="951"/>
    <w:bookmarkStart w:name="z956" w:id="952"/>
    <w:p>
      <w:pPr>
        <w:spacing w:after="0"/>
        <w:ind w:left="0"/>
        <w:jc w:val="both"/>
      </w:pPr>
      <w:r>
        <w:rPr>
          <w:rFonts w:ascii="Times New Roman"/>
          <w:b w:val="false"/>
          <w:i w:val="false"/>
          <w:color w:val="000000"/>
          <w:sz w:val="28"/>
        </w:rPr>
        <w:t>
      по администратору бюджетных программ 803 "Отдел внутренней политики и по делам религии района (города областного значения)":</w:t>
      </w:r>
    </w:p>
    <w:bookmarkEnd w:id="952"/>
    <w:bookmarkStart w:name="z957" w:id="95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bookmarkEnd w:id="953"/>
    <w:bookmarkStart w:name="z958" w:id="95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954"/>
    <w:bookmarkStart w:name="z959" w:id="955"/>
    <w:p>
      <w:pPr>
        <w:spacing w:after="0"/>
        <w:ind w:left="0"/>
        <w:jc w:val="both"/>
      </w:pPr>
      <w:r>
        <w:rPr>
          <w:rFonts w:ascii="Times New Roman"/>
          <w:b w:val="false"/>
          <w:i w:val="false"/>
          <w:color w:val="000000"/>
          <w:sz w:val="28"/>
        </w:rPr>
        <w:t>
      "011 За счет трансфертов из республиканского бюджета</w:t>
      </w:r>
    </w:p>
    <w:bookmarkEnd w:id="955"/>
    <w:bookmarkStart w:name="z960" w:id="956"/>
    <w:p>
      <w:pPr>
        <w:spacing w:after="0"/>
        <w:ind w:left="0"/>
        <w:jc w:val="both"/>
      </w:pPr>
      <w:r>
        <w:rPr>
          <w:rFonts w:ascii="Times New Roman"/>
          <w:b w:val="false"/>
          <w:i w:val="false"/>
          <w:color w:val="000000"/>
          <w:sz w:val="28"/>
        </w:rPr>
        <w:t>
      015 За счет средств местного бюджета";</w:t>
      </w:r>
    </w:p>
    <w:bookmarkEnd w:id="956"/>
    <w:bookmarkStart w:name="z961" w:id="957"/>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957"/>
    <w:bookmarkStart w:name="z962" w:id="958"/>
    <w:p>
      <w:pPr>
        <w:spacing w:after="0"/>
        <w:ind w:left="0"/>
        <w:jc w:val="both"/>
      </w:pPr>
      <w:r>
        <w:rPr>
          <w:rFonts w:ascii="Times New Roman"/>
          <w:b w:val="false"/>
          <w:i w:val="false"/>
          <w:color w:val="000000"/>
          <w:sz w:val="28"/>
        </w:rPr>
        <w:t>
      в функциональной подгруппе 1 "Топливо и энергетика":</w:t>
      </w:r>
    </w:p>
    <w:bookmarkEnd w:id="958"/>
    <w:bookmarkStart w:name="z963" w:id="959"/>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019 и бюджетными подпрограммами 011 и 015 следующего содержания: </w:t>
      </w:r>
    </w:p>
    <w:bookmarkEnd w:id="959"/>
    <w:bookmarkStart w:name="z964" w:id="960"/>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960"/>
    <w:bookmarkStart w:name="z965" w:id="961"/>
    <w:p>
      <w:pPr>
        <w:spacing w:after="0"/>
        <w:ind w:left="0"/>
        <w:jc w:val="both"/>
      </w:pPr>
      <w:r>
        <w:rPr>
          <w:rFonts w:ascii="Times New Roman"/>
          <w:b w:val="false"/>
          <w:i w:val="false"/>
          <w:color w:val="000000"/>
          <w:sz w:val="28"/>
        </w:rPr>
        <w:t>
      019 Развитие теплоэнергетической системы</w:t>
      </w:r>
    </w:p>
    <w:bookmarkEnd w:id="961"/>
    <w:bookmarkStart w:name="z966" w:id="962"/>
    <w:p>
      <w:pPr>
        <w:spacing w:after="0"/>
        <w:ind w:left="0"/>
        <w:jc w:val="both"/>
      </w:pPr>
      <w:r>
        <w:rPr>
          <w:rFonts w:ascii="Times New Roman"/>
          <w:b w:val="false"/>
          <w:i w:val="false"/>
          <w:color w:val="000000"/>
          <w:sz w:val="28"/>
        </w:rPr>
        <w:t>
      011 За счет трансфертов из республиканского бюджета</w:t>
      </w:r>
    </w:p>
    <w:bookmarkEnd w:id="962"/>
    <w:bookmarkStart w:name="z967" w:id="963"/>
    <w:p>
      <w:pPr>
        <w:spacing w:after="0"/>
        <w:ind w:left="0"/>
        <w:jc w:val="both"/>
      </w:pPr>
      <w:r>
        <w:rPr>
          <w:rFonts w:ascii="Times New Roman"/>
          <w:b w:val="false"/>
          <w:i w:val="false"/>
          <w:color w:val="000000"/>
          <w:sz w:val="28"/>
        </w:rPr>
        <w:t>
      015 За счет средств местного бюджета";</w:t>
      </w:r>
    </w:p>
    <w:bookmarkEnd w:id="963"/>
    <w:bookmarkStart w:name="z968" w:id="964"/>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964"/>
    <w:bookmarkStart w:name="z969" w:id="965"/>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 в наименование бюджетной программы 003 "Целевые трансферты на развитие областным бюджетам, бюджетам городов республиканского значения, столицы на развитие газотранспортной системы" внесено изменение на государственном языке, текст на русском языке не изменяется;</w:t>
      </w:r>
    </w:p>
    <w:bookmarkEnd w:id="965"/>
    <w:bookmarkStart w:name="z970" w:id="966"/>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966"/>
    <w:bookmarkStart w:name="z971" w:id="967"/>
    <w:p>
      <w:pPr>
        <w:spacing w:after="0"/>
        <w:ind w:left="0"/>
        <w:jc w:val="both"/>
      </w:pPr>
      <w:r>
        <w:rPr>
          <w:rFonts w:ascii="Times New Roman"/>
          <w:b w:val="false"/>
          <w:i w:val="false"/>
          <w:color w:val="000000"/>
          <w:sz w:val="28"/>
        </w:rPr>
        <w:t xml:space="preserve">
      дополнить бюджетными программами 017 и 018 следующего содержания: </w:t>
      </w:r>
    </w:p>
    <w:bookmarkEnd w:id="967"/>
    <w:bookmarkStart w:name="z972" w:id="968"/>
    <w:p>
      <w:pPr>
        <w:spacing w:after="0"/>
        <w:ind w:left="0"/>
        <w:jc w:val="both"/>
      </w:pPr>
      <w:r>
        <w:rPr>
          <w:rFonts w:ascii="Times New Roman"/>
          <w:b w:val="false"/>
          <w:i w:val="false"/>
          <w:color w:val="000000"/>
          <w:sz w:val="28"/>
        </w:rPr>
        <w:t>
      "017 Увеличение уставного капитала АО "Национальный управляющий холдинг "Байтерек" с последующим увеличением уставного капитала АО "Банк Развития Казахстана" для кредитования проектов, направленных на развитие инфраструктуры</w:t>
      </w:r>
    </w:p>
    <w:bookmarkEnd w:id="968"/>
    <w:bookmarkStart w:name="z973" w:id="969"/>
    <w:p>
      <w:pPr>
        <w:spacing w:after="0"/>
        <w:ind w:left="0"/>
        <w:jc w:val="both"/>
      </w:pPr>
      <w:r>
        <w:rPr>
          <w:rFonts w:ascii="Times New Roman"/>
          <w:b w:val="false"/>
          <w:i w:val="false"/>
          <w:color w:val="000000"/>
          <w:sz w:val="28"/>
        </w:rPr>
        <w:t>
      018 Кредитование АО "Национальный управляющий холдинг "Байтерек" с последующим кредитованием АО "Банк Развития Казахстана" для обеспечения финансирования проекта "Магистральный газопровод "Сарыарка";</w:t>
      </w:r>
    </w:p>
    <w:bookmarkEnd w:id="969"/>
    <w:bookmarkStart w:name="z974" w:id="970"/>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036 и бюджетными подпрограммами 011 и 015 следующего содержания: </w:t>
      </w:r>
    </w:p>
    <w:bookmarkEnd w:id="970"/>
    <w:bookmarkStart w:name="z975" w:id="971"/>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971"/>
    <w:bookmarkStart w:name="z976" w:id="972"/>
    <w:p>
      <w:pPr>
        <w:spacing w:after="0"/>
        <w:ind w:left="0"/>
        <w:jc w:val="both"/>
      </w:pPr>
      <w:r>
        <w:rPr>
          <w:rFonts w:ascii="Times New Roman"/>
          <w:b w:val="false"/>
          <w:i w:val="false"/>
          <w:color w:val="000000"/>
          <w:sz w:val="28"/>
        </w:rPr>
        <w:t>
      036 Развитие газотранспортной системы</w:t>
      </w:r>
    </w:p>
    <w:bookmarkEnd w:id="972"/>
    <w:bookmarkStart w:name="z977" w:id="973"/>
    <w:p>
      <w:pPr>
        <w:spacing w:after="0"/>
        <w:ind w:left="0"/>
        <w:jc w:val="both"/>
      </w:pPr>
      <w:r>
        <w:rPr>
          <w:rFonts w:ascii="Times New Roman"/>
          <w:b w:val="false"/>
          <w:i w:val="false"/>
          <w:color w:val="000000"/>
          <w:sz w:val="28"/>
        </w:rPr>
        <w:t>
      011 За счет трансфертов из республиканского бюджета</w:t>
      </w:r>
    </w:p>
    <w:bookmarkEnd w:id="973"/>
    <w:bookmarkStart w:name="z978" w:id="974"/>
    <w:p>
      <w:pPr>
        <w:spacing w:after="0"/>
        <w:ind w:left="0"/>
        <w:jc w:val="both"/>
      </w:pPr>
      <w:r>
        <w:rPr>
          <w:rFonts w:ascii="Times New Roman"/>
          <w:b w:val="false"/>
          <w:i w:val="false"/>
          <w:color w:val="000000"/>
          <w:sz w:val="28"/>
        </w:rPr>
        <w:t>
      015 За счет средств местного бюджета";</w:t>
      </w:r>
    </w:p>
    <w:bookmarkEnd w:id="974"/>
    <w:bookmarkStart w:name="z979" w:id="975"/>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975"/>
    <w:bookmarkStart w:name="z980" w:id="976"/>
    <w:p>
      <w:pPr>
        <w:spacing w:after="0"/>
        <w:ind w:left="0"/>
        <w:jc w:val="both"/>
      </w:pPr>
      <w:r>
        <w:rPr>
          <w:rFonts w:ascii="Times New Roman"/>
          <w:b w:val="false"/>
          <w:i w:val="false"/>
          <w:color w:val="000000"/>
          <w:sz w:val="28"/>
        </w:rPr>
        <w:t>
      в функциональной подгруппе 1 "Сельское хозяйство":</w:t>
      </w:r>
    </w:p>
    <w:bookmarkEnd w:id="976"/>
    <w:bookmarkStart w:name="z981" w:id="977"/>
    <w:p>
      <w:pPr>
        <w:spacing w:after="0"/>
        <w:ind w:left="0"/>
        <w:jc w:val="both"/>
      </w:pPr>
      <w:r>
        <w:rPr>
          <w:rFonts w:ascii="Times New Roman"/>
          <w:b w:val="false"/>
          <w:i w:val="false"/>
          <w:color w:val="000000"/>
          <w:sz w:val="28"/>
        </w:rPr>
        <w:t>
      по администратору бюджетных программ 255 "Управление сельского хозяйства области":</w:t>
      </w:r>
    </w:p>
    <w:bookmarkEnd w:id="977"/>
    <w:bookmarkStart w:name="z982" w:id="978"/>
    <w:p>
      <w:pPr>
        <w:spacing w:after="0"/>
        <w:ind w:left="0"/>
        <w:jc w:val="both"/>
      </w:pPr>
      <w:r>
        <w:rPr>
          <w:rFonts w:ascii="Times New Roman"/>
          <w:b w:val="false"/>
          <w:i w:val="false"/>
          <w:color w:val="000000"/>
          <w:sz w:val="28"/>
        </w:rPr>
        <w:t>
      наименование бюджетной программы 037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978"/>
    <w:bookmarkStart w:name="z983" w:id="979"/>
    <w:p>
      <w:pPr>
        <w:spacing w:after="0"/>
        <w:ind w:left="0"/>
        <w:jc w:val="both"/>
      </w:pPr>
      <w:r>
        <w:rPr>
          <w:rFonts w:ascii="Times New Roman"/>
          <w:b w:val="false"/>
          <w:i w:val="false"/>
          <w:color w:val="000000"/>
          <w:sz w:val="28"/>
        </w:rPr>
        <w:t>
      "037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979"/>
    <w:bookmarkStart w:name="z984" w:id="980"/>
    <w:p>
      <w:pPr>
        <w:spacing w:after="0"/>
        <w:ind w:left="0"/>
        <w:jc w:val="both"/>
      </w:pPr>
      <w:r>
        <w:rPr>
          <w:rFonts w:ascii="Times New Roman"/>
          <w:b w:val="false"/>
          <w:i w:val="false"/>
          <w:color w:val="000000"/>
          <w:sz w:val="28"/>
        </w:rPr>
        <w:t>
      наименование бюджетной программы 060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980"/>
    <w:bookmarkStart w:name="z985" w:id="981"/>
    <w:p>
      <w:pPr>
        <w:spacing w:after="0"/>
        <w:ind w:left="0"/>
        <w:jc w:val="both"/>
      </w:pPr>
      <w:r>
        <w:rPr>
          <w:rFonts w:ascii="Times New Roman"/>
          <w:b w:val="false"/>
          <w:i w:val="false"/>
          <w:color w:val="000000"/>
          <w:sz w:val="28"/>
        </w:rPr>
        <w:t>
      "060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981"/>
    <w:bookmarkStart w:name="z986" w:id="982"/>
    <w:p>
      <w:pPr>
        <w:spacing w:after="0"/>
        <w:ind w:left="0"/>
        <w:jc w:val="both"/>
      </w:pPr>
      <w:r>
        <w:rPr>
          <w:rFonts w:ascii="Times New Roman"/>
          <w:b w:val="false"/>
          <w:i w:val="false"/>
          <w:color w:val="000000"/>
          <w:sz w:val="28"/>
        </w:rPr>
        <w:t>
      наименование бюджетной программы 061 "Субсидирование операционных затрат микрофинансовых организаций в рамках Программы развития продуктивной занятости и массового предпринимательства" изложить в следующей редакции:</w:t>
      </w:r>
    </w:p>
    <w:bookmarkEnd w:id="982"/>
    <w:bookmarkStart w:name="z987" w:id="983"/>
    <w:p>
      <w:pPr>
        <w:spacing w:after="0"/>
        <w:ind w:left="0"/>
        <w:jc w:val="both"/>
      </w:pPr>
      <w:r>
        <w:rPr>
          <w:rFonts w:ascii="Times New Roman"/>
          <w:b w:val="false"/>
          <w:i w:val="false"/>
          <w:color w:val="000000"/>
          <w:sz w:val="28"/>
        </w:rPr>
        <w:t>
      "061 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 2021 годы "Еңбек";</w:t>
      </w:r>
    </w:p>
    <w:bookmarkEnd w:id="983"/>
    <w:bookmarkStart w:name="z988" w:id="984"/>
    <w:p>
      <w:pPr>
        <w:spacing w:after="0"/>
        <w:ind w:left="0"/>
        <w:jc w:val="both"/>
      </w:pPr>
      <w:r>
        <w:rPr>
          <w:rFonts w:ascii="Times New Roman"/>
          <w:b w:val="false"/>
          <w:i w:val="false"/>
          <w:color w:val="000000"/>
          <w:sz w:val="28"/>
        </w:rPr>
        <w:t>
      наименование бюджетной программы 071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984"/>
    <w:bookmarkStart w:name="z989" w:id="985"/>
    <w:p>
      <w:pPr>
        <w:spacing w:after="0"/>
        <w:ind w:left="0"/>
        <w:jc w:val="both"/>
      </w:pPr>
      <w:r>
        <w:rPr>
          <w:rFonts w:ascii="Times New Roman"/>
          <w:b w:val="false"/>
          <w:i w:val="false"/>
          <w:color w:val="000000"/>
          <w:sz w:val="28"/>
        </w:rPr>
        <w:t>
      "071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985"/>
    <w:bookmarkStart w:name="z990" w:id="986"/>
    <w:p>
      <w:pPr>
        <w:spacing w:after="0"/>
        <w:ind w:left="0"/>
        <w:jc w:val="both"/>
      </w:pPr>
      <w:r>
        <w:rPr>
          <w:rFonts w:ascii="Times New Roman"/>
          <w:b w:val="false"/>
          <w:i w:val="false"/>
          <w:color w:val="000000"/>
          <w:sz w:val="28"/>
        </w:rPr>
        <w:t>
      по администраторам бюджетных программ 326 "Управление предпринимательства и инвестиций города республиканского значения, столицы", 334 "Управление по инвестициям и развитию предпринимательства города республиканского значения, столицы" и 349 "Управление сельского хозяйства и ветеринарии города республиканского значения, столицы":</w:t>
      </w:r>
    </w:p>
    <w:bookmarkEnd w:id="986"/>
    <w:bookmarkStart w:name="z991" w:id="987"/>
    <w:p>
      <w:pPr>
        <w:spacing w:after="0"/>
        <w:ind w:left="0"/>
        <w:jc w:val="both"/>
      </w:pPr>
      <w:r>
        <w:rPr>
          <w:rFonts w:ascii="Times New Roman"/>
          <w:b w:val="false"/>
          <w:i w:val="false"/>
          <w:color w:val="000000"/>
          <w:sz w:val="28"/>
        </w:rPr>
        <w:t>
      наименование бюджетной программы 071 "Обучение предпринимательству в рамках Программы развития продуктивной занятости и массового предпринимательства" изложить в следующей редакции:</w:t>
      </w:r>
    </w:p>
    <w:bookmarkEnd w:id="987"/>
    <w:bookmarkStart w:name="z992" w:id="988"/>
    <w:p>
      <w:pPr>
        <w:spacing w:after="0"/>
        <w:ind w:left="0"/>
        <w:jc w:val="both"/>
      </w:pPr>
      <w:r>
        <w:rPr>
          <w:rFonts w:ascii="Times New Roman"/>
          <w:b w:val="false"/>
          <w:i w:val="false"/>
          <w:color w:val="000000"/>
          <w:sz w:val="28"/>
        </w:rPr>
        <w:t>
      "071 Обучение предпринимательству в рамках Государственной программы развития продуктивной занятости и массового предпринимательства на 2017 – 2021 годы "Еңбек";</w:t>
      </w:r>
    </w:p>
    <w:bookmarkEnd w:id="988"/>
    <w:bookmarkStart w:name="z993" w:id="989"/>
    <w:p>
      <w:pPr>
        <w:spacing w:after="0"/>
        <w:ind w:left="0"/>
        <w:jc w:val="both"/>
      </w:pPr>
      <w:r>
        <w:rPr>
          <w:rFonts w:ascii="Times New Roman"/>
          <w:b w:val="false"/>
          <w:i w:val="false"/>
          <w:color w:val="000000"/>
          <w:sz w:val="28"/>
        </w:rPr>
        <w:t xml:space="preserve">
      по администратору бюджетных программ 741 "Управление сельского хозяйства и земельных отношений области": </w:t>
      </w:r>
    </w:p>
    <w:bookmarkEnd w:id="989"/>
    <w:bookmarkStart w:name="z994" w:id="990"/>
    <w:p>
      <w:pPr>
        <w:spacing w:after="0"/>
        <w:ind w:left="0"/>
        <w:jc w:val="both"/>
      </w:pPr>
      <w:r>
        <w:rPr>
          <w:rFonts w:ascii="Times New Roman"/>
          <w:b w:val="false"/>
          <w:i w:val="false"/>
          <w:color w:val="000000"/>
          <w:sz w:val="28"/>
        </w:rPr>
        <w:t>
      наименование бюджетной программы 037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 изложить в следующей редакции:</w:t>
      </w:r>
    </w:p>
    <w:bookmarkEnd w:id="990"/>
    <w:bookmarkStart w:name="z995" w:id="991"/>
    <w:p>
      <w:pPr>
        <w:spacing w:after="0"/>
        <w:ind w:left="0"/>
        <w:jc w:val="both"/>
      </w:pPr>
      <w:r>
        <w:rPr>
          <w:rFonts w:ascii="Times New Roman"/>
          <w:b w:val="false"/>
          <w:i w:val="false"/>
          <w:color w:val="000000"/>
          <w:sz w:val="28"/>
        </w:rPr>
        <w:t>
      "037 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"Еңбек";</w:t>
      </w:r>
    </w:p>
    <w:bookmarkEnd w:id="991"/>
    <w:bookmarkStart w:name="z996" w:id="992"/>
    <w:p>
      <w:pPr>
        <w:spacing w:after="0"/>
        <w:ind w:left="0"/>
        <w:jc w:val="both"/>
      </w:pPr>
      <w:r>
        <w:rPr>
          <w:rFonts w:ascii="Times New Roman"/>
          <w:b w:val="false"/>
          <w:i w:val="false"/>
          <w:color w:val="000000"/>
          <w:sz w:val="28"/>
        </w:rPr>
        <w:t>
      наименование бюджетной программы 060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992"/>
    <w:bookmarkStart w:name="z997" w:id="993"/>
    <w:p>
      <w:pPr>
        <w:spacing w:after="0"/>
        <w:ind w:left="0"/>
        <w:jc w:val="both"/>
      </w:pPr>
      <w:r>
        <w:rPr>
          <w:rFonts w:ascii="Times New Roman"/>
          <w:b w:val="false"/>
          <w:i w:val="false"/>
          <w:color w:val="000000"/>
          <w:sz w:val="28"/>
        </w:rPr>
        <w:t>
      "060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993"/>
    <w:bookmarkStart w:name="z998" w:id="994"/>
    <w:p>
      <w:pPr>
        <w:spacing w:after="0"/>
        <w:ind w:left="0"/>
        <w:jc w:val="both"/>
      </w:pPr>
      <w:r>
        <w:rPr>
          <w:rFonts w:ascii="Times New Roman"/>
          <w:b w:val="false"/>
          <w:i w:val="false"/>
          <w:color w:val="000000"/>
          <w:sz w:val="28"/>
        </w:rPr>
        <w:t>
      наименование бюджетной программы 061 "Субсидирование операционных затрат микрофинансовых организаций в рамках Программы развития продуктивной занятости и массового предпринимательства" изложить в следующей редакции:</w:t>
      </w:r>
    </w:p>
    <w:bookmarkEnd w:id="994"/>
    <w:bookmarkStart w:name="z999" w:id="995"/>
    <w:p>
      <w:pPr>
        <w:spacing w:after="0"/>
        <w:ind w:left="0"/>
        <w:jc w:val="both"/>
      </w:pPr>
      <w:r>
        <w:rPr>
          <w:rFonts w:ascii="Times New Roman"/>
          <w:b w:val="false"/>
          <w:i w:val="false"/>
          <w:color w:val="000000"/>
          <w:sz w:val="28"/>
        </w:rPr>
        <w:t>
      "061 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 2021 годы "Еңбек";</w:t>
      </w:r>
    </w:p>
    <w:bookmarkEnd w:id="995"/>
    <w:bookmarkStart w:name="z1000" w:id="996"/>
    <w:p>
      <w:pPr>
        <w:spacing w:after="0"/>
        <w:ind w:left="0"/>
        <w:jc w:val="both"/>
      </w:pPr>
      <w:r>
        <w:rPr>
          <w:rFonts w:ascii="Times New Roman"/>
          <w:b w:val="false"/>
          <w:i w:val="false"/>
          <w:color w:val="000000"/>
          <w:sz w:val="28"/>
        </w:rPr>
        <w:t>
      по администратору бюджетных программ 806 "Отдел сельского хозяйства, земельных отношений и предпринимательства района (города областного значения)" в наименование бюджетной программы 011 "Проведение противоэпизоотических мероприятий" внесено изменение на государственном языке, текст на русском языке не изменяется;</w:t>
      </w:r>
    </w:p>
    <w:bookmarkEnd w:id="996"/>
    <w:bookmarkStart w:name="z1001" w:id="997"/>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бюджетными программами 005, 006, 007, 008, 009, 010, 011 и 047 следующего содержания: </w:t>
      </w:r>
    </w:p>
    <w:bookmarkEnd w:id="997"/>
    <w:bookmarkStart w:name="z1002" w:id="998"/>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998"/>
    <w:bookmarkStart w:name="z1003" w:id="999"/>
    <w:p>
      <w:pPr>
        <w:spacing w:after="0"/>
        <w:ind w:left="0"/>
        <w:jc w:val="both"/>
      </w:pPr>
      <w:r>
        <w:rPr>
          <w:rFonts w:ascii="Times New Roman"/>
          <w:b w:val="false"/>
          <w:i w:val="false"/>
          <w:color w:val="000000"/>
          <w:sz w:val="28"/>
        </w:rPr>
        <w:t>
      005 Обеспечение функционирования скотомогильников (биотермических ям)</w:t>
      </w:r>
    </w:p>
    <w:bookmarkEnd w:id="999"/>
    <w:bookmarkStart w:name="z1004" w:id="1000"/>
    <w:p>
      <w:pPr>
        <w:spacing w:after="0"/>
        <w:ind w:left="0"/>
        <w:jc w:val="both"/>
      </w:pPr>
      <w:r>
        <w:rPr>
          <w:rFonts w:ascii="Times New Roman"/>
          <w:b w:val="false"/>
          <w:i w:val="false"/>
          <w:color w:val="000000"/>
          <w:sz w:val="28"/>
        </w:rPr>
        <w:t>
      006 Организация санитарного убоя больных животных</w:t>
      </w:r>
    </w:p>
    <w:bookmarkEnd w:id="1000"/>
    <w:bookmarkStart w:name="z1005" w:id="1001"/>
    <w:p>
      <w:pPr>
        <w:spacing w:after="0"/>
        <w:ind w:left="0"/>
        <w:jc w:val="both"/>
      </w:pPr>
      <w:r>
        <w:rPr>
          <w:rFonts w:ascii="Times New Roman"/>
          <w:b w:val="false"/>
          <w:i w:val="false"/>
          <w:color w:val="000000"/>
          <w:sz w:val="28"/>
        </w:rPr>
        <w:t>
      007 Организация отлова и уничтожения бродячих собак и кошек</w:t>
      </w:r>
    </w:p>
    <w:bookmarkEnd w:id="1001"/>
    <w:bookmarkStart w:name="z1006" w:id="1002"/>
    <w:p>
      <w:pPr>
        <w:spacing w:after="0"/>
        <w:ind w:left="0"/>
        <w:jc w:val="both"/>
      </w:pPr>
      <w:r>
        <w:rPr>
          <w:rFonts w:ascii="Times New Roman"/>
          <w:b w:val="false"/>
          <w:i w:val="false"/>
          <w:color w:val="000000"/>
          <w:sz w:val="28"/>
        </w:rPr>
        <w:t>
      008 Возмещение владельцам стоимости изымаемых и уничтожаемых больных животных, продуктов и сырья животного происхождения</w:t>
      </w:r>
    </w:p>
    <w:bookmarkEnd w:id="1002"/>
    <w:bookmarkStart w:name="z1007" w:id="1003"/>
    <w:p>
      <w:pPr>
        <w:spacing w:after="0"/>
        <w:ind w:left="0"/>
        <w:jc w:val="both"/>
      </w:pPr>
      <w:r>
        <w:rPr>
          <w:rFonts w:ascii="Times New Roman"/>
          <w:b w:val="false"/>
          <w:i w:val="false"/>
          <w:color w:val="000000"/>
          <w:sz w:val="28"/>
        </w:rPr>
        <w:t>
      009 Проведение ветеринарных мероприятий по энзоотическим болезням животных</w:t>
      </w:r>
    </w:p>
    <w:bookmarkEnd w:id="1003"/>
    <w:bookmarkStart w:name="z1008" w:id="1004"/>
    <w:p>
      <w:pPr>
        <w:spacing w:after="0"/>
        <w:ind w:left="0"/>
        <w:jc w:val="both"/>
      </w:pPr>
      <w:r>
        <w:rPr>
          <w:rFonts w:ascii="Times New Roman"/>
          <w:b w:val="false"/>
          <w:i w:val="false"/>
          <w:color w:val="000000"/>
          <w:sz w:val="28"/>
        </w:rPr>
        <w:t>
      010 Проведение мероприятий по идентификации сельскохозяйственных животных</w:t>
      </w:r>
    </w:p>
    <w:bookmarkEnd w:id="1004"/>
    <w:bookmarkStart w:name="z1009" w:id="1005"/>
    <w:p>
      <w:pPr>
        <w:spacing w:after="0"/>
        <w:ind w:left="0"/>
        <w:jc w:val="both"/>
      </w:pPr>
      <w:r>
        <w:rPr>
          <w:rFonts w:ascii="Times New Roman"/>
          <w:b w:val="false"/>
          <w:i w:val="false"/>
          <w:color w:val="000000"/>
          <w:sz w:val="28"/>
        </w:rPr>
        <w:t>
      011 Проведение противоэпизоотических мероприятий</w:t>
      </w:r>
    </w:p>
    <w:bookmarkEnd w:id="1005"/>
    <w:bookmarkStart w:name="z1010" w:id="1006"/>
    <w:p>
      <w:pPr>
        <w:spacing w:after="0"/>
        <w:ind w:left="0"/>
        <w:jc w:val="both"/>
      </w:pPr>
      <w:r>
        <w:rPr>
          <w:rFonts w:ascii="Times New Roman"/>
          <w:b w:val="false"/>
          <w:i w:val="false"/>
          <w:color w:val="000000"/>
          <w:sz w:val="28"/>
        </w:rPr>
        <w:t>
      047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1006"/>
    <w:bookmarkStart w:name="z1011" w:id="1007"/>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010 следующего содержания: </w:t>
      </w:r>
    </w:p>
    <w:bookmarkEnd w:id="1007"/>
    <w:bookmarkStart w:name="z1012" w:id="1008"/>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008"/>
    <w:bookmarkStart w:name="z1013" w:id="1009"/>
    <w:p>
      <w:pPr>
        <w:spacing w:after="0"/>
        <w:ind w:left="0"/>
        <w:jc w:val="both"/>
      </w:pPr>
      <w:r>
        <w:rPr>
          <w:rFonts w:ascii="Times New Roman"/>
          <w:b w:val="false"/>
          <w:i w:val="false"/>
          <w:color w:val="000000"/>
          <w:sz w:val="28"/>
        </w:rPr>
        <w:t>
      010 Развитие объектов сельского хозяйства";</w:t>
      </w:r>
    </w:p>
    <w:bookmarkEnd w:id="1009"/>
    <w:bookmarkStart w:name="z1014" w:id="1010"/>
    <w:p>
      <w:pPr>
        <w:spacing w:after="0"/>
        <w:ind w:left="0"/>
        <w:jc w:val="both"/>
      </w:pPr>
      <w:r>
        <w:rPr>
          <w:rFonts w:ascii="Times New Roman"/>
          <w:b w:val="false"/>
          <w:i w:val="false"/>
          <w:color w:val="000000"/>
          <w:sz w:val="28"/>
        </w:rPr>
        <w:t>
      в функциональной подгруппе 2 "Водное хозяйство":</w:t>
      </w:r>
    </w:p>
    <w:bookmarkEnd w:id="1010"/>
    <w:bookmarkStart w:name="z1015" w:id="1011"/>
    <w:p>
      <w:pPr>
        <w:spacing w:after="0"/>
        <w:ind w:left="0"/>
        <w:jc w:val="both"/>
      </w:pPr>
      <w:r>
        <w:rPr>
          <w:rFonts w:ascii="Times New Roman"/>
          <w:b w:val="false"/>
          <w:i w:val="false"/>
          <w:color w:val="000000"/>
          <w:sz w:val="28"/>
        </w:rPr>
        <w:t xml:space="preserve">
      дополнить администратором бюджетных программ 458 с бюджетной программой 069 и бюджетными подпрограммами 011 и 015 следующего содержания: </w:t>
      </w:r>
    </w:p>
    <w:bookmarkEnd w:id="1011"/>
    <w:bookmarkStart w:name="z1016" w:id="1012"/>
    <w:p>
      <w:pPr>
        <w:spacing w:after="0"/>
        <w:ind w:left="0"/>
        <w:jc w:val="both"/>
      </w:pPr>
      <w:r>
        <w:rPr>
          <w:rFonts w:ascii="Times New Roman"/>
          <w:b w:val="false"/>
          <w:i w:val="false"/>
          <w:color w:val="000000"/>
          <w:sz w:val="28"/>
        </w:rPr>
        <w:t>
      458 Отдел жилищно-коммунального хозяйства, пассажирского транспорта и автомобильных дорог района (города областного значения)</w:t>
      </w:r>
    </w:p>
    <w:bookmarkEnd w:id="1012"/>
    <w:bookmarkStart w:name="z1017" w:id="1013"/>
    <w:p>
      <w:pPr>
        <w:spacing w:after="0"/>
        <w:ind w:left="0"/>
        <w:jc w:val="both"/>
      </w:pPr>
      <w:r>
        <w:rPr>
          <w:rFonts w:ascii="Times New Roman"/>
          <w:b w:val="false"/>
          <w:i w:val="false"/>
          <w:color w:val="000000"/>
          <w:sz w:val="28"/>
        </w:rPr>
        <w:t>
      069 Увеличение водности поверхностных водных ресурсов</w:t>
      </w:r>
    </w:p>
    <w:bookmarkEnd w:id="1013"/>
    <w:bookmarkStart w:name="z1018" w:id="1014"/>
    <w:p>
      <w:pPr>
        <w:spacing w:after="0"/>
        <w:ind w:left="0"/>
        <w:jc w:val="both"/>
      </w:pPr>
      <w:r>
        <w:rPr>
          <w:rFonts w:ascii="Times New Roman"/>
          <w:b w:val="false"/>
          <w:i w:val="false"/>
          <w:color w:val="000000"/>
          <w:sz w:val="28"/>
        </w:rPr>
        <w:t>
      011 За счет трансфертов из республиканского бюджета</w:t>
      </w:r>
    </w:p>
    <w:bookmarkEnd w:id="1014"/>
    <w:bookmarkStart w:name="z1019" w:id="1015"/>
    <w:p>
      <w:pPr>
        <w:spacing w:after="0"/>
        <w:ind w:left="0"/>
        <w:jc w:val="both"/>
      </w:pPr>
      <w:r>
        <w:rPr>
          <w:rFonts w:ascii="Times New Roman"/>
          <w:b w:val="false"/>
          <w:i w:val="false"/>
          <w:color w:val="000000"/>
          <w:sz w:val="28"/>
        </w:rPr>
        <w:t>
      015 За счет средств местного бюджета";</w:t>
      </w:r>
    </w:p>
    <w:bookmarkEnd w:id="1015"/>
    <w:bookmarkStart w:name="z1020" w:id="1016"/>
    <w:p>
      <w:pPr>
        <w:spacing w:after="0"/>
        <w:ind w:left="0"/>
        <w:jc w:val="both"/>
      </w:pPr>
      <w:r>
        <w:rPr>
          <w:rFonts w:ascii="Times New Roman"/>
          <w:b w:val="false"/>
          <w:i w:val="false"/>
          <w:color w:val="000000"/>
          <w:sz w:val="28"/>
        </w:rPr>
        <w:t>
      в функциональной подгруппе 3 "Лесное хозяйство":</w:t>
      </w:r>
    </w:p>
    <w:bookmarkEnd w:id="1016"/>
    <w:bookmarkStart w:name="z1021" w:id="1017"/>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1017"/>
    <w:bookmarkStart w:name="z1022" w:id="1018"/>
    <w:p>
      <w:pPr>
        <w:spacing w:after="0"/>
        <w:ind w:left="0"/>
        <w:jc w:val="both"/>
      </w:pPr>
      <w:r>
        <w:rPr>
          <w:rFonts w:ascii="Times New Roman"/>
          <w:b w:val="false"/>
          <w:i w:val="false"/>
          <w:color w:val="000000"/>
          <w:sz w:val="28"/>
        </w:rPr>
        <w:t>
      по бюджетной программе 256 "Управление, обеспечение сохранения и развития лесных ресурсов и животного мира":</w:t>
      </w:r>
    </w:p>
    <w:bookmarkEnd w:id="1018"/>
    <w:bookmarkStart w:name="z1023" w:id="1019"/>
    <w:p>
      <w:pPr>
        <w:spacing w:after="0"/>
        <w:ind w:left="0"/>
        <w:jc w:val="both"/>
      </w:pPr>
      <w:r>
        <w:rPr>
          <w:rFonts w:ascii="Times New Roman"/>
          <w:b w:val="false"/>
          <w:i w:val="false"/>
          <w:color w:val="000000"/>
          <w:sz w:val="28"/>
        </w:rPr>
        <w:t>
      наименование бюджетной подпрограммы 107 "Целевые текущие трансферты областным бюджетам, бюджетам городов республиканского значения, столицы на повышение должностных окладов гражданским служащим лесного хозяйства и особо охраняемых природных территорий, работающих в сельской местности" изложить в следующей редакции:</w:t>
      </w:r>
    </w:p>
    <w:bookmarkEnd w:id="1019"/>
    <w:bookmarkStart w:name="z1024" w:id="1020"/>
    <w:p>
      <w:pPr>
        <w:spacing w:after="0"/>
        <w:ind w:left="0"/>
        <w:jc w:val="both"/>
      </w:pPr>
      <w:r>
        <w:rPr>
          <w:rFonts w:ascii="Times New Roman"/>
          <w:b w:val="false"/>
          <w:i w:val="false"/>
          <w:color w:val="000000"/>
          <w:sz w:val="28"/>
        </w:rPr>
        <w:t>
      "107 Целевые текущие трансферты областным бюджетам, бюджетам городов республиканского значения, столицы на повышение должностных окладов гражданским служащим лесного хозяйства и особо охраняемых природных территорий, работающим в сельской местности";</w:t>
      </w:r>
    </w:p>
    <w:bookmarkEnd w:id="1020"/>
    <w:bookmarkStart w:name="z1025" w:id="1021"/>
    <w:p>
      <w:pPr>
        <w:spacing w:after="0"/>
        <w:ind w:left="0"/>
        <w:jc w:val="both"/>
      </w:pPr>
      <w:r>
        <w:rPr>
          <w:rFonts w:ascii="Times New Roman"/>
          <w:b w:val="false"/>
          <w:i w:val="false"/>
          <w:color w:val="000000"/>
          <w:sz w:val="28"/>
        </w:rPr>
        <w:t>
      в функциональной подгруппе 4 "Рыбное хозяйство":</w:t>
      </w:r>
    </w:p>
    <w:bookmarkEnd w:id="1021"/>
    <w:bookmarkStart w:name="z1026" w:id="1022"/>
    <w:p>
      <w:pPr>
        <w:spacing w:after="0"/>
        <w:ind w:left="0"/>
        <w:jc w:val="both"/>
      </w:pPr>
      <w:r>
        <w:rPr>
          <w:rFonts w:ascii="Times New Roman"/>
          <w:b w:val="false"/>
          <w:i w:val="false"/>
          <w:color w:val="000000"/>
          <w:sz w:val="28"/>
        </w:rPr>
        <w:t>
      по администратору бюджетных программ 742 "Управление рыбного хозяйства области":</w:t>
      </w:r>
    </w:p>
    <w:bookmarkEnd w:id="1022"/>
    <w:bookmarkStart w:name="z1027" w:id="102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рыбного хозяйства":</w:t>
      </w:r>
    </w:p>
    <w:bookmarkEnd w:id="1023"/>
    <w:bookmarkStart w:name="z1028" w:id="1024"/>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24"/>
    <w:bookmarkStart w:name="z1029" w:id="1025"/>
    <w:p>
      <w:pPr>
        <w:spacing w:after="0"/>
        <w:ind w:left="0"/>
        <w:jc w:val="both"/>
      </w:pPr>
      <w:r>
        <w:rPr>
          <w:rFonts w:ascii="Times New Roman"/>
          <w:b w:val="false"/>
          <w:i w:val="false"/>
          <w:color w:val="000000"/>
          <w:sz w:val="28"/>
        </w:rPr>
        <w:t>
      "011 За счет трансфертов из республиканского бюджета</w:t>
      </w:r>
    </w:p>
    <w:bookmarkEnd w:id="1025"/>
    <w:bookmarkStart w:name="z1030" w:id="1026"/>
    <w:p>
      <w:pPr>
        <w:spacing w:after="0"/>
        <w:ind w:left="0"/>
        <w:jc w:val="both"/>
      </w:pPr>
      <w:r>
        <w:rPr>
          <w:rFonts w:ascii="Times New Roman"/>
          <w:b w:val="false"/>
          <w:i w:val="false"/>
          <w:color w:val="000000"/>
          <w:sz w:val="28"/>
        </w:rPr>
        <w:t>
      015 За счет средств местного бюджета";</w:t>
      </w:r>
    </w:p>
    <w:bookmarkEnd w:id="1026"/>
    <w:bookmarkStart w:name="z1031" w:id="1027"/>
    <w:p>
      <w:pPr>
        <w:spacing w:after="0"/>
        <w:ind w:left="0"/>
        <w:jc w:val="both"/>
      </w:pPr>
      <w:r>
        <w:rPr>
          <w:rFonts w:ascii="Times New Roman"/>
          <w:b w:val="false"/>
          <w:i w:val="false"/>
          <w:color w:val="000000"/>
          <w:sz w:val="28"/>
        </w:rPr>
        <w:t>
      в функциональной подгруппе 5 "Охрана окружающей среды":</w:t>
      </w:r>
    </w:p>
    <w:bookmarkEnd w:id="1027"/>
    <w:bookmarkStart w:name="z1032" w:id="1028"/>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028"/>
    <w:bookmarkStart w:name="z1033" w:id="1029"/>
    <w:p>
      <w:pPr>
        <w:spacing w:after="0"/>
        <w:ind w:left="0"/>
        <w:jc w:val="both"/>
      </w:pPr>
      <w:r>
        <w:rPr>
          <w:rFonts w:ascii="Times New Roman"/>
          <w:b w:val="false"/>
          <w:i w:val="false"/>
          <w:color w:val="000000"/>
          <w:sz w:val="28"/>
        </w:rPr>
        <w:t>
      по бюджетной программе 022 "Развитие объектов охраны окружающей среды":</w:t>
      </w:r>
    </w:p>
    <w:bookmarkEnd w:id="1029"/>
    <w:bookmarkStart w:name="z1034" w:id="103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30"/>
    <w:bookmarkStart w:name="z1035" w:id="1031"/>
    <w:p>
      <w:pPr>
        <w:spacing w:after="0"/>
        <w:ind w:left="0"/>
        <w:jc w:val="both"/>
      </w:pPr>
      <w:r>
        <w:rPr>
          <w:rFonts w:ascii="Times New Roman"/>
          <w:b w:val="false"/>
          <w:i w:val="false"/>
          <w:color w:val="000000"/>
          <w:sz w:val="28"/>
        </w:rPr>
        <w:t>
      "011 За счет трансфертов из республиканского бюджета</w:t>
      </w:r>
    </w:p>
    <w:bookmarkEnd w:id="1031"/>
    <w:bookmarkStart w:name="z1036" w:id="1032"/>
    <w:p>
      <w:pPr>
        <w:spacing w:after="0"/>
        <w:ind w:left="0"/>
        <w:jc w:val="both"/>
      </w:pPr>
      <w:r>
        <w:rPr>
          <w:rFonts w:ascii="Times New Roman"/>
          <w:b w:val="false"/>
          <w:i w:val="false"/>
          <w:color w:val="000000"/>
          <w:sz w:val="28"/>
        </w:rPr>
        <w:t>
      015 За счет средств местного бюджета";</w:t>
      </w:r>
    </w:p>
    <w:bookmarkEnd w:id="1032"/>
    <w:bookmarkStart w:name="z1037" w:id="1033"/>
    <w:p>
      <w:pPr>
        <w:spacing w:after="0"/>
        <w:ind w:left="0"/>
        <w:jc w:val="both"/>
      </w:pPr>
      <w:r>
        <w:rPr>
          <w:rFonts w:ascii="Times New Roman"/>
          <w:b w:val="false"/>
          <w:i w:val="false"/>
          <w:color w:val="000000"/>
          <w:sz w:val="28"/>
        </w:rPr>
        <w:t>
      по администратору бюджетных программ 336 "Управление охраны окружающей среды и природопользования города республиканского значения, столицы":</w:t>
      </w:r>
    </w:p>
    <w:bookmarkEnd w:id="1033"/>
    <w:bookmarkStart w:name="z1038" w:id="103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охраны окружающей среды на местном уровне":</w:t>
      </w:r>
    </w:p>
    <w:bookmarkEnd w:id="1034"/>
    <w:bookmarkStart w:name="z1039" w:id="1035"/>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35"/>
    <w:bookmarkStart w:name="z1040" w:id="1036"/>
    <w:p>
      <w:pPr>
        <w:spacing w:after="0"/>
        <w:ind w:left="0"/>
        <w:jc w:val="both"/>
      </w:pPr>
      <w:r>
        <w:rPr>
          <w:rFonts w:ascii="Times New Roman"/>
          <w:b w:val="false"/>
          <w:i w:val="false"/>
          <w:color w:val="000000"/>
          <w:sz w:val="28"/>
        </w:rPr>
        <w:t>
      "011 За счет трансфертов из республиканского бюджета</w:t>
      </w:r>
    </w:p>
    <w:bookmarkEnd w:id="1036"/>
    <w:bookmarkStart w:name="z1041" w:id="1037"/>
    <w:p>
      <w:pPr>
        <w:spacing w:after="0"/>
        <w:ind w:left="0"/>
        <w:jc w:val="both"/>
      </w:pPr>
      <w:r>
        <w:rPr>
          <w:rFonts w:ascii="Times New Roman"/>
          <w:b w:val="false"/>
          <w:i w:val="false"/>
          <w:color w:val="000000"/>
          <w:sz w:val="28"/>
        </w:rPr>
        <w:t>
      015 За счет средств местного бюджета";</w:t>
      </w:r>
    </w:p>
    <w:bookmarkEnd w:id="1037"/>
    <w:bookmarkStart w:name="z1042" w:id="1038"/>
    <w:p>
      <w:pPr>
        <w:spacing w:after="0"/>
        <w:ind w:left="0"/>
        <w:jc w:val="both"/>
      </w:pPr>
      <w:r>
        <w:rPr>
          <w:rFonts w:ascii="Times New Roman"/>
          <w:b w:val="false"/>
          <w:i w:val="false"/>
          <w:color w:val="000000"/>
          <w:sz w:val="28"/>
        </w:rPr>
        <w:t>
      по администратору бюджетных программ 700 "Управление недропользования, окружающей среды и водных ресурсов области":</w:t>
      </w:r>
    </w:p>
    <w:bookmarkEnd w:id="1038"/>
    <w:bookmarkStart w:name="z1043" w:id="1039"/>
    <w:p>
      <w:pPr>
        <w:spacing w:after="0"/>
        <w:ind w:left="0"/>
        <w:jc w:val="both"/>
      </w:pPr>
      <w:r>
        <w:rPr>
          <w:rFonts w:ascii="Times New Roman"/>
          <w:b w:val="false"/>
          <w:i w:val="false"/>
          <w:color w:val="000000"/>
          <w:sz w:val="28"/>
        </w:rPr>
        <w:t>
      по бюджетной программе 022 "Развитие объектов охраны окружающей среды":</w:t>
      </w:r>
    </w:p>
    <w:bookmarkEnd w:id="1039"/>
    <w:bookmarkStart w:name="z1044" w:id="1040"/>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40"/>
    <w:bookmarkStart w:name="z1045" w:id="1041"/>
    <w:p>
      <w:pPr>
        <w:spacing w:after="0"/>
        <w:ind w:left="0"/>
        <w:jc w:val="both"/>
      </w:pPr>
      <w:r>
        <w:rPr>
          <w:rFonts w:ascii="Times New Roman"/>
          <w:b w:val="false"/>
          <w:i w:val="false"/>
          <w:color w:val="000000"/>
          <w:sz w:val="28"/>
        </w:rPr>
        <w:t>
      "011 За счет трансфертов из республиканского бюджета</w:t>
      </w:r>
    </w:p>
    <w:bookmarkEnd w:id="1041"/>
    <w:bookmarkStart w:name="z1046" w:id="1042"/>
    <w:p>
      <w:pPr>
        <w:spacing w:after="0"/>
        <w:ind w:left="0"/>
        <w:jc w:val="both"/>
      </w:pPr>
      <w:r>
        <w:rPr>
          <w:rFonts w:ascii="Times New Roman"/>
          <w:b w:val="false"/>
          <w:i w:val="false"/>
          <w:color w:val="000000"/>
          <w:sz w:val="28"/>
        </w:rPr>
        <w:t>
      015 За счет средств местного бюджета";</w:t>
      </w:r>
    </w:p>
    <w:bookmarkEnd w:id="1042"/>
    <w:bookmarkStart w:name="z1047" w:id="1043"/>
    <w:p>
      <w:pPr>
        <w:spacing w:after="0"/>
        <w:ind w:left="0"/>
        <w:jc w:val="both"/>
      </w:pPr>
      <w:r>
        <w:rPr>
          <w:rFonts w:ascii="Times New Roman"/>
          <w:b w:val="false"/>
          <w:i w:val="false"/>
          <w:color w:val="000000"/>
          <w:sz w:val="28"/>
        </w:rPr>
        <w:t>
      в функциональной подгруппе 6 "Земельные отношения":</w:t>
      </w:r>
    </w:p>
    <w:bookmarkEnd w:id="1043"/>
    <w:bookmarkStart w:name="z1048" w:id="1044"/>
    <w:p>
      <w:pPr>
        <w:spacing w:after="0"/>
        <w:ind w:left="0"/>
        <w:jc w:val="both"/>
      </w:pPr>
      <w:r>
        <w:rPr>
          <w:rFonts w:ascii="Times New Roman"/>
          <w:b w:val="false"/>
          <w:i w:val="false"/>
          <w:color w:val="000000"/>
          <w:sz w:val="28"/>
        </w:rPr>
        <w:t>
      по администратору бюджетных программ 391 "Управление по контролю за использованием и охраной земель города республиканского значения, столицы":</w:t>
      </w:r>
    </w:p>
    <w:bookmarkEnd w:id="1044"/>
    <w:bookmarkStart w:name="z1049" w:id="104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контроля за использованием и охраной земель":</w:t>
      </w:r>
    </w:p>
    <w:bookmarkEnd w:id="1045"/>
    <w:bookmarkStart w:name="z1050" w:id="1046"/>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46"/>
    <w:bookmarkStart w:name="z1051" w:id="1047"/>
    <w:p>
      <w:pPr>
        <w:spacing w:after="0"/>
        <w:ind w:left="0"/>
        <w:jc w:val="both"/>
      </w:pPr>
      <w:r>
        <w:rPr>
          <w:rFonts w:ascii="Times New Roman"/>
          <w:b w:val="false"/>
          <w:i w:val="false"/>
          <w:color w:val="000000"/>
          <w:sz w:val="28"/>
        </w:rPr>
        <w:t>
      "011 За счет трансфертов из республиканского бюджета</w:t>
      </w:r>
    </w:p>
    <w:bookmarkEnd w:id="1047"/>
    <w:bookmarkStart w:name="z1052" w:id="1048"/>
    <w:p>
      <w:pPr>
        <w:spacing w:after="0"/>
        <w:ind w:left="0"/>
        <w:jc w:val="both"/>
      </w:pPr>
      <w:r>
        <w:rPr>
          <w:rFonts w:ascii="Times New Roman"/>
          <w:b w:val="false"/>
          <w:i w:val="false"/>
          <w:color w:val="000000"/>
          <w:sz w:val="28"/>
        </w:rPr>
        <w:t>
      015 За счет средств местного бюджета";</w:t>
      </w:r>
    </w:p>
    <w:bookmarkEnd w:id="1048"/>
    <w:bookmarkStart w:name="z1053" w:id="1049"/>
    <w:p>
      <w:pPr>
        <w:spacing w:after="0"/>
        <w:ind w:left="0"/>
        <w:jc w:val="both"/>
      </w:pPr>
      <w:r>
        <w:rPr>
          <w:rFonts w:ascii="Times New Roman"/>
          <w:b w:val="false"/>
          <w:i w:val="false"/>
          <w:color w:val="000000"/>
          <w:sz w:val="28"/>
        </w:rPr>
        <w:t>
      по администратору бюджетных программ 463 "Отдел земельных отношений района (города областного значения)":</w:t>
      </w:r>
    </w:p>
    <w:bookmarkEnd w:id="1049"/>
    <w:bookmarkStart w:name="z1054" w:id="1050"/>
    <w:p>
      <w:pPr>
        <w:spacing w:after="0"/>
        <w:ind w:left="0"/>
        <w:jc w:val="both"/>
      </w:pPr>
      <w:r>
        <w:rPr>
          <w:rFonts w:ascii="Times New Roman"/>
          <w:b w:val="false"/>
          <w:i w:val="false"/>
          <w:color w:val="000000"/>
          <w:sz w:val="28"/>
        </w:rPr>
        <w:t>
      наименование бюджетной программы 039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изложить в следующей редакции:</w:t>
      </w:r>
    </w:p>
    <w:bookmarkEnd w:id="1050"/>
    <w:bookmarkStart w:name="z1055" w:id="1051"/>
    <w:p>
      <w:pPr>
        <w:spacing w:after="0"/>
        <w:ind w:left="0"/>
        <w:jc w:val="both"/>
      </w:pPr>
      <w:r>
        <w:rPr>
          <w:rFonts w:ascii="Times New Roman"/>
          <w:b w:val="false"/>
          <w:i w:val="false"/>
          <w:color w:val="000000"/>
          <w:sz w:val="28"/>
        </w:rPr>
        <w:t>
      "039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Нур-Султана";</w:t>
      </w:r>
    </w:p>
    <w:bookmarkEnd w:id="1051"/>
    <w:bookmarkStart w:name="z1056" w:id="1052"/>
    <w:p>
      <w:pPr>
        <w:spacing w:after="0"/>
        <w:ind w:left="0"/>
        <w:jc w:val="both"/>
      </w:pPr>
      <w:r>
        <w:rPr>
          <w:rFonts w:ascii="Times New Roman"/>
          <w:b w:val="false"/>
          <w:i w:val="false"/>
          <w:color w:val="000000"/>
          <w:sz w:val="28"/>
        </w:rPr>
        <w:t>
      по администратору бюджетных программ 806 "Отдел сельского хозяйства, земельных отношений и предпринимательства района (города областного значения)":</w:t>
      </w:r>
    </w:p>
    <w:bookmarkEnd w:id="1052"/>
    <w:bookmarkStart w:name="z1057" w:id="1053"/>
    <w:p>
      <w:pPr>
        <w:spacing w:after="0"/>
        <w:ind w:left="0"/>
        <w:jc w:val="both"/>
      </w:pPr>
      <w:r>
        <w:rPr>
          <w:rFonts w:ascii="Times New Roman"/>
          <w:b w:val="false"/>
          <w:i w:val="false"/>
          <w:color w:val="000000"/>
          <w:sz w:val="28"/>
        </w:rPr>
        <w:t>
      наименование бюджетной программы 039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изложить в следующей редакции:</w:t>
      </w:r>
    </w:p>
    <w:bookmarkEnd w:id="1053"/>
    <w:bookmarkStart w:name="z1058" w:id="1054"/>
    <w:p>
      <w:pPr>
        <w:spacing w:after="0"/>
        <w:ind w:left="0"/>
        <w:jc w:val="both"/>
      </w:pPr>
      <w:r>
        <w:rPr>
          <w:rFonts w:ascii="Times New Roman"/>
          <w:b w:val="false"/>
          <w:i w:val="false"/>
          <w:color w:val="000000"/>
          <w:sz w:val="28"/>
        </w:rPr>
        <w:t>
      "039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Нур-Султана";</w:t>
      </w:r>
    </w:p>
    <w:bookmarkEnd w:id="1054"/>
    <w:bookmarkStart w:name="z1059" w:id="1055"/>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бюджетными программами 004, 012, 013, 014 и 039 следующего содержания: </w:t>
      </w:r>
    </w:p>
    <w:bookmarkEnd w:id="1055"/>
    <w:bookmarkStart w:name="z1060" w:id="1056"/>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1056"/>
    <w:bookmarkStart w:name="z1061" w:id="1057"/>
    <w:p>
      <w:pPr>
        <w:spacing w:after="0"/>
        <w:ind w:left="0"/>
        <w:jc w:val="both"/>
      </w:pPr>
      <w:r>
        <w:rPr>
          <w:rFonts w:ascii="Times New Roman"/>
          <w:b w:val="false"/>
          <w:i w:val="false"/>
          <w:color w:val="000000"/>
          <w:sz w:val="28"/>
        </w:rPr>
        <w:t>
      004 Организация работ по зонированию земель</w:t>
      </w:r>
    </w:p>
    <w:bookmarkEnd w:id="1057"/>
    <w:bookmarkStart w:name="z1062" w:id="1058"/>
    <w:p>
      <w:pPr>
        <w:spacing w:after="0"/>
        <w:ind w:left="0"/>
        <w:jc w:val="both"/>
      </w:pPr>
      <w:r>
        <w:rPr>
          <w:rFonts w:ascii="Times New Roman"/>
          <w:b w:val="false"/>
          <w:i w:val="false"/>
          <w:color w:val="000000"/>
          <w:sz w:val="28"/>
        </w:rPr>
        <w:t>
      012 Работы по переводу сельскохозяйственных угодий из одного вида в другой</w:t>
      </w:r>
    </w:p>
    <w:bookmarkEnd w:id="1058"/>
    <w:bookmarkStart w:name="z1063" w:id="1059"/>
    <w:p>
      <w:pPr>
        <w:spacing w:after="0"/>
        <w:ind w:left="0"/>
        <w:jc w:val="both"/>
      </w:pPr>
      <w:r>
        <w:rPr>
          <w:rFonts w:ascii="Times New Roman"/>
          <w:b w:val="false"/>
          <w:i w:val="false"/>
          <w:color w:val="000000"/>
          <w:sz w:val="28"/>
        </w:rPr>
        <w:t>
      013 Земельно-хозяйственное устройство населенных пунктов</w:t>
      </w:r>
    </w:p>
    <w:bookmarkEnd w:id="1059"/>
    <w:bookmarkStart w:name="z1064" w:id="1060"/>
    <w:p>
      <w:pPr>
        <w:spacing w:after="0"/>
        <w:ind w:left="0"/>
        <w:jc w:val="both"/>
      </w:pPr>
      <w:r>
        <w:rPr>
          <w:rFonts w:ascii="Times New Roman"/>
          <w:b w:val="false"/>
          <w:i w:val="false"/>
          <w:color w:val="000000"/>
          <w:sz w:val="28"/>
        </w:rPr>
        <w:t>
      014 Землеустройство, проводимое при установлении границ районов, городов областного значения, районного значения, сельских округов, поселков, сел</w:t>
      </w:r>
    </w:p>
    <w:bookmarkEnd w:id="1060"/>
    <w:bookmarkStart w:name="z1065" w:id="1061"/>
    <w:p>
      <w:pPr>
        <w:spacing w:after="0"/>
        <w:ind w:left="0"/>
        <w:jc w:val="both"/>
      </w:pPr>
      <w:r>
        <w:rPr>
          <w:rFonts w:ascii="Times New Roman"/>
          <w:b w:val="false"/>
          <w:i w:val="false"/>
          <w:color w:val="000000"/>
          <w:sz w:val="28"/>
        </w:rPr>
        <w:t>
      039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Нур-Султана";</w:t>
      </w:r>
    </w:p>
    <w:bookmarkEnd w:id="1061"/>
    <w:bookmarkStart w:name="z1066" w:id="1062"/>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1062"/>
    <w:bookmarkStart w:name="z1067" w:id="1063"/>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бюджетной программой 017 и бюджетными подпрограммами 013 и 015 следующего содержания: </w:t>
      </w:r>
    </w:p>
    <w:bookmarkEnd w:id="1063"/>
    <w:bookmarkStart w:name="z1068" w:id="1064"/>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1064"/>
    <w:bookmarkStart w:name="z1069" w:id="1065"/>
    <w:p>
      <w:pPr>
        <w:spacing w:after="0"/>
        <w:ind w:left="0"/>
        <w:jc w:val="both"/>
      </w:pPr>
      <w:r>
        <w:rPr>
          <w:rFonts w:ascii="Times New Roman"/>
          <w:b w:val="false"/>
          <w:i w:val="false"/>
          <w:color w:val="000000"/>
          <w:sz w:val="28"/>
        </w:rPr>
        <w:t>
      017 Бюджетные кредиты для реализации мер социальной поддержки специалистов</w:t>
      </w:r>
    </w:p>
    <w:bookmarkEnd w:id="1065"/>
    <w:bookmarkStart w:name="z1070" w:id="1066"/>
    <w:p>
      <w:pPr>
        <w:spacing w:after="0"/>
        <w:ind w:left="0"/>
        <w:jc w:val="both"/>
      </w:pPr>
      <w:r>
        <w:rPr>
          <w:rFonts w:ascii="Times New Roman"/>
          <w:b w:val="false"/>
          <w:i w:val="false"/>
          <w:color w:val="000000"/>
          <w:sz w:val="28"/>
        </w:rPr>
        <w:t>
      013 За счет кредитов из республиканского бюджета</w:t>
      </w:r>
    </w:p>
    <w:bookmarkEnd w:id="1066"/>
    <w:bookmarkStart w:name="z1071" w:id="1067"/>
    <w:p>
      <w:pPr>
        <w:spacing w:after="0"/>
        <w:ind w:left="0"/>
        <w:jc w:val="both"/>
      </w:pPr>
      <w:r>
        <w:rPr>
          <w:rFonts w:ascii="Times New Roman"/>
          <w:b w:val="false"/>
          <w:i w:val="false"/>
          <w:color w:val="000000"/>
          <w:sz w:val="28"/>
        </w:rPr>
        <w:t>
      015 За счет средств местного бюджета";</w:t>
      </w:r>
    </w:p>
    <w:bookmarkEnd w:id="1067"/>
    <w:bookmarkStart w:name="z1072" w:id="1068"/>
    <w:p>
      <w:pPr>
        <w:spacing w:after="0"/>
        <w:ind w:left="0"/>
        <w:jc w:val="both"/>
      </w:pPr>
      <w:r>
        <w:rPr>
          <w:rFonts w:ascii="Times New Roman"/>
          <w:b w:val="false"/>
          <w:i w:val="false"/>
          <w:color w:val="000000"/>
          <w:sz w:val="28"/>
        </w:rPr>
        <w:t xml:space="preserve">
      дополнить бюджетной программой 099 следующего содержания: </w:t>
      </w:r>
    </w:p>
    <w:bookmarkEnd w:id="1068"/>
    <w:bookmarkStart w:name="z1073" w:id="1069"/>
    <w:p>
      <w:pPr>
        <w:spacing w:after="0"/>
        <w:ind w:left="0"/>
        <w:jc w:val="both"/>
      </w:pPr>
      <w:r>
        <w:rPr>
          <w:rFonts w:ascii="Times New Roman"/>
          <w:b w:val="false"/>
          <w:i w:val="false"/>
          <w:color w:val="000000"/>
          <w:sz w:val="28"/>
        </w:rPr>
        <w:t>
      "099 Реализация мер по оказанию социальной поддержки специалистов";</w:t>
      </w:r>
    </w:p>
    <w:bookmarkEnd w:id="1069"/>
    <w:bookmarkStart w:name="z1074" w:id="1070"/>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052 следующего содержания: </w:t>
      </w:r>
    </w:p>
    <w:bookmarkEnd w:id="1070"/>
    <w:bookmarkStart w:name="z1075" w:id="1071"/>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071"/>
    <w:bookmarkStart w:name="z1076" w:id="1072"/>
    <w:p>
      <w:pPr>
        <w:spacing w:after="0"/>
        <w:ind w:left="0"/>
        <w:jc w:val="both"/>
      </w:pPr>
      <w:r>
        <w:rPr>
          <w:rFonts w:ascii="Times New Roman"/>
          <w:b w:val="false"/>
          <w:i w:val="false"/>
          <w:color w:val="000000"/>
          <w:sz w:val="28"/>
        </w:rPr>
        <w:t>
      052 Поддержка использования возобновляемых источников энергии"</w:t>
      </w:r>
    </w:p>
    <w:bookmarkEnd w:id="1072"/>
    <w:bookmarkStart w:name="z1077" w:id="1073"/>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073"/>
    <w:bookmarkStart w:name="z1078" w:id="1074"/>
    <w:p>
      <w:pPr>
        <w:spacing w:after="0"/>
        <w:ind w:left="0"/>
        <w:jc w:val="both"/>
      </w:pPr>
      <w:r>
        <w:rPr>
          <w:rFonts w:ascii="Times New Roman"/>
          <w:b w:val="false"/>
          <w:i w:val="false"/>
          <w:color w:val="000000"/>
          <w:sz w:val="28"/>
        </w:rPr>
        <w:t>
      в функциональной подгруппе 1 "Промышленность":</w:t>
      </w:r>
    </w:p>
    <w:bookmarkEnd w:id="1074"/>
    <w:bookmarkStart w:name="z1079" w:id="1075"/>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075"/>
    <w:bookmarkStart w:name="z1080" w:id="1076"/>
    <w:p>
      <w:pPr>
        <w:spacing w:after="0"/>
        <w:ind w:left="0"/>
        <w:jc w:val="both"/>
      </w:pPr>
      <w:r>
        <w:rPr>
          <w:rFonts w:ascii="Times New Roman"/>
          <w:b w:val="false"/>
          <w:i w:val="false"/>
          <w:color w:val="000000"/>
          <w:sz w:val="28"/>
        </w:rPr>
        <w:t>
      в наименование бюджетных программ 242 "Кредитование АО "Национальный управляющий холдинг "Байтерек" с последующим кредитованием АО "Банк Развития Казахстана" для финансирования отечественных автопроизводителей путем обусловленного финансирования банков второго уровня для кредитования физических лиц – покупателей легкового автотранспорта казахстанского производства, а также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 и 243 "Увеличение уставного капитала АО "Национальный управляющий холдинг "Байтерек" с последующим увеличением уставного капитала АО "БРК-Лизинг" через АО "Банк Развития Казахстана" по реализации в лизинг автобусов, тракторов и комбайнов" внесено изменение на государственном языке, текст на русском языке не изменяется;</w:t>
      </w:r>
    </w:p>
    <w:bookmarkEnd w:id="1076"/>
    <w:bookmarkStart w:name="z1081" w:id="1077"/>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1077"/>
    <w:bookmarkStart w:name="z1082" w:id="1078"/>
    <w:p>
      <w:pPr>
        <w:spacing w:after="0"/>
        <w:ind w:left="0"/>
        <w:jc w:val="both"/>
      </w:pPr>
      <w:r>
        <w:rPr>
          <w:rFonts w:ascii="Times New Roman"/>
          <w:b w:val="false"/>
          <w:i w:val="false"/>
          <w:color w:val="000000"/>
          <w:sz w:val="28"/>
        </w:rPr>
        <w:t>
      по администратору бюджетных программ 365 "Управление архитектуры и градостроительства города республиканского значения, столицы":</w:t>
      </w:r>
    </w:p>
    <w:bookmarkEnd w:id="1078"/>
    <w:bookmarkStart w:name="z1083" w:id="1079"/>
    <w:p>
      <w:pPr>
        <w:spacing w:after="0"/>
        <w:ind w:left="0"/>
        <w:jc w:val="both"/>
      </w:pPr>
      <w:r>
        <w:rPr>
          <w:rFonts w:ascii="Times New Roman"/>
          <w:b w:val="false"/>
          <w:i w:val="false"/>
          <w:color w:val="000000"/>
          <w:sz w:val="28"/>
        </w:rPr>
        <w:t>
      наименование бюджетной программы 006 "Разработка комплексной схемы градостроительного планирования территории пригородной зоны города Астаны" изложить в следующей редакции:</w:t>
      </w:r>
    </w:p>
    <w:bookmarkEnd w:id="1079"/>
    <w:bookmarkStart w:name="z1084" w:id="1080"/>
    <w:p>
      <w:pPr>
        <w:spacing w:after="0"/>
        <w:ind w:left="0"/>
        <w:jc w:val="both"/>
      </w:pPr>
      <w:r>
        <w:rPr>
          <w:rFonts w:ascii="Times New Roman"/>
          <w:b w:val="false"/>
          <w:i w:val="false"/>
          <w:color w:val="000000"/>
          <w:sz w:val="28"/>
        </w:rPr>
        <w:t>
      "006 Разработка комплексной схемы градостроительного планирования территории пригородной зоны города Нур-Султана";</w:t>
      </w:r>
    </w:p>
    <w:bookmarkEnd w:id="1080"/>
    <w:bookmarkStart w:name="z1085" w:id="1081"/>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013 следующего содержания: </w:t>
      </w:r>
    </w:p>
    <w:bookmarkEnd w:id="1081"/>
    <w:bookmarkStart w:name="z1086" w:id="1082"/>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082"/>
    <w:bookmarkStart w:name="z1087" w:id="1083"/>
    <w:p>
      <w:pPr>
        <w:spacing w:after="0"/>
        <w:ind w:left="0"/>
        <w:jc w:val="both"/>
      </w:pPr>
      <w:r>
        <w:rPr>
          <w:rFonts w:ascii="Times New Roman"/>
          <w:b w:val="false"/>
          <w:i w:val="false"/>
          <w:color w:val="000000"/>
          <w:sz w:val="28"/>
        </w:rPr>
        <w:t>
      013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bookmarkEnd w:id="1083"/>
    <w:bookmarkStart w:name="z1088" w:id="1084"/>
    <w:p>
      <w:pPr>
        <w:spacing w:after="0"/>
        <w:ind w:left="0"/>
        <w:jc w:val="both"/>
      </w:pPr>
      <w:r>
        <w:rPr>
          <w:rFonts w:ascii="Times New Roman"/>
          <w:b w:val="false"/>
          <w:i w:val="false"/>
          <w:color w:val="000000"/>
          <w:sz w:val="28"/>
        </w:rPr>
        <w:t>
      в функциональной группе 12 "Транспорт и коммуникации":</w:t>
      </w:r>
    </w:p>
    <w:bookmarkEnd w:id="1084"/>
    <w:bookmarkStart w:name="z1089" w:id="1085"/>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1085"/>
    <w:bookmarkStart w:name="z1090" w:id="1086"/>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086"/>
    <w:bookmarkStart w:name="z1091" w:id="1087"/>
    <w:p>
      <w:pPr>
        <w:spacing w:after="0"/>
        <w:ind w:left="0"/>
        <w:jc w:val="both"/>
      </w:pPr>
      <w:r>
        <w:rPr>
          <w:rFonts w:ascii="Times New Roman"/>
          <w:b w:val="false"/>
          <w:i w:val="false"/>
          <w:color w:val="000000"/>
          <w:sz w:val="28"/>
        </w:rPr>
        <w:t>
      по бюджетной программе 003 "Обеспечение функционирования автомобильных дорог":</w:t>
      </w:r>
    </w:p>
    <w:bookmarkEnd w:id="1087"/>
    <w:bookmarkStart w:name="z1092" w:id="1088"/>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088"/>
    <w:bookmarkStart w:name="z1093" w:id="1089"/>
    <w:p>
      <w:pPr>
        <w:spacing w:after="0"/>
        <w:ind w:left="0"/>
        <w:jc w:val="both"/>
      </w:pPr>
      <w:r>
        <w:rPr>
          <w:rFonts w:ascii="Times New Roman"/>
          <w:b w:val="false"/>
          <w:i w:val="false"/>
          <w:color w:val="000000"/>
          <w:sz w:val="28"/>
        </w:rPr>
        <w:t>
      "011 За счет трансфертов из республиканского бюджета</w:t>
      </w:r>
    </w:p>
    <w:bookmarkEnd w:id="1089"/>
    <w:bookmarkStart w:name="z1094" w:id="1090"/>
    <w:p>
      <w:pPr>
        <w:spacing w:after="0"/>
        <w:ind w:left="0"/>
        <w:jc w:val="both"/>
      </w:pPr>
      <w:r>
        <w:rPr>
          <w:rFonts w:ascii="Times New Roman"/>
          <w:b w:val="false"/>
          <w:i w:val="false"/>
          <w:color w:val="000000"/>
          <w:sz w:val="28"/>
        </w:rPr>
        <w:t>
      015 За счет средств местного бюджета";</w:t>
      </w:r>
    </w:p>
    <w:bookmarkEnd w:id="1090"/>
    <w:bookmarkStart w:name="z1095" w:id="1091"/>
    <w:p>
      <w:pPr>
        <w:spacing w:after="0"/>
        <w:ind w:left="0"/>
        <w:jc w:val="both"/>
      </w:pPr>
      <w:r>
        <w:rPr>
          <w:rFonts w:ascii="Times New Roman"/>
          <w:b w:val="false"/>
          <w:i w:val="false"/>
          <w:color w:val="000000"/>
          <w:sz w:val="28"/>
        </w:rPr>
        <w:t>
      по бюджетной программе 025 "Капитальный и средний ремонт автомобильных дорог областного значения и улиц населенных пунктов":</w:t>
      </w:r>
    </w:p>
    <w:bookmarkEnd w:id="1091"/>
    <w:bookmarkStart w:name="z1096" w:id="1092"/>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092"/>
    <w:bookmarkStart w:name="z1097" w:id="1093"/>
    <w:p>
      <w:pPr>
        <w:spacing w:after="0"/>
        <w:ind w:left="0"/>
        <w:jc w:val="both"/>
      </w:pPr>
      <w:r>
        <w:rPr>
          <w:rFonts w:ascii="Times New Roman"/>
          <w:b w:val="false"/>
          <w:i w:val="false"/>
          <w:color w:val="000000"/>
          <w:sz w:val="28"/>
        </w:rPr>
        <w:t>
      "011 За счет трансфертов из республиканского бюджета</w:t>
      </w:r>
    </w:p>
    <w:bookmarkEnd w:id="1093"/>
    <w:bookmarkStart w:name="z1098" w:id="1094"/>
    <w:p>
      <w:pPr>
        <w:spacing w:after="0"/>
        <w:ind w:left="0"/>
        <w:jc w:val="both"/>
      </w:pPr>
      <w:r>
        <w:rPr>
          <w:rFonts w:ascii="Times New Roman"/>
          <w:b w:val="false"/>
          <w:i w:val="false"/>
          <w:color w:val="000000"/>
          <w:sz w:val="28"/>
        </w:rPr>
        <w:t>
      015 За счет средств местного бюджета";</w:t>
      </w:r>
    </w:p>
    <w:bookmarkEnd w:id="1094"/>
    <w:bookmarkStart w:name="z1099" w:id="1095"/>
    <w:p>
      <w:pPr>
        <w:spacing w:after="0"/>
        <w:ind w:left="0"/>
        <w:jc w:val="both"/>
      </w:pPr>
      <w:r>
        <w:rPr>
          <w:rFonts w:ascii="Times New Roman"/>
          <w:b w:val="false"/>
          <w:i w:val="false"/>
          <w:color w:val="000000"/>
          <w:sz w:val="28"/>
        </w:rPr>
        <w:t>
      по администратору бюджетных программ 335 "Управление транспорта и развития дорожно-транспортной инфраструктуры города республиканского значения, столицы":</w:t>
      </w:r>
    </w:p>
    <w:bookmarkEnd w:id="1095"/>
    <w:bookmarkStart w:name="z1100" w:id="109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автомобильных дорог и пассажирского транспорта на местном уровне":</w:t>
      </w:r>
    </w:p>
    <w:bookmarkEnd w:id="1096"/>
    <w:bookmarkStart w:name="z1101" w:id="1097"/>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097"/>
    <w:bookmarkStart w:name="z1102" w:id="1098"/>
    <w:p>
      <w:pPr>
        <w:spacing w:after="0"/>
        <w:ind w:left="0"/>
        <w:jc w:val="both"/>
      </w:pPr>
      <w:r>
        <w:rPr>
          <w:rFonts w:ascii="Times New Roman"/>
          <w:b w:val="false"/>
          <w:i w:val="false"/>
          <w:color w:val="000000"/>
          <w:sz w:val="28"/>
        </w:rPr>
        <w:t>
      "011 За счет трансфертов из республиканского бюджета</w:t>
      </w:r>
    </w:p>
    <w:bookmarkEnd w:id="1098"/>
    <w:bookmarkStart w:name="z1103" w:id="1099"/>
    <w:p>
      <w:pPr>
        <w:spacing w:after="0"/>
        <w:ind w:left="0"/>
        <w:jc w:val="both"/>
      </w:pPr>
      <w:r>
        <w:rPr>
          <w:rFonts w:ascii="Times New Roman"/>
          <w:b w:val="false"/>
          <w:i w:val="false"/>
          <w:color w:val="000000"/>
          <w:sz w:val="28"/>
        </w:rPr>
        <w:t>
      015 За счет средств местного бюджета";</w:t>
      </w:r>
    </w:p>
    <w:bookmarkEnd w:id="1099"/>
    <w:bookmarkStart w:name="z1104" w:id="1100"/>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100"/>
    <w:bookmarkStart w:name="z1105" w:id="1101"/>
    <w:p>
      <w:pPr>
        <w:spacing w:after="0"/>
        <w:ind w:left="0"/>
        <w:jc w:val="both"/>
      </w:pPr>
      <w:r>
        <w:rPr>
          <w:rFonts w:ascii="Times New Roman"/>
          <w:b w:val="false"/>
          <w:i w:val="false"/>
          <w:color w:val="000000"/>
          <w:sz w:val="28"/>
        </w:rPr>
        <w:t>
      по бюджетной программе 023 "Обеспечение функционирования автомобильных дорог":</w:t>
      </w:r>
    </w:p>
    <w:bookmarkEnd w:id="1101"/>
    <w:bookmarkStart w:name="z1106" w:id="1102"/>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102"/>
    <w:bookmarkStart w:name="z1107" w:id="1103"/>
    <w:p>
      <w:pPr>
        <w:spacing w:after="0"/>
        <w:ind w:left="0"/>
        <w:jc w:val="both"/>
      </w:pPr>
      <w:r>
        <w:rPr>
          <w:rFonts w:ascii="Times New Roman"/>
          <w:b w:val="false"/>
          <w:i w:val="false"/>
          <w:color w:val="000000"/>
          <w:sz w:val="28"/>
        </w:rPr>
        <w:t>
      "011 За счет трансфертов из республиканского бюджета</w:t>
      </w:r>
    </w:p>
    <w:bookmarkEnd w:id="1103"/>
    <w:bookmarkStart w:name="z1108" w:id="1104"/>
    <w:p>
      <w:pPr>
        <w:spacing w:after="0"/>
        <w:ind w:left="0"/>
        <w:jc w:val="both"/>
      </w:pPr>
      <w:r>
        <w:rPr>
          <w:rFonts w:ascii="Times New Roman"/>
          <w:b w:val="false"/>
          <w:i w:val="false"/>
          <w:color w:val="000000"/>
          <w:sz w:val="28"/>
        </w:rPr>
        <w:t>
      015 За счет средств местного бюджета";</w:t>
      </w:r>
    </w:p>
    <w:bookmarkEnd w:id="1104"/>
    <w:bookmarkStart w:name="z1109" w:id="1105"/>
    <w:p>
      <w:pPr>
        <w:spacing w:after="0"/>
        <w:ind w:left="0"/>
        <w:jc w:val="both"/>
      </w:pPr>
      <w:r>
        <w:rPr>
          <w:rFonts w:ascii="Times New Roman"/>
          <w:b w:val="false"/>
          <w:i w:val="false"/>
          <w:color w:val="000000"/>
          <w:sz w:val="28"/>
        </w:rPr>
        <w:t>
      по бюджетной программе 045 "Капитальный и средний ремонт автомобильных дорог районного значения и улиц населенных пунктов":</w:t>
      </w:r>
    </w:p>
    <w:bookmarkEnd w:id="1105"/>
    <w:bookmarkStart w:name="z1110" w:id="1106"/>
    <w:p>
      <w:pPr>
        <w:spacing w:after="0"/>
        <w:ind w:left="0"/>
        <w:jc w:val="both"/>
      </w:pPr>
      <w:r>
        <w:rPr>
          <w:rFonts w:ascii="Times New Roman"/>
          <w:b w:val="false"/>
          <w:i w:val="false"/>
          <w:color w:val="000000"/>
          <w:sz w:val="28"/>
        </w:rPr>
        <w:t xml:space="preserve">
      дополнить бюджетными подпрограммами 011 и 015 следующего содержания: </w:t>
      </w:r>
    </w:p>
    <w:bookmarkEnd w:id="1106"/>
    <w:bookmarkStart w:name="z1111" w:id="1107"/>
    <w:p>
      <w:pPr>
        <w:spacing w:after="0"/>
        <w:ind w:left="0"/>
        <w:jc w:val="both"/>
      </w:pPr>
      <w:r>
        <w:rPr>
          <w:rFonts w:ascii="Times New Roman"/>
          <w:b w:val="false"/>
          <w:i w:val="false"/>
          <w:color w:val="000000"/>
          <w:sz w:val="28"/>
        </w:rPr>
        <w:t>
      "011 За счет трансфертов из республиканского бюджета</w:t>
      </w:r>
    </w:p>
    <w:bookmarkEnd w:id="1107"/>
    <w:bookmarkStart w:name="z1112" w:id="1108"/>
    <w:p>
      <w:pPr>
        <w:spacing w:after="0"/>
        <w:ind w:left="0"/>
        <w:jc w:val="both"/>
      </w:pPr>
      <w:r>
        <w:rPr>
          <w:rFonts w:ascii="Times New Roman"/>
          <w:b w:val="false"/>
          <w:i w:val="false"/>
          <w:color w:val="000000"/>
          <w:sz w:val="28"/>
        </w:rPr>
        <w:t>
      015 За счет средств местного бюджета";</w:t>
      </w:r>
    </w:p>
    <w:bookmarkEnd w:id="1108"/>
    <w:bookmarkStart w:name="z1113" w:id="1109"/>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бюджетной программой 014 и бюджетными подпрограммами 011 и 015 следующего содержания: </w:t>
      </w:r>
    </w:p>
    <w:bookmarkEnd w:id="1109"/>
    <w:bookmarkStart w:name="z1114" w:id="1110"/>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110"/>
    <w:bookmarkStart w:name="z1115" w:id="1111"/>
    <w:p>
      <w:pPr>
        <w:spacing w:after="0"/>
        <w:ind w:left="0"/>
        <w:jc w:val="both"/>
      </w:pPr>
      <w:r>
        <w:rPr>
          <w:rFonts w:ascii="Times New Roman"/>
          <w:b w:val="false"/>
          <w:i w:val="false"/>
          <w:color w:val="000000"/>
          <w:sz w:val="28"/>
        </w:rPr>
        <w:t>
      014 Развитие транспортной инфраструктуры</w:t>
      </w:r>
    </w:p>
    <w:bookmarkEnd w:id="1111"/>
    <w:bookmarkStart w:name="z1116" w:id="1112"/>
    <w:p>
      <w:pPr>
        <w:spacing w:after="0"/>
        <w:ind w:left="0"/>
        <w:jc w:val="both"/>
      </w:pPr>
      <w:r>
        <w:rPr>
          <w:rFonts w:ascii="Times New Roman"/>
          <w:b w:val="false"/>
          <w:i w:val="false"/>
          <w:color w:val="000000"/>
          <w:sz w:val="28"/>
        </w:rPr>
        <w:t>
      011 За счет трансфертов из республиканского бюджета</w:t>
      </w:r>
    </w:p>
    <w:bookmarkEnd w:id="1112"/>
    <w:bookmarkStart w:name="z1117" w:id="1113"/>
    <w:p>
      <w:pPr>
        <w:spacing w:after="0"/>
        <w:ind w:left="0"/>
        <w:jc w:val="both"/>
      </w:pPr>
      <w:r>
        <w:rPr>
          <w:rFonts w:ascii="Times New Roman"/>
          <w:b w:val="false"/>
          <w:i w:val="false"/>
          <w:color w:val="000000"/>
          <w:sz w:val="28"/>
        </w:rPr>
        <w:t>
      015 За счет средств местного бюджета";</w:t>
      </w:r>
    </w:p>
    <w:bookmarkEnd w:id="1113"/>
    <w:bookmarkStart w:name="z1118" w:id="1114"/>
    <w:p>
      <w:pPr>
        <w:spacing w:after="0"/>
        <w:ind w:left="0"/>
        <w:jc w:val="both"/>
      </w:pPr>
      <w:r>
        <w:rPr>
          <w:rFonts w:ascii="Times New Roman"/>
          <w:b w:val="false"/>
          <w:i w:val="false"/>
          <w:color w:val="000000"/>
          <w:sz w:val="28"/>
        </w:rPr>
        <w:t xml:space="preserve">
      дополнить бюджетными программами 025 и 045 следующего содержания: </w:t>
      </w:r>
    </w:p>
    <w:bookmarkEnd w:id="1114"/>
    <w:bookmarkStart w:name="z1119" w:id="1115"/>
    <w:p>
      <w:pPr>
        <w:spacing w:after="0"/>
        <w:ind w:left="0"/>
        <w:jc w:val="both"/>
      </w:pPr>
      <w:r>
        <w:rPr>
          <w:rFonts w:ascii="Times New Roman"/>
          <w:b w:val="false"/>
          <w:i w:val="false"/>
          <w:color w:val="000000"/>
          <w:sz w:val="28"/>
        </w:rPr>
        <w:t>
      "025 Обеспечение функционирования автомобильных дорог</w:t>
      </w:r>
    </w:p>
    <w:bookmarkEnd w:id="1115"/>
    <w:bookmarkStart w:name="z1120" w:id="1116"/>
    <w:p>
      <w:pPr>
        <w:spacing w:after="0"/>
        <w:ind w:left="0"/>
        <w:jc w:val="both"/>
      </w:pPr>
      <w:r>
        <w:rPr>
          <w:rFonts w:ascii="Times New Roman"/>
          <w:b w:val="false"/>
          <w:i w:val="false"/>
          <w:color w:val="000000"/>
          <w:sz w:val="28"/>
        </w:rPr>
        <w:t>
      045 Капитальный и средний ремонт автомобильных дорог районного значения и улиц населенных пунктов";</w:t>
      </w:r>
    </w:p>
    <w:bookmarkEnd w:id="1116"/>
    <w:bookmarkStart w:name="z1121" w:id="1117"/>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117"/>
    <w:bookmarkStart w:name="z1122" w:id="1118"/>
    <w:p>
      <w:pPr>
        <w:spacing w:after="0"/>
        <w:ind w:left="0"/>
        <w:jc w:val="both"/>
      </w:pPr>
      <w:r>
        <w:rPr>
          <w:rFonts w:ascii="Times New Roman"/>
          <w:b w:val="false"/>
          <w:i w:val="false"/>
          <w:color w:val="000000"/>
          <w:sz w:val="28"/>
        </w:rPr>
        <w:t>
      "051 Реализация приоритетных проектов транспортной инфраструктуры</w:t>
      </w:r>
    </w:p>
    <w:bookmarkEnd w:id="1118"/>
    <w:bookmarkStart w:name="z1123" w:id="1119"/>
    <w:p>
      <w:pPr>
        <w:spacing w:after="0"/>
        <w:ind w:left="0"/>
        <w:jc w:val="both"/>
      </w:pPr>
      <w:r>
        <w:rPr>
          <w:rFonts w:ascii="Times New Roman"/>
          <w:b w:val="false"/>
          <w:i w:val="false"/>
          <w:color w:val="000000"/>
          <w:sz w:val="28"/>
        </w:rPr>
        <w:t>
      011 За счет трансфертов из республиканского бюджета</w:t>
      </w:r>
    </w:p>
    <w:bookmarkEnd w:id="1119"/>
    <w:bookmarkStart w:name="z1124" w:id="1120"/>
    <w:p>
      <w:pPr>
        <w:spacing w:after="0"/>
        <w:ind w:left="0"/>
        <w:jc w:val="both"/>
      </w:pPr>
      <w:r>
        <w:rPr>
          <w:rFonts w:ascii="Times New Roman"/>
          <w:b w:val="false"/>
          <w:i w:val="false"/>
          <w:color w:val="000000"/>
          <w:sz w:val="28"/>
        </w:rPr>
        <w:t>
      015 За счет средств местного бюджета";</w:t>
      </w:r>
    </w:p>
    <w:bookmarkEnd w:id="1120"/>
    <w:bookmarkStart w:name="z1125" w:id="1121"/>
    <w:p>
      <w:pPr>
        <w:spacing w:after="0"/>
        <w:ind w:left="0"/>
        <w:jc w:val="both"/>
      </w:pPr>
      <w:r>
        <w:rPr>
          <w:rFonts w:ascii="Times New Roman"/>
          <w:b w:val="false"/>
          <w:i w:val="false"/>
          <w:color w:val="000000"/>
          <w:sz w:val="28"/>
        </w:rPr>
        <w:t>
      в функциональной подгруппе 3 "Водный транспорт":</w:t>
      </w:r>
    </w:p>
    <w:bookmarkEnd w:id="1121"/>
    <w:bookmarkStart w:name="z1126" w:id="1122"/>
    <w:p>
      <w:pPr>
        <w:spacing w:after="0"/>
        <w:ind w:left="0"/>
        <w:jc w:val="both"/>
      </w:pPr>
      <w:r>
        <w:rPr>
          <w:rFonts w:ascii="Times New Roman"/>
          <w:b w:val="false"/>
          <w:i w:val="false"/>
          <w:color w:val="000000"/>
          <w:sz w:val="28"/>
        </w:rPr>
        <w:t>
      по администратору бюджетных программ 336 "Управление охраны окружающей среды и природопользования города республиканского значения, столицы":</w:t>
      </w:r>
    </w:p>
    <w:bookmarkEnd w:id="1122"/>
    <w:bookmarkStart w:name="z1127" w:id="1123"/>
    <w:p>
      <w:pPr>
        <w:spacing w:after="0"/>
        <w:ind w:left="0"/>
        <w:jc w:val="both"/>
      </w:pPr>
      <w:r>
        <w:rPr>
          <w:rFonts w:ascii="Times New Roman"/>
          <w:b w:val="false"/>
          <w:i w:val="false"/>
          <w:color w:val="000000"/>
          <w:sz w:val="28"/>
        </w:rPr>
        <w:t>
      наименование бюджетной программы 020 "Обеспечение проведения путевых работ на судоходном участке реки Есиль в пределах административно-территориальной границы города Астаны" изложить в следующей редакции:</w:t>
      </w:r>
    </w:p>
    <w:bookmarkEnd w:id="1123"/>
    <w:bookmarkStart w:name="z1128" w:id="1124"/>
    <w:p>
      <w:pPr>
        <w:spacing w:after="0"/>
        <w:ind w:left="0"/>
        <w:jc w:val="both"/>
      </w:pPr>
      <w:r>
        <w:rPr>
          <w:rFonts w:ascii="Times New Roman"/>
          <w:b w:val="false"/>
          <w:i w:val="false"/>
          <w:color w:val="000000"/>
          <w:sz w:val="28"/>
        </w:rPr>
        <w:t>
      "020 Обеспечение проведения путевых работ на судоходном участке реки Есиль в пределах административно-территориальной границы города Нур-Султана";</w:t>
      </w:r>
    </w:p>
    <w:bookmarkEnd w:id="1124"/>
    <w:bookmarkStart w:name="z1129" w:id="1125"/>
    <w:p>
      <w:pPr>
        <w:spacing w:after="0"/>
        <w:ind w:left="0"/>
        <w:jc w:val="both"/>
      </w:pPr>
      <w:r>
        <w:rPr>
          <w:rFonts w:ascii="Times New Roman"/>
          <w:b w:val="false"/>
          <w:i w:val="false"/>
          <w:color w:val="000000"/>
          <w:sz w:val="28"/>
        </w:rPr>
        <w:t>
      по администратору бюджетных программ 354 "Управление природных ресурсов и регулирования природопользования города республиканского значения, столицы":</w:t>
      </w:r>
    </w:p>
    <w:bookmarkEnd w:id="1125"/>
    <w:bookmarkStart w:name="z1130" w:id="1126"/>
    <w:p>
      <w:pPr>
        <w:spacing w:after="0"/>
        <w:ind w:left="0"/>
        <w:jc w:val="both"/>
      </w:pPr>
      <w:r>
        <w:rPr>
          <w:rFonts w:ascii="Times New Roman"/>
          <w:b w:val="false"/>
          <w:i w:val="false"/>
          <w:color w:val="000000"/>
          <w:sz w:val="28"/>
        </w:rPr>
        <w:t>
      наименование бюджетной программы 020 "Обеспечение проведения путевых работ на судоходном участке реки Есиль в пределах административно-территориальной границы города Астаны" изложить в следующей редакции:</w:t>
      </w:r>
    </w:p>
    <w:bookmarkEnd w:id="1126"/>
    <w:bookmarkStart w:name="z1131" w:id="1127"/>
    <w:p>
      <w:pPr>
        <w:spacing w:after="0"/>
        <w:ind w:left="0"/>
        <w:jc w:val="both"/>
      </w:pPr>
      <w:r>
        <w:rPr>
          <w:rFonts w:ascii="Times New Roman"/>
          <w:b w:val="false"/>
          <w:i w:val="false"/>
          <w:color w:val="000000"/>
          <w:sz w:val="28"/>
        </w:rPr>
        <w:t>
      "020 Обеспечение проведения путевых работ на судоходном участке реки Есиль в пределах административно-территориальной границы города Нур-Султана";</w:t>
      </w:r>
    </w:p>
    <w:bookmarkEnd w:id="1127"/>
    <w:bookmarkStart w:name="z1132" w:id="1128"/>
    <w:p>
      <w:pPr>
        <w:spacing w:after="0"/>
        <w:ind w:left="0"/>
        <w:jc w:val="both"/>
      </w:pPr>
      <w:r>
        <w:rPr>
          <w:rFonts w:ascii="Times New Roman"/>
          <w:b w:val="false"/>
          <w:i w:val="false"/>
          <w:color w:val="000000"/>
          <w:sz w:val="28"/>
        </w:rPr>
        <w:t>
      в функциональной подгруппе 4 "Воздушный транспорт":</w:t>
      </w:r>
    </w:p>
    <w:bookmarkEnd w:id="1128"/>
    <w:bookmarkStart w:name="z1133" w:id="1129"/>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129"/>
    <w:bookmarkStart w:name="z1134" w:id="1130"/>
    <w:p>
      <w:pPr>
        <w:spacing w:after="0"/>
        <w:ind w:left="0"/>
        <w:jc w:val="both"/>
      </w:pPr>
      <w:r>
        <w:rPr>
          <w:rFonts w:ascii="Times New Roman"/>
          <w:b w:val="false"/>
          <w:i w:val="false"/>
          <w:color w:val="000000"/>
          <w:sz w:val="28"/>
        </w:rPr>
        <w:t>
      наименование бюджетной программы 013 "Субсидирование регулярных внутренних авиаперевозок" изложить в следующей редакции:</w:t>
      </w:r>
    </w:p>
    <w:bookmarkEnd w:id="1130"/>
    <w:bookmarkStart w:name="z1135" w:id="1131"/>
    <w:p>
      <w:pPr>
        <w:spacing w:after="0"/>
        <w:ind w:left="0"/>
        <w:jc w:val="both"/>
      </w:pPr>
      <w:r>
        <w:rPr>
          <w:rFonts w:ascii="Times New Roman"/>
          <w:b w:val="false"/>
          <w:i w:val="false"/>
          <w:color w:val="000000"/>
          <w:sz w:val="28"/>
        </w:rPr>
        <w:t>
      "013 Субсидирование регулярных авиаперевозок";</w:t>
      </w:r>
    </w:p>
    <w:bookmarkEnd w:id="1131"/>
    <w:bookmarkStart w:name="z1136" w:id="1132"/>
    <w:p>
      <w:pPr>
        <w:spacing w:after="0"/>
        <w:ind w:left="0"/>
        <w:jc w:val="both"/>
      </w:pPr>
      <w:r>
        <w:rPr>
          <w:rFonts w:ascii="Times New Roman"/>
          <w:b w:val="false"/>
          <w:i w:val="false"/>
          <w:color w:val="000000"/>
          <w:sz w:val="28"/>
        </w:rPr>
        <w:t>
      в функциональной подгруппе 5 "Железнодорожный транспорт":</w:t>
      </w:r>
    </w:p>
    <w:bookmarkEnd w:id="1132"/>
    <w:bookmarkStart w:name="z1137" w:id="1133"/>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 в наименование бюджетной программы 219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 внесено изменение на государственном языке, текст на русском языке не изменяется;</w:t>
      </w:r>
    </w:p>
    <w:bookmarkEnd w:id="1133"/>
    <w:bookmarkStart w:name="z1138" w:id="1134"/>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1134"/>
    <w:bookmarkStart w:name="z1139" w:id="1135"/>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бюджетной программой 003 и бюджетными подпрограммами 100, 102, 103, 104, 105, 107, 110 и 114 следующего содержания: </w:t>
      </w:r>
    </w:p>
    <w:bookmarkEnd w:id="1135"/>
    <w:bookmarkStart w:name="z1140" w:id="1136"/>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1136"/>
    <w:bookmarkStart w:name="z1141" w:id="1137"/>
    <w:p>
      <w:pPr>
        <w:spacing w:after="0"/>
        <w:ind w:left="0"/>
        <w:jc w:val="both"/>
      </w:pPr>
      <w:r>
        <w:rPr>
          <w:rFonts w:ascii="Times New Roman"/>
          <w:b w:val="false"/>
          <w:i w:val="false"/>
          <w:color w:val="000000"/>
          <w:sz w:val="28"/>
        </w:rPr>
        <w:t xml:space="preserve">
      003 Развитие "электронного правительства", инфокоммуникационной инфраструктуры и информационной безопасности </w:t>
      </w:r>
    </w:p>
    <w:bookmarkEnd w:id="1137"/>
    <w:bookmarkStart w:name="z1142" w:id="1138"/>
    <w:p>
      <w:pPr>
        <w:spacing w:after="0"/>
        <w:ind w:left="0"/>
        <w:jc w:val="both"/>
      </w:pPr>
      <w:r>
        <w:rPr>
          <w:rFonts w:ascii="Times New Roman"/>
          <w:b w:val="false"/>
          <w:i w:val="false"/>
          <w:color w:val="000000"/>
          <w:sz w:val="28"/>
        </w:rPr>
        <w:t>
      100 Обеспечение функционирования межведомственных информационных систем</w:t>
      </w:r>
    </w:p>
    <w:bookmarkEnd w:id="1138"/>
    <w:bookmarkStart w:name="z1143" w:id="1139"/>
    <w:p>
      <w:pPr>
        <w:spacing w:after="0"/>
        <w:ind w:left="0"/>
        <w:jc w:val="both"/>
      </w:pPr>
      <w:r>
        <w:rPr>
          <w:rFonts w:ascii="Times New Roman"/>
          <w:b w:val="false"/>
          <w:i w:val="false"/>
          <w:color w:val="000000"/>
          <w:sz w:val="28"/>
        </w:rPr>
        <w:t>
      102 Услуги по обучению населения в рамках "электронного правительства"</w:t>
      </w:r>
    </w:p>
    <w:bookmarkEnd w:id="1139"/>
    <w:bookmarkStart w:name="z1144" w:id="1140"/>
    <w:p>
      <w:pPr>
        <w:spacing w:after="0"/>
        <w:ind w:left="0"/>
        <w:jc w:val="both"/>
      </w:pPr>
      <w:r>
        <w:rPr>
          <w:rFonts w:ascii="Times New Roman"/>
          <w:b w:val="false"/>
          <w:i w:val="false"/>
          <w:color w:val="000000"/>
          <w:sz w:val="28"/>
        </w:rPr>
        <w:t xml:space="preserve">
      103 Организация деятельности центров обслуживания населения по предоставлению государственных услуг физическим и юридическим лицам по принципу "одного окна" </w:t>
      </w:r>
    </w:p>
    <w:bookmarkEnd w:id="1140"/>
    <w:bookmarkStart w:name="z1145" w:id="1141"/>
    <w:p>
      <w:pPr>
        <w:spacing w:after="0"/>
        <w:ind w:left="0"/>
        <w:jc w:val="both"/>
      </w:pPr>
      <w:r>
        <w:rPr>
          <w:rFonts w:ascii="Times New Roman"/>
          <w:b w:val="false"/>
          <w:i w:val="false"/>
          <w:color w:val="000000"/>
          <w:sz w:val="28"/>
        </w:rPr>
        <w:t xml:space="preserve">
      104 Международно-правовая защита и координация орбитально-частотного ресурса Республики Казахстан </w:t>
      </w:r>
    </w:p>
    <w:bookmarkEnd w:id="1141"/>
    <w:bookmarkStart w:name="z1146" w:id="1142"/>
    <w:p>
      <w:pPr>
        <w:spacing w:after="0"/>
        <w:ind w:left="0"/>
        <w:jc w:val="both"/>
      </w:pPr>
      <w:r>
        <w:rPr>
          <w:rFonts w:ascii="Times New Roman"/>
          <w:b w:val="false"/>
          <w:i w:val="false"/>
          <w:color w:val="000000"/>
          <w:sz w:val="28"/>
        </w:rPr>
        <w:t xml:space="preserve">
      105 Субсидирование убытков операторов сельской связи по предоставлению универсальных услуг связи </w:t>
      </w:r>
    </w:p>
    <w:bookmarkEnd w:id="1142"/>
    <w:bookmarkStart w:name="z1147" w:id="1143"/>
    <w:p>
      <w:pPr>
        <w:spacing w:after="0"/>
        <w:ind w:left="0"/>
        <w:jc w:val="both"/>
      </w:pPr>
      <w:r>
        <w:rPr>
          <w:rFonts w:ascii="Times New Roman"/>
          <w:b w:val="false"/>
          <w:i w:val="false"/>
          <w:color w:val="000000"/>
          <w:sz w:val="28"/>
        </w:rPr>
        <w:t xml:space="preserve">
      107 Техническое сопровождение системы мониторинга радиочастотного спектра и радиоэлектронных средств </w:t>
      </w:r>
    </w:p>
    <w:bookmarkEnd w:id="1143"/>
    <w:bookmarkStart w:name="z1148" w:id="1144"/>
    <w:p>
      <w:pPr>
        <w:spacing w:after="0"/>
        <w:ind w:left="0"/>
        <w:jc w:val="both"/>
      </w:pPr>
      <w:r>
        <w:rPr>
          <w:rFonts w:ascii="Times New Roman"/>
          <w:b w:val="false"/>
          <w:i w:val="false"/>
          <w:color w:val="000000"/>
          <w:sz w:val="28"/>
        </w:rPr>
        <w:t>
      110 Развитие платформы "электронного правительства"</w:t>
      </w:r>
    </w:p>
    <w:bookmarkEnd w:id="1144"/>
    <w:bookmarkStart w:name="z1149" w:id="1145"/>
    <w:p>
      <w:pPr>
        <w:spacing w:after="0"/>
        <w:ind w:left="0"/>
        <w:jc w:val="both"/>
      </w:pPr>
      <w:r>
        <w:rPr>
          <w:rFonts w:ascii="Times New Roman"/>
          <w:b w:val="false"/>
          <w:i w:val="false"/>
          <w:color w:val="000000"/>
          <w:sz w:val="28"/>
        </w:rPr>
        <w:t>
      114 Услуги по обеспечению технической поддержки лицензионного программного обеспечения";</w:t>
      </w:r>
    </w:p>
    <w:bookmarkEnd w:id="1145"/>
    <w:bookmarkStart w:name="z1150" w:id="1146"/>
    <w:p>
      <w:pPr>
        <w:spacing w:after="0"/>
        <w:ind w:left="0"/>
        <w:jc w:val="both"/>
      </w:pPr>
      <w:r>
        <w:rPr>
          <w:rFonts w:ascii="Times New Roman"/>
          <w:b w:val="false"/>
          <w:i w:val="false"/>
          <w:color w:val="000000"/>
          <w:sz w:val="28"/>
        </w:rPr>
        <w:t xml:space="preserve">
      дополнить бюджетными программами 004, 007 и 008 следующего содержания: </w:t>
      </w:r>
    </w:p>
    <w:bookmarkEnd w:id="1146"/>
    <w:bookmarkStart w:name="z1151" w:id="1147"/>
    <w:p>
      <w:pPr>
        <w:spacing w:after="0"/>
        <w:ind w:left="0"/>
        <w:jc w:val="both"/>
      </w:pPr>
      <w:r>
        <w:rPr>
          <w:rFonts w:ascii="Times New Roman"/>
          <w:b w:val="false"/>
          <w:i w:val="false"/>
          <w:color w:val="000000"/>
          <w:sz w:val="28"/>
        </w:rPr>
        <w:t>
      "004 Увеличение уставного капитала АО "Национальный инфокоммуникационный холдинг "Зерде" для внедрения и развития цифрового телерадиовещания</w:t>
      </w:r>
    </w:p>
    <w:bookmarkEnd w:id="1147"/>
    <w:bookmarkStart w:name="z1152" w:id="1148"/>
    <w:p>
      <w:pPr>
        <w:spacing w:after="0"/>
        <w:ind w:left="0"/>
        <w:jc w:val="both"/>
      </w:pPr>
      <w:r>
        <w:rPr>
          <w:rFonts w:ascii="Times New Roman"/>
          <w:b w:val="false"/>
          <w:i w:val="false"/>
          <w:color w:val="000000"/>
          <w:sz w:val="28"/>
        </w:rPr>
        <w:t xml:space="preserve">
      007 Создание инновационной экосистемы на базе Международного технопарка IT-стартапов "Астана Хаб" </w:t>
      </w:r>
    </w:p>
    <w:bookmarkEnd w:id="1148"/>
    <w:bookmarkStart w:name="z1153" w:id="1149"/>
    <w:p>
      <w:pPr>
        <w:spacing w:after="0"/>
        <w:ind w:left="0"/>
        <w:jc w:val="both"/>
      </w:pPr>
      <w:r>
        <w:rPr>
          <w:rFonts w:ascii="Times New Roman"/>
          <w:b w:val="false"/>
          <w:i w:val="false"/>
          <w:color w:val="000000"/>
          <w:sz w:val="28"/>
        </w:rPr>
        <w:t>
      008 Прикладные научные исследования в области космической деятельности";</w:t>
      </w:r>
    </w:p>
    <w:bookmarkEnd w:id="1149"/>
    <w:bookmarkStart w:name="z1154" w:id="1150"/>
    <w:p>
      <w:pPr>
        <w:spacing w:after="0"/>
        <w:ind w:left="0"/>
        <w:jc w:val="both"/>
      </w:pPr>
      <w:r>
        <w:rPr>
          <w:rFonts w:ascii="Times New Roman"/>
          <w:b w:val="false"/>
          <w:i w:val="false"/>
          <w:color w:val="000000"/>
          <w:sz w:val="28"/>
        </w:rPr>
        <w:t xml:space="preserve">
      дополнить бюджетной программой 010 с бюджетными подпрограммами 100, 101, 102, 103 и 104 следующего содержания: </w:t>
      </w:r>
    </w:p>
    <w:bookmarkEnd w:id="1150"/>
    <w:bookmarkStart w:name="z1155" w:id="1151"/>
    <w:p>
      <w:pPr>
        <w:spacing w:after="0"/>
        <w:ind w:left="0"/>
        <w:jc w:val="both"/>
      </w:pPr>
      <w:r>
        <w:rPr>
          <w:rFonts w:ascii="Times New Roman"/>
          <w:b w:val="false"/>
          <w:i w:val="false"/>
          <w:color w:val="000000"/>
          <w:sz w:val="28"/>
        </w:rPr>
        <w:t xml:space="preserve">
      "010 Обеспечение сохранности и расширения использования космической инфраструктуры </w:t>
      </w:r>
    </w:p>
    <w:bookmarkEnd w:id="1151"/>
    <w:bookmarkStart w:name="z1156" w:id="1152"/>
    <w:p>
      <w:pPr>
        <w:spacing w:after="0"/>
        <w:ind w:left="0"/>
        <w:jc w:val="both"/>
      </w:pPr>
      <w:r>
        <w:rPr>
          <w:rFonts w:ascii="Times New Roman"/>
          <w:b w:val="false"/>
          <w:i w:val="false"/>
          <w:color w:val="000000"/>
          <w:sz w:val="28"/>
        </w:rPr>
        <w:t xml:space="preserve">
      100 Обеспечение управления космическими аппаратами </w:t>
      </w:r>
    </w:p>
    <w:bookmarkEnd w:id="1152"/>
    <w:bookmarkStart w:name="z1157" w:id="1153"/>
    <w:p>
      <w:pPr>
        <w:spacing w:after="0"/>
        <w:ind w:left="0"/>
        <w:jc w:val="both"/>
      </w:pPr>
      <w:r>
        <w:rPr>
          <w:rFonts w:ascii="Times New Roman"/>
          <w:b w:val="false"/>
          <w:i w:val="false"/>
          <w:color w:val="000000"/>
          <w:sz w:val="28"/>
        </w:rPr>
        <w:t>
      101 Организация утилизации, рекультивации и ремонта объектов комплекса "Байконур", не входящих в состав арендуемых Российской Федерацией</w:t>
      </w:r>
    </w:p>
    <w:bookmarkEnd w:id="1153"/>
    <w:bookmarkStart w:name="z1158" w:id="1154"/>
    <w:p>
      <w:pPr>
        <w:spacing w:after="0"/>
        <w:ind w:left="0"/>
        <w:jc w:val="both"/>
      </w:pPr>
      <w:r>
        <w:rPr>
          <w:rFonts w:ascii="Times New Roman"/>
          <w:b w:val="false"/>
          <w:i w:val="false"/>
          <w:color w:val="000000"/>
          <w:sz w:val="28"/>
        </w:rPr>
        <w:t xml:space="preserve">
      102 Услуги по предоставлению космических снимков государственным органам и организациям, получаемые от космической системы дистанционного зондирования Земли Республики Казахстан </w:t>
      </w:r>
    </w:p>
    <w:bookmarkEnd w:id="1154"/>
    <w:bookmarkStart w:name="z1159" w:id="1155"/>
    <w:p>
      <w:pPr>
        <w:spacing w:after="0"/>
        <w:ind w:left="0"/>
        <w:jc w:val="both"/>
      </w:pPr>
      <w:r>
        <w:rPr>
          <w:rFonts w:ascii="Times New Roman"/>
          <w:b w:val="false"/>
          <w:i w:val="false"/>
          <w:color w:val="000000"/>
          <w:sz w:val="28"/>
        </w:rPr>
        <w:t xml:space="preserve">
      103 Обеспечение сохранности объектов комплекса "Байконур", не вошедших в состав аренды Российской Федерации и исключенных из него </w:t>
      </w:r>
    </w:p>
    <w:bookmarkEnd w:id="1155"/>
    <w:bookmarkStart w:name="z1160" w:id="1156"/>
    <w:p>
      <w:pPr>
        <w:spacing w:after="0"/>
        <w:ind w:left="0"/>
        <w:jc w:val="both"/>
      </w:pPr>
      <w:r>
        <w:rPr>
          <w:rFonts w:ascii="Times New Roman"/>
          <w:b w:val="false"/>
          <w:i w:val="false"/>
          <w:color w:val="000000"/>
          <w:sz w:val="28"/>
        </w:rPr>
        <w:t xml:space="preserve">
      104 Оплата услуг банкам-агентам по обслуживанию бюджетного кредита в рамках межправительственного соглашения"; </w:t>
      </w:r>
    </w:p>
    <w:bookmarkEnd w:id="1156"/>
    <w:bookmarkStart w:name="z1161" w:id="1157"/>
    <w:p>
      <w:pPr>
        <w:spacing w:after="0"/>
        <w:ind w:left="0"/>
        <w:jc w:val="both"/>
      </w:pPr>
      <w:r>
        <w:rPr>
          <w:rFonts w:ascii="Times New Roman"/>
          <w:b w:val="false"/>
          <w:i w:val="false"/>
          <w:color w:val="000000"/>
          <w:sz w:val="28"/>
        </w:rPr>
        <w:t xml:space="preserve">
      по администратору бюджетных программ 249 "Министерство индустрии и инфраструктурного развития Республики Казахстан": </w:t>
      </w:r>
    </w:p>
    <w:bookmarkEnd w:id="1157"/>
    <w:bookmarkStart w:name="z1162" w:id="1158"/>
    <w:p>
      <w:pPr>
        <w:spacing w:after="0"/>
        <w:ind w:left="0"/>
        <w:jc w:val="both"/>
      </w:pPr>
      <w:r>
        <w:rPr>
          <w:rFonts w:ascii="Times New Roman"/>
          <w:b w:val="false"/>
          <w:i w:val="false"/>
          <w:color w:val="000000"/>
          <w:sz w:val="28"/>
        </w:rPr>
        <w:t>
      наименование бюджетной программы 016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 изложить в следующей редакции:</w:t>
      </w:r>
    </w:p>
    <w:bookmarkEnd w:id="1158"/>
    <w:bookmarkStart w:name="z1163" w:id="1159"/>
    <w:p>
      <w:pPr>
        <w:spacing w:after="0"/>
        <w:ind w:left="0"/>
        <w:jc w:val="both"/>
      </w:pPr>
      <w:r>
        <w:rPr>
          <w:rFonts w:ascii="Times New Roman"/>
          <w:b w:val="false"/>
          <w:i w:val="false"/>
          <w:color w:val="000000"/>
          <w:sz w:val="28"/>
        </w:rPr>
        <w:t>
      "016 Целевые трансферты на развитие бюджету города Нур-Султана на увеличение уставного капитала юридических лиц для реализации проекта "Новая транспортная система";</w:t>
      </w:r>
    </w:p>
    <w:bookmarkEnd w:id="1159"/>
    <w:bookmarkStart w:name="z1164" w:id="1160"/>
    <w:p>
      <w:pPr>
        <w:spacing w:after="0"/>
        <w:ind w:left="0"/>
        <w:jc w:val="both"/>
      </w:pPr>
      <w:r>
        <w:rPr>
          <w:rFonts w:ascii="Times New Roman"/>
          <w:b w:val="false"/>
          <w:i w:val="false"/>
          <w:color w:val="000000"/>
          <w:sz w:val="28"/>
        </w:rPr>
        <w:t xml:space="preserve">
      дополнить администратором бюджетных программ 809 с бюджетными программами 024, 030 и 080 следующего содержания: </w:t>
      </w:r>
    </w:p>
    <w:bookmarkEnd w:id="1160"/>
    <w:bookmarkStart w:name="z1165" w:id="1161"/>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161"/>
    <w:bookmarkStart w:name="z1166" w:id="1162"/>
    <w:p>
      <w:pPr>
        <w:spacing w:after="0"/>
        <w:ind w:left="0"/>
        <w:jc w:val="both"/>
      </w:pPr>
      <w:r>
        <w:rPr>
          <w:rFonts w:ascii="Times New Roman"/>
          <w:b w:val="false"/>
          <w:i w:val="false"/>
          <w:color w:val="000000"/>
          <w:sz w:val="28"/>
        </w:rPr>
        <w:t>
      024 Организация внутрипоселковых (внутригородских), пригородных и внутрирайонных общественных пассажирских перевозок</w:t>
      </w:r>
    </w:p>
    <w:bookmarkEnd w:id="1162"/>
    <w:bookmarkStart w:name="z1167" w:id="1163"/>
    <w:p>
      <w:pPr>
        <w:spacing w:after="0"/>
        <w:ind w:left="0"/>
        <w:jc w:val="both"/>
      </w:pPr>
      <w:r>
        <w:rPr>
          <w:rFonts w:ascii="Times New Roman"/>
          <w:b w:val="false"/>
          <w:i w:val="false"/>
          <w:color w:val="000000"/>
          <w:sz w:val="28"/>
        </w:rPr>
        <w:t>
      030 Субсидирование пассажирских перевозок по социально значимым городским (сельским), пригородным и внутрирайонным сообщениям</w:t>
      </w:r>
    </w:p>
    <w:bookmarkEnd w:id="1163"/>
    <w:bookmarkStart w:name="z1168" w:id="1164"/>
    <w:p>
      <w:pPr>
        <w:spacing w:after="0"/>
        <w:ind w:left="0"/>
        <w:jc w:val="both"/>
      </w:pPr>
      <w:r>
        <w:rPr>
          <w:rFonts w:ascii="Times New Roman"/>
          <w:b w:val="false"/>
          <w:i w:val="false"/>
          <w:color w:val="000000"/>
          <w:sz w:val="28"/>
        </w:rPr>
        <w:t>
      080 Строительство специализированных центров обслуживания населения";</w:t>
      </w:r>
    </w:p>
    <w:bookmarkEnd w:id="1164"/>
    <w:bookmarkStart w:name="z1169" w:id="1165"/>
    <w:p>
      <w:pPr>
        <w:spacing w:after="0"/>
        <w:ind w:left="0"/>
        <w:jc w:val="both"/>
      </w:pPr>
      <w:r>
        <w:rPr>
          <w:rFonts w:ascii="Times New Roman"/>
          <w:b w:val="false"/>
          <w:i w:val="false"/>
          <w:color w:val="000000"/>
          <w:sz w:val="28"/>
        </w:rPr>
        <w:t>
      в функциональной группе 13 "Прочие":</w:t>
      </w:r>
    </w:p>
    <w:bookmarkEnd w:id="1165"/>
    <w:bookmarkStart w:name="z1170" w:id="1166"/>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1166"/>
    <w:bookmarkStart w:name="z1171" w:id="1167"/>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167"/>
    <w:bookmarkStart w:name="z1172" w:id="1168"/>
    <w:p>
      <w:pPr>
        <w:spacing w:after="0"/>
        <w:ind w:left="0"/>
        <w:jc w:val="both"/>
      </w:pPr>
      <w:r>
        <w:rPr>
          <w:rFonts w:ascii="Times New Roman"/>
          <w:b w:val="false"/>
          <w:i w:val="false"/>
          <w:color w:val="000000"/>
          <w:sz w:val="28"/>
        </w:rPr>
        <w:t>
      наименование бюджетной программы 048 "Кредитование областных бюджетов, бюджетов городов республиканского значения, столицы на содействие развитию предпринимательства в областных центрах, городах Астане, Алматы, Шымкенте, Семее и моногородах" изложить в следующей редакции:</w:t>
      </w:r>
    </w:p>
    <w:bookmarkEnd w:id="1168"/>
    <w:bookmarkStart w:name="z1173" w:id="1169"/>
    <w:p>
      <w:pPr>
        <w:spacing w:after="0"/>
        <w:ind w:left="0"/>
        <w:jc w:val="both"/>
      </w:pPr>
      <w:r>
        <w:rPr>
          <w:rFonts w:ascii="Times New Roman"/>
          <w:b w:val="false"/>
          <w:i w:val="false"/>
          <w:color w:val="000000"/>
          <w:sz w:val="28"/>
        </w:rPr>
        <w:t>
      "048 Кредитование областных бюджетов, бюджетов городов республиканского значения, столицы на содействие развитию предпринимательства в областных центрах, городах Нур-Султане, Алматы, Шымкенте, Семее и моногородах";</w:t>
      </w:r>
    </w:p>
    <w:bookmarkEnd w:id="1169"/>
    <w:bookmarkStart w:name="z1174" w:id="1170"/>
    <w:p>
      <w:pPr>
        <w:spacing w:after="0"/>
        <w:ind w:left="0"/>
        <w:jc w:val="both"/>
      </w:pPr>
      <w:r>
        <w:rPr>
          <w:rFonts w:ascii="Times New Roman"/>
          <w:b w:val="false"/>
          <w:i w:val="false"/>
          <w:color w:val="000000"/>
          <w:sz w:val="28"/>
        </w:rPr>
        <w:t>
      по бюджетной программе 087 "Реализация мероприятий в рамках Государственной программы поддержки и развития бизнеса "Дорожная карта бизнеса-2020":</w:t>
      </w:r>
    </w:p>
    <w:bookmarkEnd w:id="1170"/>
    <w:bookmarkStart w:name="z1175" w:id="1171"/>
    <w:p>
      <w:pPr>
        <w:spacing w:after="0"/>
        <w:ind w:left="0"/>
        <w:jc w:val="both"/>
      </w:pPr>
      <w:r>
        <w:rPr>
          <w:rFonts w:ascii="Times New Roman"/>
          <w:b w:val="false"/>
          <w:i w:val="false"/>
          <w:color w:val="000000"/>
          <w:sz w:val="28"/>
        </w:rPr>
        <w:t xml:space="preserve">
      дополнить бюджетной подпрограммой 109 следующего содержания: </w:t>
      </w:r>
    </w:p>
    <w:bookmarkEnd w:id="1171"/>
    <w:bookmarkStart w:name="z1176" w:id="1172"/>
    <w:p>
      <w:pPr>
        <w:spacing w:after="0"/>
        <w:ind w:left="0"/>
        <w:jc w:val="both"/>
      </w:pPr>
      <w:r>
        <w:rPr>
          <w:rFonts w:ascii="Times New Roman"/>
          <w:b w:val="false"/>
          <w:i w:val="false"/>
          <w:color w:val="000000"/>
          <w:sz w:val="28"/>
        </w:rPr>
        <w:t>
      "109 Целевые текущие трансферты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172"/>
    <w:bookmarkStart w:name="z1177" w:id="1173"/>
    <w:p>
      <w:pPr>
        <w:spacing w:after="0"/>
        <w:ind w:left="0"/>
        <w:jc w:val="both"/>
      </w:pPr>
      <w:r>
        <w:rPr>
          <w:rFonts w:ascii="Times New Roman"/>
          <w:b w:val="false"/>
          <w:i w:val="false"/>
          <w:color w:val="000000"/>
          <w:sz w:val="28"/>
        </w:rPr>
        <w:t>
      по администраторам бюджетных программ 265 "Управление предпринимательства и промышленности области", 266 "Управление предпринимательства и индустриально-инновационного развития области", 275 "Управление предпринимательства области", 278 "Управление предпринимательства и торговли области", 289 "Управление предпринимательства и туризма области" и 326 "Управление предпринимательства и инвестиций города республиканского значения, столицы":</w:t>
      </w:r>
    </w:p>
    <w:bookmarkEnd w:id="1173"/>
    <w:bookmarkStart w:name="z1178" w:id="1174"/>
    <w:p>
      <w:pPr>
        <w:spacing w:after="0"/>
        <w:ind w:left="0"/>
        <w:jc w:val="both"/>
      </w:pPr>
      <w:r>
        <w:rPr>
          <w:rFonts w:ascii="Times New Roman"/>
          <w:b w:val="false"/>
          <w:i w:val="false"/>
          <w:color w:val="000000"/>
          <w:sz w:val="28"/>
        </w:rPr>
        <w:t>
      наименование бюджетной программы 027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1174"/>
    <w:bookmarkStart w:name="z1179" w:id="1175"/>
    <w:p>
      <w:pPr>
        <w:spacing w:after="0"/>
        <w:ind w:left="0"/>
        <w:jc w:val="both"/>
      </w:pPr>
      <w:r>
        <w:rPr>
          <w:rFonts w:ascii="Times New Roman"/>
          <w:b w:val="false"/>
          <w:i w:val="false"/>
          <w:color w:val="000000"/>
          <w:sz w:val="28"/>
        </w:rPr>
        <w:t>
      "027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1175"/>
    <w:bookmarkStart w:name="z1180" w:id="1176"/>
    <w:p>
      <w:pPr>
        <w:spacing w:after="0"/>
        <w:ind w:left="0"/>
        <w:jc w:val="both"/>
      </w:pPr>
      <w:r>
        <w:rPr>
          <w:rFonts w:ascii="Times New Roman"/>
          <w:b w:val="false"/>
          <w:i w:val="false"/>
          <w:color w:val="000000"/>
          <w:sz w:val="28"/>
        </w:rPr>
        <w:t>
      дополнить бюджетной программой и бюджетными подпрограммами 011 и 015 следующего содержания:</w:t>
      </w:r>
    </w:p>
    <w:bookmarkEnd w:id="1176"/>
    <w:bookmarkStart w:name="z1181" w:id="1177"/>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177"/>
    <w:bookmarkStart w:name="z1182" w:id="1178"/>
    <w:p>
      <w:pPr>
        <w:spacing w:after="0"/>
        <w:ind w:left="0"/>
        <w:jc w:val="both"/>
      </w:pPr>
      <w:r>
        <w:rPr>
          <w:rFonts w:ascii="Times New Roman"/>
          <w:b w:val="false"/>
          <w:i w:val="false"/>
          <w:color w:val="000000"/>
          <w:sz w:val="28"/>
        </w:rPr>
        <w:t>
      "011 За счет трансфертов из республиканского бюджета</w:t>
      </w:r>
    </w:p>
    <w:bookmarkEnd w:id="1178"/>
    <w:bookmarkStart w:name="z1183" w:id="1179"/>
    <w:p>
      <w:pPr>
        <w:spacing w:after="0"/>
        <w:ind w:left="0"/>
        <w:jc w:val="both"/>
      </w:pPr>
      <w:r>
        <w:rPr>
          <w:rFonts w:ascii="Times New Roman"/>
          <w:b w:val="false"/>
          <w:i w:val="false"/>
          <w:color w:val="000000"/>
          <w:sz w:val="28"/>
        </w:rPr>
        <w:t>
      015 За счет средств местного бюджета";</w:t>
      </w:r>
    </w:p>
    <w:bookmarkEnd w:id="1179"/>
    <w:bookmarkStart w:name="z1184" w:id="1180"/>
    <w:p>
      <w:pPr>
        <w:spacing w:after="0"/>
        <w:ind w:left="0"/>
        <w:jc w:val="both"/>
      </w:pPr>
      <w:r>
        <w:rPr>
          <w:rFonts w:ascii="Times New Roman"/>
          <w:b w:val="false"/>
          <w:i w:val="false"/>
          <w:color w:val="000000"/>
          <w:sz w:val="28"/>
        </w:rPr>
        <w:t>
      по администратору бюджетных программ 334 "Управление по инвестициям и развитию предпринимательства города республиканского значения, столицы":</w:t>
      </w:r>
    </w:p>
    <w:bookmarkEnd w:id="1180"/>
    <w:bookmarkStart w:name="z1185" w:id="118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 столицы и в области развития предпринимательства и промышленности":</w:t>
      </w:r>
    </w:p>
    <w:bookmarkEnd w:id="1181"/>
    <w:bookmarkStart w:name="z1186" w:id="1182"/>
    <w:p>
      <w:pPr>
        <w:spacing w:after="0"/>
        <w:ind w:left="0"/>
        <w:jc w:val="both"/>
      </w:pPr>
      <w:r>
        <w:rPr>
          <w:rFonts w:ascii="Times New Roman"/>
          <w:b w:val="false"/>
          <w:i w:val="false"/>
          <w:color w:val="000000"/>
          <w:sz w:val="28"/>
        </w:rPr>
        <w:t>
      дополнить бюджетными подпрограммами 011 и 015 следующего содержания:</w:t>
      </w:r>
    </w:p>
    <w:bookmarkEnd w:id="1182"/>
    <w:bookmarkStart w:name="z1187" w:id="1183"/>
    <w:p>
      <w:pPr>
        <w:spacing w:after="0"/>
        <w:ind w:left="0"/>
        <w:jc w:val="both"/>
      </w:pPr>
      <w:r>
        <w:rPr>
          <w:rFonts w:ascii="Times New Roman"/>
          <w:b w:val="false"/>
          <w:i w:val="false"/>
          <w:color w:val="000000"/>
          <w:sz w:val="28"/>
        </w:rPr>
        <w:t>
      "011 За счет трансфертов из республиканского бюджета</w:t>
      </w:r>
    </w:p>
    <w:bookmarkEnd w:id="1183"/>
    <w:bookmarkStart w:name="z1188" w:id="1184"/>
    <w:p>
      <w:pPr>
        <w:spacing w:after="0"/>
        <w:ind w:left="0"/>
        <w:jc w:val="both"/>
      </w:pPr>
      <w:r>
        <w:rPr>
          <w:rFonts w:ascii="Times New Roman"/>
          <w:b w:val="false"/>
          <w:i w:val="false"/>
          <w:color w:val="000000"/>
          <w:sz w:val="28"/>
        </w:rPr>
        <w:t>
      015 За счет средств местного бюджета";</w:t>
      </w:r>
    </w:p>
    <w:bookmarkEnd w:id="1184"/>
    <w:bookmarkStart w:name="z1189" w:id="1185"/>
    <w:p>
      <w:pPr>
        <w:spacing w:after="0"/>
        <w:ind w:left="0"/>
        <w:jc w:val="both"/>
      </w:pPr>
      <w:r>
        <w:rPr>
          <w:rFonts w:ascii="Times New Roman"/>
          <w:b w:val="false"/>
          <w:i w:val="false"/>
          <w:color w:val="000000"/>
          <w:sz w:val="28"/>
        </w:rPr>
        <w:t>
      наименование бюджетной программы 027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1185"/>
    <w:bookmarkStart w:name="z1190" w:id="1186"/>
    <w:p>
      <w:pPr>
        <w:spacing w:after="0"/>
        <w:ind w:left="0"/>
        <w:jc w:val="both"/>
      </w:pPr>
      <w:r>
        <w:rPr>
          <w:rFonts w:ascii="Times New Roman"/>
          <w:b w:val="false"/>
          <w:i w:val="false"/>
          <w:color w:val="000000"/>
          <w:sz w:val="28"/>
        </w:rPr>
        <w:t>
      "027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1186"/>
    <w:bookmarkStart w:name="z1191" w:id="1187"/>
    <w:p>
      <w:pPr>
        <w:spacing w:after="0"/>
        <w:ind w:left="0"/>
        <w:jc w:val="both"/>
      </w:pPr>
      <w:r>
        <w:rPr>
          <w:rFonts w:ascii="Times New Roman"/>
          <w:b w:val="false"/>
          <w:i w:val="false"/>
          <w:color w:val="000000"/>
          <w:sz w:val="28"/>
        </w:rPr>
        <w:t>
      дополнить бюджетной программой 082 и бюджетными подпрограммами 011 и 015 следующего содержания:</w:t>
      </w:r>
    </w:p>
    <w:bookmarkEnd w:id="1187"/>
    <w:bookmarkStart w:name="z1192" w:id="1188"/>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188"/>
    <w:bookmarkStart w:name="z1193" w:id="1189"/>
    <w:p>
      <w:pPr>
        <w:spacing w:after="0"/>
        <w:ind w:left="0"/>
        <w:jc w:val="both"/>
      </w:pPr>
      <w:r>
        <w:rPr>
          <w:rFonts w:ascii="Times New Roman"/>
          <w:b w:val="false"/>
          <w:i w:val="false"/>
          <w:color w:val="000000"/>
          <w:sz w:val="28"/>
        </w:rPr>
        <w:t>
      "011 За счет трансфертов из республиканского бюджета</w:t>
      </w:r>
    </w:p>
    <w:bookmarkEnd w:id="1189"/>
    <w:bookmarkStart w:name="z1194" w:id="1190"/>
    <w:p>
      <w:pPr>
        <w:spacing w:after="0"/>
        <w:ind w:left="0"/>
        <w:jc w:val="both"/>
      </w:pPr>
      <w:r>
        <w:rPr>
          <w:rFonts w:ascii="Times New Roman"/>
          <w:b w:val="false"/>
          <w:i w:val="false"/>
          <w:color w:val="000000"/>
          <w:sz w:val="28"/>
        </w:rPr>
        <w:t>
      015 За счет средств местного бюджета";</w:t>
      </w:r>
    </w:p>
    <w:bookmarkEnd w:id="1190"/>
    <w:bookmarkStart w:name="z1195" w:id="1191"/>
    <w:p>
      <w:pPr>
        <w:spacing w:after="0"/>
        <w:ind w:left="0"/>
        <w:jc w:val="both"/>
      </w:pPr>
      <w:r>
        <w:rPr>
          <w:rFonts w:ascii="Times New Roman"/>
          <w:b w:val="false"/>
          <w:i w:val="false"/>
          <w:color w:val="000000"/>
          <w:sz w:val="28"/>
        </w:rPr>
        <w:t>
      по администратору бюджетных программ 343 "Управление топливно-энергетического комплекса и коммунального хозяйства города республиканского значения, столицы":</w:t>
      </w:r>
    </w:p>
    <w:bookmarkEnd w:id="1191"/>
    <w:bookmarkStart w:name="z1196" w:id="1192"/>
    <w:p>
      <w:pPr>
        <w:spacing w:after="0"/>
        <w:ind w:left="0"/>
        <w:jc w:val="both"/>
      </w:pPr>
      <w:r>
        <w:rPr>
          <w:rFonts w:ascii="Times New Roman"/>
          <w:b w:val="false"/>
          <w:i w:val="false"/>
          <w:color w:val="000000"/>
          <w:sz w:val="28"/>
        </w:rPr>
        <w:t>
      дополнить бюджетной программой 082 и бюджетными подпрограммами 011 и 015 следующего содержания:</w:t>
      </w:r>
    </w:p>
    <w:bookmarkEnd w:id="1192"/>
    <w:bookmarkStart w:name="z1197" w:id="1193"/>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193"/>
    <w:bookmarkStart w:name="z1198" w:id="1194"/>
    <w:p>
      <w:pPr>
        <w:spacing w:after="0"/>
        <w:ind w:left="0"/>
        <w:jc w:val="both"/>
      </w:pPr>
      <w:r>
        <w:rPr>
          <w:rFonts w:ascii="Times New Roman"/>
          <w:b w:val="false"/>
          <w:i w:val="false"/>
          <w:color w:val="000000"/>
          <w:sz w:val="28"/>
        </w:rPr>
        <w:t>
      "011 За счет трансфертов из республиканского бюджета</w:t>
      </w:r>
    </w:p>
    <w:bookmarkEnd w:id="1194"/>
    <w:bookmarkStart w:name="z1199" w:id="1195"/>
    <w:p>
      <w:pPr>
        <w:spacing w:after="0"/>
        <w:ind w:left="0"/>
        <w:jc w:val="both"/>
      </w:pPr>
      <w:r>
        <w:rPr>
          <w:rFonts w:ascii="Times New Roman"/>
          <w:b w:val="false"/>
          <w:i w:val="false"/>
          <w:color w:val="000000"/>
          <w:sz w:val="28"/>
        </w:rPr>
        <w:t>
      015 За счет средств местного бюджета";</w:t>
      </w:r>
    </w:p>
    <w:bookmarkEnd w:id="1195"/>
    <w:bookmarkStart w:name="z1200" w:id="1196"/>
    <w:p>
      <w:pPr>
        <w:spacing w:after="0"/>
        <w:ind w:left="0"/>
        <w:jc w:val="both"/>
      </w:pPr>
      <w:r>
        <w:rPr>
          <w:rFonts w:ascii="Times New Roman"/>
          <w:b w:val="false"/>
          <w:i w:val="false"/>
          <w:color w:val="000000"/>
          <w:sz w:val="28"/>
        </w:rPr>
        <w:t>
      по администратору бюджетных программ 393 "Управление предпринимательства и индустриально-инновационного развития города республиканского значения, столицы":</w:t>
      </w:r>
    </w:p>
    <w:bookmarkEnd w:id="1196"/>
    <w:bookmarkStart w:name="z1201" w:id="1197"/>
    <w:p>
      <w:pPr>
        <w:spacing w:after="0"/>
        <w:ind w:left="0"/>
        <w:jc w:val="both"/>
      </w:pPr>
      <w:r>
        <w:rPr>
          <w:rFonts w:ascii="Times New Roman"/>
          <w:b w:val="false"/>
          <w:i w:val="false"/>
          <w:color w:val="000000"/>
          <w:sz w:val="28"/>
        </w:rPr>
        <w:t>
      дополнить бюджетной программой 008 следующего содержания:</w:t>
      </w:r>
    </w:p>
    <w:bookmarkEnd w:id="1197"/>
    <w:bookmarkStart w:name="z1202" w:id="1198"/>
    <w:p>
      <w:pPr>
        <w:spacing w:after="0"/>
        <w:ind w:left="0"/>
        <w:jc w:val="both"/>
      </w:pPr>
      <w:r>
        <w:rPr>
          <w:rFonts w:ascii="Times New Roman"/>
          <w:b w:val="false"/>
          <w:i w:val="false"/>
          <w:color w:val="000000"/>
          <w:sz w:val="28"/>
        </w:rPr>
        <w:t>
      "008 Поддержка предпринимательской деятельности";</w:t>
      </w:r>
    </w:p>
    <w:bookmarkEnd w:id="1198"/>
    <w:bookmarkStart w:name="z1203" w:id="1199"/>
    <w:p>
      <w:pPr>
        <w:spacing w:after="0"/>
        <w:ind w:left="0"/>
        <w:jc w:val="both"/>
      </w:pPr>
      <w:r>
        <w:rPr>
          <w:rFonts w:ascii="Times New Roman"/>
          <w:b w:val="false"/>
          <w:i w:val="false"/>
          <w:color w:val="000000"/>
          <w:sz w:val="28"/>
        </w:rPr>
        <w:t>
      наименование бюджетной программы 027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1199"/>
    <w:bookmarkStart w:name="z1204" w:id="1200"/>
    <w:p>
      <w:pPr>
        <w:spacing w:after="0"/>
        <w:ind w:left="0"/>
        <w:jc w:val="both"/>
      </w:pPr>
      <w:r>
        <w:rPr>
          <w:rFonts w:ascii="Times New Roman"/>
          <w:b w:val="false"/>
          <w:i w:val="false"/>
          <w:color w:val="000000"/>
          <w:sz w:val="28"/>
        </w:rPr>
        <w:t>
      "027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1200"/>
    <w:bookmarkStart w:name="z1205" w:id="1201"/>
    <w:p>
      <w:pPr>
        <w:spacing w:after="0"/>
        <w:ind w:left="0"/>
        <w:jc w:val="both"/>
      </w:pPr>
      <w:r>
        <w:rPr>
          <w:rFonts w:ascii="Times New Roman"/>
          <w:b w:val="false"/>
          <w:i w:val="false"/>
          <w:color w:val="000000"/>
          <w:sz w:val="28"/>
        </w:rPr>
        <w:t>
      дополнить бюджетной программой 082 и бюджетными подпрограммами 011 и 015 следующего содержания:</w:t>
      </w:r>
    </w:p>
    <w:bookmarkEnd w:id="1201"/>
    <w:bookmarkStart w:name="z1206" w:id="1202"/>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202"/>
    <w:bookmarkStart w:name="z1207" w:id="1203"/>
    <w:p>
      <w:pPr>
        <w:spacing w:after="0"/>
        <w:ind w:left="0"/>
        <w:jc w:val="both"/>
      </w:pPr>
      <w:r>
        <w:rPr>
          <w:rFonts w:ascii="Times New Roman"/>
          <w:b w:val="false"/>
          <w:i w:val="false"/>
          <w:color w:val="000000"/>
          <w:sz w:val="28"/>
        </w:rPr>
        <w:t>
      "011 За счет трансфертов из республиканского бюджета</w:t>
      </w:r>
    </w:p>
    <w:bookmarkEnd w:id="1203"/>
    <w:bookmarkStart w:name="z1208" w:id="1204"/>
    <w:p>
      <w:pPr>
        <w:spacing w:after="0"/>
        <w:ind w:left="0"/>
        <w:jc w:val="both"/>
      </w:pPr>
      <w:r>
        <w:rPr>
          <w:rFonts w:ascii="Times New Roman"/>
          <w:b w:val="false"/>
          <w:i w:val="false"/>
          <w:color w:val="000000"/>
          <w:sz w:val="28"/>
        </w:rPr>
        <w:t>
      015 За счет средств местного бюджета";</w:t>
      </w:r>
    </w:p>
    <w:bookmarkEnd w:id="1204"/>
    <w:bookmarkStart w:name="z1209" w:id="1205"/>
    <w:p>
      <w:pPr>
        <w:spacing w:after="0"/>
        <w:ind w:left="0"/>
        <w:jc w:val="both"/>
      </w:pPr>
      <w:r>
        <w:rPr>
          <w:rFonts w:ascii="Times New Roman"/>
          <w:b w:val="false"/>
          <w:i w:val="false"/>
          <w:color w:val="000000"/>
          <w:sz w:val="28"/>
        </w:rPr>
        <w:t>
      по администратору бюджетных программ 701 "Управление предпринимательства, торговли и туризма области":</w:t>
      </w:r>
    </w:p>
    <w:bookmarkEnd w:id="1205"/>
    <w:bookmarkStart w:name="z1210" w:id="1206"/>
    <w:p>
      <w:pPr>
        <w:spacing w:after="0"/>
        <w:ind w:left="0"/>
        <w:jc w:val="both"/>
      </w:pPr>
      <w:r>
        <w:rPr>
          <w:rFonts w:ascii="Times New Roman"/>
          <w:b w:val="false"/>
          <w:i w:val="false"/>
          <w:color w:val="000000"/>
          <w:sz w:val="28"/>
        </w:rPr>
        <w:t>
      наименование бюджетной программы 027 "Частичное гарантирование по микрокредитам в рамках Программы развития продуктивной занятости и массового предпринимательства" изложить в следующей редакции:</w:t>
      </w:r>
    </w:p>
    <w:bookmarkEnd w:id="1206"/>
    <w:bookmarkStart w:name="z1211" w:id="1207"/>
    <w:p>
      <w:pPr>
        <w:spacing w:after="0"/>
        <w:ind w:left="0"/>
        <w:jc w:val="both"/>
      </w:pPr>
      <w:r>
        <w:rPr>
          <w:rFonts w:ascii="Times New Roman"/>
          <w:b w:val="false"/>
          <w:i w:val="false"/>
          <w:color w:val="000000"/>
          <w:sz w:val="28"/>
        </w:rPr>
        <w:t>
      "027 Частичное гарантирование по микрокредитам в рамках Государственной программы развития продуктивной занятости и массового предпринимательства на 2017 – 2021 годы "Еңбек";</w:t>
      </w:r>
    </w:p>
    <w:bookmarkEnd w:id="1207"/>
    <w:bookmarkStart w:name="z1212" w:id="1208"/>
    <w:p>
      <w:pPr>
        <w:spacing w:after="0"/>
        <w:ind w:left="0"/>
        <w:jc w:val="both"/>
      </w:pPr>
      <w:r>
        <w:rPr>
          <w:rFonts w:ascii="Times New Roman"/>
          <w:b w:val="false"/>
          <w:i w:val="false"/>
          <w:color w:val="000000"/>
          <w:sz w:val="28"/>
        </w:rPr>
        <w:t>
      дополнить бюджетной программой 082 и бюджетными подпрограммами 011 и 015 следующего содержания:</w:t>
      </w:r>
    </w:p>
    <w:bookmarkEnd w:id="1208"/>
    <w:bookmarkStart w:name="z1213" w:id="1209"/>
    <w:p>
      <w:pPr>
        <w:spacing w:after="0"/>
        <w:ind w:left="0"/>
        <w:jc w:val="both"/>
      </w:pPr>
      <w:r>
        <w:rPr>
          <w:rFonts w:ascii="Times New Roman"/>
          <w:b w:val="false"/>
          <w:i w:val="false"/>
          <w:color w:val="000000"/>
          <w:sz w:val="28"/>
        </w:rPr>
        <w:t>
      "082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бизнеса-2020"</w:t>
      </w:r>
    </w:p>
    <w:bookmarkEnd w:id="1209"/>
    <w:bookmarkStart w:name="z1214" w:id="1210"/>
    <w:p>
      <w:pPr>
        <w:spacing w:after="0"/>
        <w:ind w:left="0"/>
        <w:jc w:val="both"/>
      </w:pPr>
      <w:r>
        <w:rPr>
          <w:rFonts w:ascii="Times New Roman"/>
          <w:b w:val="false"/>
          <w:i w:val="false"/>
          <w:color w:val="000000"/>
          <w:sz w:val="28"/>
        </w:rPr>
        <w:t>
      "011 За счет трансфертов из республиканского бюджета</w:t>
      </w:r>
    </w:p>
    <w:bookmarkEnd w:id="1210"/>
    <w:bookmarkStart w:name="z1215" w:id="1211"/>
    <w:p>
      <w:pPr>
        <w:spacing w:after="0"/>
        <w:ind w:left="0"/>
        <w:jc w:val="both"/>
      </w:pPr>
      <w:r>
        <w:rPr>
          <w:rFonts w:ascii="Times New Roman"/>
          <w:b w:val="false"/>
          <w:i w:val="false"/>
          <w:color w:val="000000"/>
          <w:sz w:val="28"/>
        </w:rPr>
        <w:t>
      015 За счет средств местного бюджета";</w:t>
      </w:r>
    </w:p>
    <w:bookmarkEnd w:id="1211"/>
    <w:bookmarkStart w:name="z1216" w:id="1212"/>
    <w:p>
      <w:pPr>
        <w:spacing w:after="0"/>
        <w:ind w:left="0"/>
        <w:jc w:val="both"/>
      </w:pPr>
      <w:r>
        <w:rPr>
          <w:rFonts w:ascii="Times New Roman"/>
          <w:b w:val="false"/>
          <w:i w:val="false"/>
          <w:color w:val="000000"/>
          <w:sz w:val="28"/>
        </w:rPr>
        <w:t xml:space="preserve">
      дополнить администратором бюджетных программ 808 с бюджетными программами 018, 019 и 020 следующего содержания: </w:t>
      </w:r>
    </w:p>
    <w:bookmarkEnd w:id="1212"/>
    <w:bookmarkStart w:name="z1217" w:id="1213"/>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1213"/>
    <w:bookmarkStart w:name="z1218" w:id="1214"/>
    <w:p>
      <w:pPr>
        <w:spacing w:after="0"/>
        <w:ind w:left="0"/>
        <w:jc w:val="both"/>
      </w:pPr>
      <w:r>
        <w:rPr>
          <w:rFonts w:ascii="Times New Roman"/>
          <w:b w:val="false"/>
          <w:i w:val="false"/>
          <w:color w:val="000000"/>
          <w:sz w:val="28"/>
        </w:rPr>
        <w:t>
      018 Поддержка предпринимательской деятельности</w:t>
      </w:r>
    </w:p>
    <w:bookmarkEnd w:id="1214"/>
    <w:bookmarkStart w:name="z1219" w:id="1215"/>
    <w:p>
      <w:pPr>
        <w:spacing w:after="0"/>
        <w:ind w:left="0"/>
        <w:jc w:val="both"/>
      </w:pPr>
      <w:r>
        <w:rPr>
          <w:rFonts w:ascii="Times New Roman"/>
          <w:b w:val="false"/>
          <w:i w:val="false"/>
          <w:color w:val="000000"/>
          <w:sz w:val="28"/>
        </w:rPr>
        <w:t>
      019 Поддержка частного предпринимательства в рамках Государственной программы поддержки и развития бизнеса "Дорожная карта бизнеса-2020"</w:t>
      </w:r>
    </w:p>
    <w:bookmarkEnd w:id="1215"/>
    <w:bookmarkStart w:name="z1220" w:id="1216"/>
    <w:p>
      <w:pPr>
        <w:spacing w:after="0"/>
        <w:ind w:left="0"/>
        <w:jc w:val="both"/>
      </w:pPr>
      <w:r>
        <w:rPr>
          <w:rFonts w:ascii="Times New Roman"/>
          <w:b w:val="false"/>
          <w:i w:val="false"/>
          <w:color w:val="000000"/>
          <w:sz w:val="28"/>
        </w:rPr>
        <w:t>
      020 Кредитование АО "Фонд развития предпринимательства "Даму" на реализацию государственной инвестиционной политики";</w:t>
      </w:r>
    </w:p>
    <w:bookmarkEnd w:id="1216"/>
    <w:bookmarkStart w:name="z1221" w:id="1217"/>
    <w:p>
      <w:pPr>
        <w:spacing w:after="0"/>
        <w:ind w:left="0"/>
        <w:jc w:val="both"/>
      </w:pPr>
      <w:r>
        <w:rPr>
          <w:rFonts w:ascii="Times New Roman"/>
          <w:b w:val="false"/>
          <w:i w:val="false"/>
          <w:color w:val="000000"/>
          <w:sz w:val="28"/>
        </w:rPr>
        <w:t xml:space="preserve">
      дополнить бюджетной программой 055 и бюджетными подпрограммами 011 и 015 следующего содержания: </w:t>
      </w:r>
    </w:p>
    <w:bookmarkEnd w:id="1217"/>
    <w:bookmarkStart w:name="z1222" w:id="1218"/>
    <w:p>
      <w:pPr>
        <w:spacing w:after="0"/>
        <w:ind w:left="0"/>
        <w:jc w:val="both"/>
      </w:pPr>
      <w:r>
        <w:rPr>
          <w:rFonts w:ascii="Times New Roman"/>
          <w:b w:val="false"/>
          <w:i w:val="false"/>
          <w:color w:val="000000"/>
          <w:sz w:val="28"/>
        </w:rPr>
        <w:t>
      "055 Развитие индустриальной инфраструктуры в рамках Государственной программы поддержки и развития бизнеса "Дорожная карта бизнеса-2020"</w:t>
      </w:r>
    </w:p>
    <w:bookmarkEnd w:id="1218"/>
    <w:bookmarkStart w:name="z1223" w:id="1219"/>
    <w:p>
      <w:pPr>
        <w:spacing w:after="0"/>
        <w:ind w:left="0"/>
        <w:jc w:val="both"/>
      </w:pPr>
      <w:r>
        <w:rPr>
          <w:rFonts w:ascii="Times New Roman"/>
          <w:b w:val="false"/>
          <w:i w:val="false"/>
          <w:color w:val="000000"/>
          <w:sz w:val="28"/>
        </w:rPr>
        <w:t>
      011 За счет трансфертов из республиканского бюджета</w:t>
      </w:r>
    </w:p>
    <w:bookmarkEnd w:id="1219"/>
    <w:bookmarkStart w:name="z1224" w:id="1220"/>
    <w:p>
      <w:pPr>
        <w:spacing w:after="0"/>
        <w:ind w:left="0"/>
        <w:jc w:val="both"/>
      </w:pPr>
      <w:r>
        <w:rPr>
          <w:rFonts w:ascii="Times New Roman"/>
          <w:b w:val="false"/>
          <w:i w:val="false"/>
          <w:color w:val="000000"/>
          <w:sz w:val="28"/>
        </w:rPr>
        <w:t>
      015 За счет средств местного бюджета";</w:t>
      </w:r>
    </w:p>
    <w:bookmarkEnd w:id="1220"/>
    <w:bookmarkStart w:name="z1225" w:id="1221"/>
    <w:p>
      <w:pPr>
        <w:spacing w:after="0"/>
        <w:ind w:left="0"/>
        <w:jc w:val="both"/>
      </w:pPr>
      <w:r>
        <w:rPr>
          <w:rFonts w:ascii="Times New Roman"/>
          <w:b w:val="false"/>
          <w:i w:val="false"/>
          <w:color w:val="000000"/>
          <w:sz w:val="28"/>
        </w:rPr>
        <w:t>
      в функциональной подгруппе 9 "Прочие":</w:t>
      </w:r>
    </w:p>
    <w:bookmarkEnd w:id="1221"/>
    <w:bookmarkStart w:name="z1226" w:id="1222"/>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 города районного значения, поселка, села, сельского округа":</w:t>
      </w:r>
    </w:p>
    <w:bookmarkEnd w:id="1222"/>
    <w:bookmarkStart w:name="z1227" w:id="1223"/>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223"/>
    <w:bookmarkStart w:name="z1228" w:id="1224"/>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224"/>
    <w:bookmarkStart w:name="z1229" w:id="1225"/>
    <w:p>
      <w:pPr>
        <w:spacing w:after="0"/>
        <w:ind w:left="0"/>
        <w:jc w:val="both"/>
      </w:pPr>
      <w:r>
        <w:rPr>
          <w:rFonts w:ascii="Times New Roman"/>
          <w:b w:val="false"/>
          <w:i w:val="false"/>
          <w:color w:val="000000"/>
          <w:sz w:val="28"/>
        </w:rPr>
        <w:t>
      011 За счет трансфертов из республиканского бюджета</w:t>
      </w:r>
    </w:p>
    <w:bookmarkEnd w:id="1225"/>
    <w:bookmarkStart w:name="z1230" w:id="1226"/>
    <w:p>
      <w:pPr>
        <w:spacing w:after="0"/>
        <w:ind w:left="0"/>
        <w:jc w:val="both"/>
      </w:pPr>
      <w:r>
        <w:rPr>
          <w:rFonts w:ascii="Times New Roman"/>
          <w:b w:val="false"/>
          <w:i w:val="false"/>
          <w:color w:val="000000"/>
          <w:sz w:val="28"/>
        </w:rPr>
        <w:t>
      015 За счет средств местного бюджета";</w:t>
      </w:r>
    </w:p>
    <w:bookmarkEnd w:id="1226"/>
    <w:bookmarkStart w:name="z1231" w:id="1227"/>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227"/>
    <w:bookmarkStart w:name="z1232" w:id="1228"/>
    <w:p>
      <w:pPr>
        <w:spacing w:after="0"/>
        <w:ind w:left="0"/>
        <w:jc w:val="both"/>
      </w:pPr>
      <w:r>
        <w:rPr>
          <w:rFonts w:ascii="Times New Roman"/>
          <w:b w:val="false"/>
          <w:i w:val="false"/>
          <w:color w:val="000000"/>
          <w:sz w:val="28"/>
        </w:rPr>
        <w:t>
      053 Развитие социальной и инженерной инфраструктуры в сельских населенных пунктах в рамках проекта "Ауыл-Ел бесігі"</w:t>
      </w:r>
    </w:p>
    <w:bookmarkEnd w:id="1228"/>
    <w:bookmarkStart w:name="z1233" w:id="1229"/>
    <w:p>
      <w:pPr>
        <w:spacing w:after="0"/>
        <w:ind w:left="0"/>
        <w:jc w:val="both"/>
      </w:pPr>
      <w:r>
        <w:rPr>
          <w:rFonts w:ascii="Times New Roman"/>
          <w:b w:val="false"/>
          <w:i w:val="false"/>
          <w:color w:val="000000"/>
          <w:sz w:val="28"/>
        </w:rPr>
        <w:t>
      011 За счет трансфертов из республиканского бюджета</w:t>
      </w:r>
    </w:p>
    <w:bookmarkEnd w:id="1229"/>
    <w:bookmarkStart w:name="z1234" w:id="1230"/>
    <w:p>
      <w:pPr>
        <w:spacing w:after="0"/>
        <w:ind w:left="0"/>
        <w:jc w:val="both"/>
      </w:pPr>
      <w:r>
        <w:rPr>
          <w:rFonts w:ascii="Times New Roman"/>
          <w:b w:val="false"/>
          <w:i w:val="false"/>
          <w:color w:val="000000"/>
          <w:sz w:val="28"/>
        </w:rPr>
        <w:t>
      015 За счет средств местного бюджета";</w:t>
      </w:r>
    </w:p>
    <w:bookmarkEnd w:id="1230"/>
    <w:bookmarkStart w:name="z1235" w:id="1231"/>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1231"/>
    <w:bookmarkStart w:name="z1236" w:id="1232"/>
    <w:p>
      <w:pPr>
        <w:spacing w:after="0"/>
        <w:ind w:left="0"/>
        <w:jc w:val="both"/>
      </w:pPr>
      <w:r>
        <w:rPr>
          <w:rFonts w:ascii="Times New Roman"/>
          <w:b w:val="false"/>
          <w:i w:val="false"/>
          <w:color w:val="000000"/>
          <w:sz w:val="28"/>
        </w:rPr>
        <w:t xml:space="preserve">
      дополнить бюджетной программой 057 и бюджетными подпрограммами 011 и 015 следующего содержания: </w:t>
      </w:r>
    </w:p>
    <w:bookmarkEnd w:id="1232"/>
    <w:bookmarkStart w:name="z1237" w:id="1233"/>
    <w:p>
      <w:pPr>
        <w:spacing w:after="0"/>
        <w:ind w:left="0"/>
        <w:jc w:val="both"/>
      </w:pPr>
      <w:r>
        <w:rPr>
          <w:rFonts w:ascii="Times New Roman"/>
          <w:b w:val="false"/>
          <w:i w:val="false"/>
          <w:color w:val="000000"/>
          <w:sz w:val="28"/>
        </w:rPr>
        <w:t>
      "057 Реализация мероприятий по социальной и инженерной инфраструктуре в сельских населенных пунктах в рамках проекта "Ауыл-Ел бесігі"</w:t>
      </w:r>
    </w:p>
    <w:bookmarkEnd w:id="1233"/>
    <w:bookmarkStart w:name="z1238" w:id="1234"/>
    <w:p>
      <w:pPr>
        <w:spacing w:after="0"/>
        <w:ind w:left="0"/>
        <w:jc w:val="both"/>
      </w:pPr>
      <w:r>
        <w:rPr>
          <w:rFonts w:ascii="Times New Roman"/>
          <w:b w:val="false"/>
          <w:i w:val="false"/>
          <w:color w:val="000000"/>
          <w:sz w:val="28"/>
        </w:rPr>
        <w:t>
      011 За счет трансфертов из республиканского бюджета</w:t>
      </w:r>
    </w:p>
    <w:bookmarkEnd w:id="1234"/>
    <w:bookmarkStart w:name="z1239" w:id="1235"/>
    <w:p>
      <w:pPr>
        <w:spacing w:after="0"/>
        <w:ind w:left="0"/>
        <w:jc w:val="both"/>
      </w:pPr>
      <w:r>
        <w:rPr>
          <w:rFonts w:ascii="Times New Roman"/>
          <w:b w:val="false"/>
          <w:i w:val="false"/>
          <w:color w:val="000000"/>
          <w:sz w:val="28"/>
        </w:rPr>
        <w:t>
      015 За счет средств местного бюджета";</w:t>
      </w:r>
    </w:p>
    <w:bookmarkEnd w:id="1235"/>
    <w:bookmarkStart w:name="z1240" w:id="1236"/>
    <w:p>
      <w:pPr>
        <w:spacing w:after="0"/>
        <w:ind w:left="0"/>
        <w:jc w:val="both"/>
      </w:pPr>
      <w:r>
        <w:rPr>
          <w:rFonts w:ascii="Times New Roman"/>
          <w:b w:val="false"/>
          <w:i w:val="false"/>
          <w:color w:val="000000"/>
          <w:sz w:val="28"/>
        </w:rPr>
        <w:t xml:space="preserve">
      дополнить бюджетной программой 058 и бюджетными подпрограммами 011 и 015 следующего содержания: </w:t>
      </w:r>
    </w:p>
    <w:bookmarkEnd w:id="1236"/>
    <w:bookmarkStart w:name="z1241" w:id="1237"/>
    <w:p>
      <w:pPr>
        <w:spacing w:after="0"/>
        <w:ind w:left="0"/>
        <w:jc w:val="both"/>
      </w:pPr>
      <w:r>
        <w:rPr>
          <w:rFonts w:ascii="Times New Roman"/>
          <w:b w:val="false"/>
          <w:i w:val="false"/>
          <w:color w:val="000000"/>
          <w:sz w:val="28"/>
        </w:rPr>
        <w:t>
      058 Развитие социальной и инженерной инфраструктуры в сельских населенных пунктах в рамках проекта "Ауыл-Ел бесігі"</w:t>
      </w:r>
    </w:p>
    <w:bookmarkEnd w:id="1237"/>
    <w:bookmarkStart w:name="z1242" w:id="1238"/>
    <w:p>
      <w:pPr>
        <w:spacing w:after="0"/>
        <w:ind w:left="0"/>
        <w:jc w:val="both"/>
      </w:pPr>
      <w:r>
        <w:rPr>
          <w:rFonts w:ascii="Times New Roman"/>
          <w:b w:val="false"/>
          <w:i w:val="false"/>
          <w:color w:val="000000"/>
          <w:sz w:val="28"/>
        </w:rPr>
        <w:t xml:space="preserve">
      011 За счет трансфертов из </w:t>
      </w:r>
    </w:p>
    <w:bookmarkEnd w:id="1238"/>
    <w:bookmarkStart w:name="z1243" w:id="1239"/>
    <w:p>
      <w:pPr>
        <w:spacing w:after="0"/>
        <w:ind w:left="0"/>
        <w:jc w:val="both"/>
      </w:pPr>
      <w:r>
        <w:rPr>
          <w:rFonts w:ascii="Times New Roman"/>
          <w:b w:val="false"/>
          <w:i w:val="false"/>
          <w:color w:val="000000"/>
          <w:sz w:val="28"/>
        </w:rPr>
        <w:t>
      республиканского бюджета</w:t>
      </w:r>
    </w:p>
    <w:bookmarkEnd w:id="1239"/>
    <w:bookmarkStart w:name="z1244" w:id="1240"/>
    <w:p>
      <w:pPr>
        <w:spacing w:after="0"/>
        <w:ind w:left="0"/>
        <w:jc w:val="both"/>
      </w:pPr>
      <w:r>
        <w:rPr>
          <w:rFonts w:ascii="Times New Roman"/>
          <w:b w:val="false"/>
          <w:i w:val="false"/>
          <w:color w:val="000000"/>
          <w:sz w:val="28"/>
        </w:rPr>
        <w:t>
      015 За счет средств местного бюджета";</w:t>
      </w:r>
    </w:p>
    <w:bookmarkEnd w:id="1240"/>
    <w:bookmarkStart w:name="z1245" w:id="1241"/>
    <w:p>
      <w:pPr>
        <w:spacing w:after="0"/>
        <w:ind w:left="0"/>
        <w:jc w:val="both"/>
      </w:pPr>
      <w:r>
        <w:rPr>
          <w:rFonts w:ascii="Times New Roman"/>
          <w:b w:val="false"/>
          <w:i w:val="false"/>
          <w:color w:val="000000"/>
          <w:sz w:val="28"/>
        </w:rPr>
        <w:t xml:space="preserve">
      дополнить администратором бюджетных программ 209 с бюджетной программой 120 следующего содержания: </w:t>
      </w:r>
    </w:p>
    <w:bookmarkEnd w:id="1241"/>
    <w:bookmarkStart w:name="z1246" w:id="1242"/>
    <w:p>
      <w:pPr>
        <w:spacing w:after="0"/>
        <w:ind w:left="0"/>
        <w:jc w:val="both"/>
      </w:pPr>
      <w:r>
        <w:rPr>
          <w:rFonts w:ascii="Times New Roman"/>
          <w:b w:val="false"/>
          <w:i w:val="false"/>
          <w:color w:val="000000"/>
          <w:sz w:val="28"/>
        </w:rPr>
        <w:t>
      "209 Министерство информации и общественного развития Республики Казахстан</w:t>
      </w:r>
    </w:p>
    <w:bookmarkEnd w:id="1242"/>
    <w:bookmarkStart w:name="z1247" w:id="1243"/>
    <w:p>
      <w:pPr>
        <w:spacing w:after="0"/>
        <w:ind w:left="0"/>
        <w:jc w:val="both"/>
      </w:pPr>
      <w:r>
        <w:rPr>
          <w:rFonts w:ascii="Times New Roman"/>
          <w:b w:val="false"/>
          <w:i w:val="false"/>
          <w:color w:val="000000"/>
          <w:sz w:val="28"/>
        </w:rPr>
        <w:t>
      120 Выполнение государственных обязательств по проектам государственно-частного партнерства";</w:t>
      </w:r>
    </w:p>
    <w:bookmarkEnd w:id="1243"/>
    <w:bookmarkStart w:name="z1248" w:id="1244"/>
    <w:p>
      <w:pPr>
        <w:spacing w:after="0"/>
        <w:ind w:left="0"/>
        <w:jc w:val="both"/>
      </w:pPr>
      <w:r>
        <w:rPr>
          <w:rFonts w:ascii="Times New Roman"/>
          <w:b w:val="false"/>
          <w:i w:val="false"/>
          <w:color w:val="000000"/>
          <w:sz w:val="28"/>
        </w:rPr>
        <w:t xml:space="preserve">
      дополнить администратором бюджетных программ 210 с бюджетной программой 012 и бюджетными подпрограммами 101 и 102 следующего содержания: </w:t>
      </w:r>
    </w:p>
    <w:bookmarkEnd w:id="1244"/>
    <w:bookmarkStart w:name="z1249" w:id="1245"/>
    <w:p>
      <w:pPr>
        <w:spacing w:after="0"/>
        <w:ind w:left="0"/>
        <w:jc w:val="both"/>
      </w:pPr>
      <w:r>
        <w:rPr>
          <w:rFonts w:ascii="Times New Roman"/>
          <w:b w:val="false"/>
          <w:i w:val="false"/>
          <w:color w:val="000000"/>
          <w:sz w:val="28"/>
        </w:rPr>
        <w:t>
      "210 Министерство цифрового развития, оборонной и аэрокосмической промышленности Республики Казахстан</w:t>
      </w:r>
    </w:p>
    <w:bookmarkEnd w:id="1245"/>
    <w:bookmarkStart w:name="z1250" w:id="1246"/>
    <w:p>
      <w:pPr>
        <w:spacing w:after="0"/>
        <w:ind w:left="0"/>
        <w:jc w:val="both"/>
      </w:pPr>
      <w:r>
        <w:rPr>
          <w:rFonts w:ascii="Times New Roman"/>
          <w:b w:val="false"/>
          <w:i w:val="false"/>
          <w:color w:val="000000"/>
          <w:sz w:val="28"/>
        </w:rPr>
        <w:t xml:space="preserve">
      012 Реализация мероприятий мобилизационной подготовки, мобилизации и формирования государственного материального резерва </w:t>
      </w:r>
    </w:p>
    <w:bookmarkEnd w:id="1246"/>
    <w:bookmarkStart w:name="z1251" w:id="1247"/>
    <w:p>
      <w:pPr>
        <w:spacing w:after="0"/>
        <w:ind w:left="0"/>
        <w:jc w:val="both"/>
      </w:pPr>
      <w:r>
        <w:rPr>
          <w:rFonts w:ascii="Times New Roman"/>
          <w:b w:val="false"/>
          <w:i w:val="false"/>
          <w:color w:val="000000"/>
          <w:sz w:val="28"/>
        </w:rPr>
        <w:t xml:space="preserve">
      101 Формирование и хранение государственного материального резерва </w:t>
      </w:r>
    </w:p>
    <w:bookmarkEnd w:id="1247"/>
    <w:bookmarkStart w:name="z1252" w:id="1248"/>
    <w:p>
      <w:pPr>
        <w:spacing w:after="0"/>
        <w:ind w:left="0"/>
        <w:jc w:val="both"/>
      </w:pPr>
      <w:r>
        <w:rPr>
          <w:rFonts w:ascii="Times New Roman"/>
          <w:b w:val="false"/>
          <w:i w:val="false"/>
          <w:color w:val="000000"/>
          <w:sz w:val="28"/>
        </w:rPr>
        <w:t xml:space="preserve">
      102 Обеспечение хранения информации"; </w:t>
      </w:r>
    </w:p>
    <w:bookmarkEnd w:id="1248"/>
    <w:bookmarkStart w:name="z1253" w:id="1249"/>
    <w:p>
      <w:pPr>
        <w:spacing w:after="0"/>
        <w:ind w:left="0"/>
        <w:jc w:val="both"/>
      </w:pPr>
      <w:r>
        <w:rPr>
          <w:rFonts w:ascii="Times New Roman"/>
          <w:b w:val="false"/>
          <w:i w:val="false"/>
          <w:color w:val="000000"/>
          <w:sz w:val="28"/>
        </w:rPr>
        <w:t xml:space="preserve">
      дополнить бюджетными программами 015, 016 и 120 следующего содержания: </w:t>
      </w:r>
    </w:p>
    <w:bookmarkEnd w:id="1249"/>
    <w:bookmarkStart w:name="z1254" w:id="1250"/>
    <w:p>
      <w:pPr>
        <w:spacing w:after="0"/>
        <w:ind w:left="0"/>
        <w:jc w:val="both"/>
      </w:pPr>
      <w:r>
        <w:rPr>
          <w:rFonts w:ascii="Times New Roman"/>
          <w:b w:val="false"/>
          <w:i w:val="false"/>
          <w:color w:val="000000"/>
          <w:sz w:val="28"/>
        </w:rPr>
        <w:t xml:space="preserve">
      "015 Увеличение уставного капитала АО "Национальная компания Казахстан инжиниринг" в целях увеличения уставного капитала АО "Петропавловский завод тяжелого машиностроения" </w:t>
      </w:r>
    </w:p>
    <w:bookmarkEnd w:id="1250"/>
    <w:bookmarkStart w:name="z1255" w:id="1251"/>
    <w:p>
      <w:pPr>
        <w:spacing w:after="0"/>
        <w:ind w:left="0"/>
        <w:jc w:val="both"/>
      </w:pPr>
      <w:r>
        <w:rPr>
          <w:rFonts w:ascii="Times New Roman"/>
          <w:b w:val="false"/>
          <w:i w:val="false"/>
          <w:color w:val="000000"/>
          <w:sz w:val="28"/>
        </w:rPr>
        <w:t>
      016 Увеличение уставного капитала АО "Национальная компания Казахстан инжиниринг" в целях увеличения уставного капитала АО "Завод им. С.М. Кирова"</w:t>
      </w:r>
    </w:p>
    <w:bookmarkEnd w:id="1251"/>
    <w:bookmarkStart w:name="z1256" w:id="1252"/>
    <w:p>
      <w:pPr>
        <w:spacing w:after="0"/>
        <w:ind w:left="0"/>
        <w:jc w:val="both"/>
      </w:pPr>
      <w:r>
        <w:rPr>
          <w:rFonts w:ascii="Times New Roman"/>
          <w:b w:val="false"/>
          <w:i w:val="false"/>
          <w:color w:val="000000"/>
          <w:sz w:val="28"/>
        </w:rPr>
        <w:t>
      120 Выполнение государственных обязательств по проектам государственно-частного партнерства";</w:t>
      </w:r>
    </w:p>
    <w:bookmarkEnd w:id="1252"/>
    <w:bookmarkStart w:name="z1257" w:id="1253"/>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1253"/>
    <w:bookmarkStart w:name="z1258" w:id="1254"/>
    <w:p>
      <w:pPr>
        <w:spacing w:after="0"/>
        <w:ind w:left="0"/>
        <w:jc w:val="both"/>
      </w:pPr>
      <w:r>
        <w:rPr>
          <w:rFonts w:ascii="Times New Roman"/>
          <w:b w:val="false"/>
          <w:i w:val="false"/>
          <w:color w:val="000000"/>
          <w:sz w:val="28"/>
        </w:rPr>
        <w:t xml:space="preserve">
      дополнить бюджетной программой 070 следующего содержания: </w:t>
      </w:r>
    </w:p>
    <w:bookmarkEnd w:id="1254"/>
    <w:bookmarkStart w:name="z1259" w:id="1255"/>
    <w:p>
      <w:pPr>
        <w:spacing w:after="0"/>
        <w:ind w:left="0"/>
        <w:jc w:val="both"/>
      </w:pPr>
      <w:r>
        <w:rPr>
          <w:rFonts w:ascii="Times New Roman"/>
          <w:b w:val="false"/>
          <w:i w:val="false"/>
          <w:color w:val="000000"/>
          <w:sz w:val="28"/>
        </w:rPr>
        <w:t>
      "070 Целевые текущие трансферты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счҰт средств государственного бюджета, работников казҰнных предприятий";</w:t>
      </w:r>
    </w:p>
    <w:bookmarkEnd w:id="1255"/>
    <w:bookmarkStart w:name="z1260" w:id="1256"/>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256"/>
    <w:bookmarkStart w:name="z1261" w:id="1257"/>
    <w:p>
      <w:pPr>
        <w:spacing w:after="0"/>
        <w:ind w:left="0"/>
        <w:jc w:val="both"/>
      </w:pPr>
      <w:r>
        <w:rPr>
          <w:rFonts w:ascii="Times New Roman"/>
          <w:b w:val="false"/>
          <w:i w:val="false"/>
          <w:color w:val="000000"/>
          <w:sz w:val="28"/>
        </w:rPr>
        <w:t>
      по бюджетной программе 082 "Реализация мероприятий в моногородах и регионах в рамках Программы развития регионов до 2020 года":</w:t>
      </w:r>
    </w:p>
    <w:bookmarkEnd w:id="1257"/>
    <w:bookmarkStart w:name="z1262" w:id="1258"/>
    <w:p>
      <w:pPr>
        <w:spacing w:after="0"/>
        <w:ind w:left="0"/>
        <w:jc w:val="both"/>
      </w:pPr>
      <w:r>
        <w:rPr>
          <w:rFonts w:ascii="Times New Roman"/>
          <w:b w:val="false"/>
          <w:i w:val="false"/>
          <w:color w:val="000000"/>
          <w:sz w:val="28"/>
        </w:rPr>
        <w:t xml:space="preserve">
      дополнить бюджетными подпрограммами 106, 107 и 108 следующего содержания: </w:t>
      </w:r>
    </w:p>
    <w:bookmarkEnd w:id="1258"/>
    <w:bookmarkStart w:name="z1263" w:id="1259"/>
    <w:p>
      <w:pPr>
        <w:spacing w:after="0"/>
        <w:ind w:left="0"/>
        <w:jc w:val="both"/>
      </w:pPr>
      <w:r>
        <w:rPr>
          <w:rFonts w:ascii="Times New Roman"/>
          <w:b w:val="false"/>
          <w:i w:val="false"/>
          <w:color w:val="000000"/>
          <w:sz w:val="28"/>
        </w:rPr>
        <w:t>
      "106 Целевые текущие трансферты областным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259"/>
    <w:bookmarkStart w:name="z1264" w:id="1260"/>
    <w:p>
      <w:pPr>
        <w:spacing w:after="0"/>
        <w:ind w:left="0"/>
        <w:jc w:val="both"/>
      </w:pPr>
      <w:r>
        <w:rPr>
          <w:rFonts w:ascii="Times New Roman"/>
          <w:b w:val="false"/>
          <w:i w:val="false"/>
          <w:color w:val="000000"/>
          <w:sz w:val="28"/>
        </w:rPr>
        <w:t>
      107 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w:t>
      </w:r>
    </w:p>
    <w:bookmarkEnd w:id="1260"/>
    <w:bookmarkStart w:name="z1265" w:id="1261"/>
    <w:p>
      <w:pPr>
        <w:spacing w:after="0"/>
        <w:ind w:left="0"/>
        <w:jc w:val="both"/>
      </w:pPr>
      <w:r>
        <w:rPr>
          <w:rFonts w:ascii="Times New Roman"/>
          <w:b w:val="false"/>
          <w:i w:val="false"/>
          <w:color w:val="000000"/>
          <w:sz w:val="28"/>
        </w:rPr>
        <w:t>
      108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w:t>
      </w:r>
    </w:p>
    <w:bookmarkEnd w:id="1261"/>
    <w:bookmarkStart w:name="z1266" w:id="1262"/>
    <w:p>
      <w:pPr>
        <w:spacing w:after="0"/>
        <w:ind w:left="0"/>
        <w:jc w:val="both"/>
      </w:pPr>
      <w:r>
        <w:rPr>
          <w:rFonts w:ascii="Times New Roman"/>
          <w:b w:val="false"/>
          <w:i w:val="false"/>
          <w:color w:val="000000"/>
          <w:sz w:val="28"/>
        </w:rPr>
        <w:t xml:space="preserve">
      дополнить бюджетными программами 160, 161, 162 и 163 следующего содержания: </w:t>
      </w:r>
    </w:p>
    <w:bookmarkEnd w:id="1262"/>
    <w:bookmarkStart w:name="z1267" w:id="1263"/>
    <w:p>
      <w:pPr>
        <w:spacing w:after="0"/>
        <w:ind w:left="0"/>
        <w:jc w:val="both"/>
      </w:pPr>
      <w:r>
        <w:rPr>
          <w:rFonts w:ascii="Times New Roman"/>
          <w:b w:val="false"/>
          <w:i w:val="false"/>
          <w:color w:val="000000"/>
          <w:sz w:val="28"/>
        </w:rPr>
        <w:t xml:space="preserve">
      160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bookmarkEnd w:id="1263"/>
    <w:bookmarkStart w:name="z1268" w:id="1264"/>
    <w:p>
      <w:pPr>
        <w:spacing w:after="0"/>
        <w:ind w:left="0"/>
        <w:jc w:val="both"/>
      </w:pPr>
      <w:r>
        <w:rPr>
          <w:rFonts w:ascii="Times New Roman"/>
          <w:b w:val="false"/>
          <w:i w:val="false"/>
          <w:color w:val="000000"/>
          <w:sz w:val="28"/>
        </w:rPr>
        <w:t>
      161 Целевые текущие трансферты областным бюджетам, бюджетам городов республиканского значения, столицы на повышение заработной платы отдельных категорий административных государственных служащих</w:t>
      </w:r>
    </w:p>
    <w:bookmarkEnd w:id="1264"/>
    <w:bookmarkStart w:name="z1269" w:id="1265"/>
    <w:p>
      <w:pPr>
        <w:spacing w:after="0"/>
        <w:ind w:left="0"/>
        <w:jc w:val="both"/>
      </w:pPr>
      <w:r>
        <w:rPr>
          <w:rFonts w:ascii="Times New Roman"/>
          <w:b w:val="false"/>
          <w:i w:val="false"/>
          <w:color w:val="000000"/>
          <w:sz w:val="28"/>
        </w:rPr>
        <w:t>
      162 Целевые текущие трансферты бюджету Туркестанской области на приобретение служебного жилья для передислоцированных государственных служащих в связи с переносом областного центра в город Туркестан</w:t>
      </w:r>
    </w:p>
    <w:bookmarkEnd w:id="1265"/>
    <w:bookmarkStart w:name="z1270" w:id="1266"/>
    <w:p>
      <w:pPr>
        <w:spacing w:after="0"/>
        <w:ind w:left="0"/>
        <w:jc w:val="both"/>
      </w:pPr>
      <w:r>
        <w:rPr>
          <w:rFonts w:ascii="Times New Roman"/>
          <w:b w:val="false"/>
          <w:i w:val="false"/>
          <w:color w:val="000000"/>
          <w:sz w:val="28"/>
        </w:rPr>
        <w:t xml:space="preserve">
      163 Субсидирование затрат организаций в сфере жилищно-коммунального хозяйства на погашение и обслуживание займов международных финансовых организаций, привлеченных для реализации проектов по модернизации инфраструктуры"; </w:t>
      </w:r>
    </w:p>
    <w:bookmarkEnd w:id="1266"/>
    <w:bookmarkStart w:name="z1271" w:id="1267"/>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 в наименование бюджетной программы 217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 внесено изменение на государственном языке, текст на русском языке не изменяется;</w:t>
      </w:r>
    </w:p>
    <w:bookmarkEnd w:id="1267"/>
    <w:bookmarkStart w:name="z1272" w:id="1268"/>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1268"/>
    <w:bookmarkStart w:name="z1273" w:id="1269"/>
    <w:p>
      <w:pPr>
        <w:spacing w:after="0"/>
        <w:ind w:left="0"/>
        <w:jc w:val="both"/>
      </w:pPr>
      <w:r>
        <w:rPr>
          <w:rFonts w:ascii="Times New Roman"/>
          <w:b w:val="false"/>
          <w:i w:val="false"/>
          <w:color w:val="000000"/>
          <w:sz w:val="28"/>
        </w:rPr>
        <w:t xml:space="preserve">
      дополнить бюджетной программой 058 и бюджетными подпрограммами 011 и 015 следующего содержания: </w:t>
      </w:r>
    </w:p>
    <w:bookmarkEnd w:id="1269"/>
    <w:bookmarkStart w:name="z1274" w:id="1270"/>
    <w:p>
      <w:pPr>
        <w:spacing w:after="0"/>
        <w:ind w:left="0"/>
        <w:jc w:val="both"/>
      </w:pPr>
      <w:r>
        <w:rPr>
          <w:rFonts w:ascii="Times New Roman"/>
          <w:b w:val="false"/>
          <w:i w:val="false"/>
          <w:color w:val="000000"/>
          <w:sz w:val="28"/>
        </w:rPr>
        <w:t>
      "058 Реализация мероприятий по социальной и инженерной инфраструктуре в сельских населенных пунктах в рамках проекта "Ауыл-Ел бесігі"</w:t>
      </w:r>
    </w:p>
    <w:bookmarkEnd w:id="1270"/>
    <w:bookmarkStart w:name="z1275" w:id="1271"/>
    <w:p>
      <w:pPr>
        <w:spacing w:after="0"/>
        <w:ind w:left="0"/>
        <w:jc w:val="both"/>
      </w:pPr>
      <w:r>
        <w:rPr>
          <w:rFonts w:ascii="Times New Roman"/>
          <w:b w:val="false"/>
          <w:i w:val="false"/>
          <w:color w:val="000000"/>
          <w:sz w:val="28"/>
        </w:rPr>
        <w:t>
      011 За счет трансфертов из республиканского бюджета</w:t>
      </w:r>
    </w:p>
    <w:bookmarkEnd w:id="1271"/>
    <w:bookmarkStart w:name="z1276" w:id="1272"/>
    <w:p>
      <w:pPr>
        <w:spacing w:after="0"/>
        <w:ind w:left="0"/>
        <w:jc w:val="both"/>
      </w:pPr>
      <w:r>
        <w:rPr>
          <w:rFonts w:ascii="Times New Roman"/>
          <w:b w:val="false"/>
          <w:i w:val="false"/>
          <w:color w:val="000000"/>
          <w:sz w:val="28"/>
        </w:rPr>
        <w:t>
      015 За счет средств местного бюджета";</w:t>
      </w:r>
    </w:p>
    <w:bookmarkEnd w:id="1272"/>
    <w:bookmarkStart w:name="z1277" w:id="1273"/>
    <w:p>
      <w:pPr>
        <w:spacing w:after="0"/>
        <w:ind w:left="0"/>
        <w:jc w:val="both"/>
      </w:pPr>
      <w:r>
        <w:rPr>
          <w:rFonts w:ascii="Times New Roman"/>
          <w:b w:val="false"/>
          <w:i w:val="false"/>
          <w:color w:val="000000"/>
          <w:sz w:val="28"/>
        </w:rPr>
        <w:t xml:space="preserve">
      дополнить бюджетной программой 059 и бюджетными подпрограммами 011 и 015 следующего содержания: </w:t>
      </w:r>
    </w:p>
    <w:bookmarkEnd w:id="1273"/>
    <w:bookmarkStart w:name="z1278" w:id="1274"/>
    <w:p>
      <w:pPr>
        <w:spacing w:after="0"/>
        <w:ind w:left="0"/>
        <w:jc w:val="both"/>
      </w:pPr>
      <w:r>
        <w:rPr>
          <w:rFonts w:ascii="Times New Roman"/>
          <w:b w:val="false"/>
          <w:i w:val="false"/>
          <w:color w:val="000000"/>
          <w:sz w:val="28"/>
        </w:rPr>
        <w:t>
      "059 Развитие социальной и инженерной инфраструктуры в сельских населенных пунктах в рамках проекта "Ауыл-Ел бесігі"</w:t>
      </w:r>
    </w:p>
    <w:bookmarkEnd w:id="1274"/>
    <w:bookmarkStart w:name="z1279" w:id="1275"/>
    <w:p>
      <w:pPr>
        <w:spacing w:after="0"/>
        <w:ind w:left="0"/>
        <w:jc w:val="both"/>
      </w:pPr>
      <w:r>
        <w:rPr>
          <w:rFonts w:ascii="Times New Roman"/>
          <w:b w:val="false"/>
          <w:i w:val="false"/>
          <w:color w:val="000000"/>
          <w:sz w:val="28"/>
        </w:rPr>
        <w:t>
      011 За счет трансфертов из республиканского бюджета</w:t>
      </w:r>
    </w:p>
    <w:bookmarkEnd w:id="1275"/>
    <w:bookmarkStart w:name="z1280" w:id="1276"/>
    <w:p>
      <w:pPr>
        <w:spacing w:after="0"/>
        <w:ind w:left="0"/>
        <w:jc w:val="both"/>
      </w:pPr>
      <w:r>
        <w:rPr>
          <w:rFonts w:ascii="Times New Roman"/>
          <w:b w:val="false"/>
          <w:i w:val="false"/>
          <w:color w:val="000000"/>
          <w:sz w:val="28"/>
        </w:rPr>
        <w:t>
      015 За счет средств местного бюджета";</w:t>
      </w:r>
    </w:p>
    <w:bookmarkEnd w:id="1276"/>
    <w:bookmarkStart w:name="z1281" w:id="1277"/>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1277"/>
    <w:bookmarkStart w:name="z1282" w:id="1278"/>
    <w:p>
      <w:pPr>
        <w:spacing w:after="0"/>
        <w:ind w:left="0"/>
        <w:jc w:val="both"/>
      </w:pPr>
      <w:r>
        <w:rPr>
          <w:rFonts w:ascii="Times New Roman"/>
          <w:b w:val="false"/>
          <w:i w:val="false"/>
          <w:color w:val="000000"/>
          <w:sz w:val="28"/>
        </w:rPr>
        <w:t xml:space="preserve">
      дополнить бюджетной программой 058 и бюджетными подпрограммами 011 и 015 следующего содержания: </w:t>
      </w:r>
    </w:p>
    <w:bookmarkEnd w:id="1278"/>
    <w:bookmarkStart w:name="z1283" w:id="1279"/>
    <w:p>
      <w:pPr>
        <w:spacing w:after="0"/>
        <w:ind w:left="0"/>
        <w:jc w:val="both"/>
      </w:pPr>
      <w:r>
        <w:rPr>
          <w:rFonts w:ascii="Times New Roman"/>
          <w:b w:val="false"/>
          <w:i w:val="false"/>
          <w:color w:val="000000"/>
          <w:sz w:val="28"/>
        </w:rPr>
        <w:t>
      "058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279"/>
    <w:bookmarkStart w:name="z1284" w:id="1280"/>
    <w:p>
      <w:pPr>
        <w:spacing w:after="0"/>
        <w:ind w:left="0"/>
        <w:jc w:val="both"/>
      </w:pPr>
      <w:r>
        <w:rPr>
          <w:rFonts w:ascii="Times New Roman"/>
          <w:b w:val="false"/>
          <w:i w:val="false"/>
          <w:color w:val="000000"/>
          <w:sz w:val="28"/>
        </w:rPr>
        <w:t>
      011 За счет трансфертов из республиканского бюджета</w:t>
      </w:r>
    </w:p>
    <w:bookmarkEnd w:id="1280"/>
    <w:bookmarkStart w:name="z1285" w:id="1281"/>
    <w:p>
      <w:pPr>
        <w:spacing w:after="0"/>
        <w:ind w:left="0"/>
        <w:jc w:val="both"/>
      </w:pPr>
      <w:r>
        <w:rPr>
          <w:rFonts w:ascii="Times New Roman"/>
          <w:b w:val="false"/>
          <w:i w:val="false"/>
          <w:color w:val="000000"/>
          <w:sz w:val="28"/>
        </w:rPr>
        <w:t>
      015 За счет средств местного бюджета";</w:t>
      </w:r>
    </w:p>
    <w:bookmarkEnd w:id="1281"/>
    <w:bookmarkStart w:name="z1286" w:id="1282"/>
    <w:p>
      <w:pPr>
        <w:spacing w:after="0"/>
        <w:ind w:left="0"/>
        <w:jc w:val="both"/>
      </w:pPr>
      <w:r>
        <w:rPr>
          <w:rFonts w:ascii="Times New Roman"/>
          <w:b w:val="false"/>
          <w:i w:val="false"/>
          <w:color w:val="000000"/>
          <w:sz w:val="28"/>
        </w:rPr>
        <w:t xml:space="preserve">
      дополнить бюджетной программой 059 и бюджетными подпрограммами 011 и 015 следующего содержания: </w:t>
      </w:r>
    </w:p>
    <w:bookmarkEnd w:id="1282"/>
    <w:bookmarkStart w:name="z1287" w:id="1283"/>
    <w:p>
      <w:pPr>
        <w:spacing w:after="0"/>
        <w:ind w:left="0"/>
        <w:jc w:val="both"/>
      </w:pPr>
      <w:r>
        <w:rPr>
          <w:rFonts w:ascii="Times New Roman"/>
          <w:b w:val="false"/>
          <w:i w:val="false"/>
          <w:color w:val="000000"/>
          <w:sz w:val="28"/>
        </w:rPr>
        <w:t>
      "059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283"/>
    <w:bookmarkStart w:name="z1288" w:id="1284"/>
    <w:p>
      <w:pPr>
        <w:spacing w:after="0"/>
        <w:ind w:left="0"/>
        <w:jc w:val="both"/>
      </w:pPr>
      <w:r>
        <w:rPr>
          <w:rFonts w:ascii="Times New Roman"/>
          <w:b w:val="false"/>
          <w:i w:val="false"/>
          <w:color w:val="000000"/>
          <w:sz w:val="28"/>
        </w:rPr>
        <w:t>
      011 За счет трансфертов из республиканского бюджета</w:t>
      </w:r>
    </w:p>
    <w:bookmarkEnd w:id="1284"/>
    <w:bookmarkStart w:name="z1289" w:id="1285"/>
    <w:p>
      <w:pPr>
        <w:spacing w:after="0"/>
        <w:ind w:left="0"/>
        <w:jc w:val="both"/>
      </w:pPr>
      <w:r>
        <w:rPr>
          <w:rFonts w:ascii="Times New Roman"/>
          <w:b w:val="false"/>
          <w:i w:val="false"/>
          <w:color w:val="000000"/>
          <w:sz w:val="28"/>
        </w:rPr>
        <w:t>
      015 За счет средств местного бюджета";</w:t>
      </w:r>
    </w:p>
    <w:bookmarkEnd w:id="1285"/>
    <w:bookmarkStart w:name="z1290" w:id="1286"/>
    <w:p>
      <w:pPr>
        <w:spacing w:after="0"/>
        <w:ind w:left="0"/>
        <w:jc w:val="both"/>
      </w:pPr>
      <w:r>
        <w:rPr>
          <w:rFonts w:ascii="Times New Roman"/>
          <w:b w:val="false"/>
          <w:i w:val="false"/>
          <w:color w:val="000000"/>
          <w:sz w:val="28"/>
        </w:rPr>
        <w:t>
      по администратору бюджетных программ 257 "Управление финансов области":</w:t>
      </w:r>
    </w:p>
    <w:bookmarkEnd w:id="1286"/>
    <w:bookmarkStart w:name="z1291" w:id="1287"/>
    <w:p>
      <w:pPr>
        <w:spacing w:after="0"/>
        <w:ind w:left="0"/>
        <w:jc w:val="both"/>
      </w:pPr>
      <w:r>
        <w:rPr>
          <w:rFonts w:ascii="Times New Roman"/>
          <w:b w:val="false"/>
          <w:i w:val="false"/>
          <w:color w:val="000000"/>
          <w:sz w:val="28"/>
        </w:rPr>
        <w:t>
      наименование бюджетной программы 059 "Целевые текущие трансферты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изложить в следующей редакции:</w:t>
      </w:r>
    </w:p>
    <w:bookmarkEnd w:id="1287"/>
    <w:bookmarkStart w:name="z1292" w:id="1288"/>
    <w:p>
      <w:pPr>
        <w:spacing w:after="0"/>
        <w:ind w:left="0"/>
        <w:jc w:val="both"/>
      </w:pPr>
      <w:r>
        <w:rPr>
          <w:rFonts w:ascii="Times New Roman"/>
          <w:b w:val="false"/>
          <w:i w:val="false"/>
          <w:color w:val="000000"/>
          <w:sz w:val="28"/>
        </w:rPr>
        <w:t>
      "059 Целевые текущие трансферты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288"/>
    <w:bookmarkStart w:name="z1293" w:id="1289"/>
    <w:p>
      <w:pPr>
        <w:spacing w:after="0"/>
        <w:ind w:left="0"/>
        <w:jc w:val="both"/>
      </w:pPr>
      <w:r>
        <w:rPr>
          <w:rFonts w:ascii="Times New Roman"/>
          <w:b w:val="false"/>
          <w:i w:val="false"/>
          <w:color w:val="000000"/>
          <w:sz w:val="28"/>
        </w:rPr>
        <w:t xml:space="preserve">
      дополнить бюджетной программой 065 и бюджетными подпрограммами 011 и 015 следующего содержания: </w:t>
      </w:r>
    </w:p>
    <w:bookmarkEnd w:id="1289"/>
    <w:bookmarkStart w:name="z1294" w:id="1290"/>
    <w:p>
      <w:pPr>
        <w:spacing w:after="0"/>
        <w:ind w:left="0"/>
        <w:jc w:val="both"/>
      </w:pPr>
      <w:r>
        <w:rPr>
          <w:rFonts w:ascii="Times New Roman"/>
          <w:b w:val="false"/>
          <w:i w:val="false"/>
          <w:color w:val="000000"/>
          <w:sz w:val="28"/>
        </w:rPr>
        <w:t>
      "065 Целевые текущие трансферты районным (городов областного значения) бюджетам на повышение заработной платы отдельных категорий административных государственных служащих</w:t>
      </w:r>
    </w:p>
    <w:bookmarkEnd w:id="1290"/>
    <w:bookmarkStart w:name="z1295" w:id="1291"/>
    <w:p>
      <w:pPr>
        <w:spacing w:after="0"/>
        <w:ind w:left="0"/>
        <w:jc w:val="both"/>
      </w:pPr>
      <w:r>
        <w:rPr>
          <w:rFonts w:ascii="Times New Roman"/>
          <w:b w:val="false"/>
          <w:i w:val="false"/>
          <w:color w:val="000000"/>
          <w:sz w:val="28"/>
        </w:rPr>
        <w:t>
      011 За счет трансфертов из республиканского бюджета</w:t>
      </w:r>
    </w:p>
    <w:bookmarkEnd w:id="1291"/>
    <w:bookmarkStart w:name="z1296" w:id="1292"/>
    <w:p>
      <w:pPr>
        <w:spacing w:after="0"/>
        <w:ind w:left="0"/>
        <w:jc w:val="both"/>
      </w:pPr>
      <w:r>
        <w:rPr>
          <w:rFonts w:ascii="Times New Roman"/>
          <w:b w:val="false"/>
          <w:i w:val="false"/>
          <w:color w:val="000000"/>
          <w:sz w:val="28"/>
        </w:rPr>
        <w:t>
      015 За счет средств местного бюджета";</w:t>
      </w:r>
    </w:p>
    <w:bookmarkEnd w:id="1292"/>
    <w:bookmarkStart w:name="z1297" w:id="1293"/>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1293"/>
    <w:bookmarkStart w:name="z1298" w:id="1294"/>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294"/>
    <w:bookmarkStart w:name="z1299" w:id="1295"/>
    <w:p>
      <w:pPr>
        <w:spacing w:after="0"/>
        <w:ind w:left="0"/>
        <w:jc w:val="both"/>
      </w:pPr>
      <w:r>
        <w:rPr>
          <w:rFonts w:ascii="Times New Roman"/>
          <w:b w:val="false"/>
          <w:i w:val="false"/>
          <w:color w:val="000000"/>
          <w:sz w:val="28"/>
        </w:rPr>
        <w:t>
      "076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295"/>
    <w:bookmarkStart w:name="z1300" w:id="1296"/>
    <w:p>
      <w:pPr>
        <w:spacing w:after="0"/>
        <w:ind w:left="0"/>
        <w:jc w:val="both"/>
      </w:pPr>
      <w:r>
        <w:rPr>
          <w:rFonts w:ascii="Times New Roman"/>
          <w:b w:val="false"/>
          <w:i w:val="false"/>
          <w:color w:val="000000"/>
          <w:sz w:val="28"/>
        </w:rPr>
        <w:t>
      011 За счет трансфертов из республиканского бюджета</w:t>
      </w:r>
    </w:p>
    <w:bookmarkEnd w:id="1296"/>
    <w:bookmarkStart w:name="z1301" w:id="1297"/>
    <w:p>
      <w:pPr>
        <w:spacing w:after="0"/>
        <w:ind w:left="0"/>
        <w:jc w:val="both"/>
      </w:pPr>
      <w:r>
        <w:rPr>
          <w:rFonts w:ascii="Times New Roman"/>
          <w:b w:val="false"/>
          <w:i w:val="false"/>
          <w:color w:val="000000"/>
          <w:sz w:val="28"/>
        </w:rPr>
        <w:t>
      015 За счет средств местного бюджета";</w:t>
      </w:r>
    </w:p>
    <w:bookmarkEnd w:id="1297"/>
    <w:bookmarkStart w:name="z1302" w:id="1298"/>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298"/>
    <w:bookmarkStart w:name="z1303" w:id="1299"/>
    <w:p>
      <w:pPr>
        <w:spacing w:after="0"/>
        <w:ind w:left="0"/>
        <w:jc w:val="both"/>
      </w:pPr>
      <w:r>
        <w:rPr>
          <w:rFonts w:ascii="Times New Roman"/>
          <w:b w:val="false"/>
          <w:i w:val="false"/>
          <w:color w:val="000000"/>
          <w:sz w:val="28"/>
        </w:rPr>
        <w:t>
      "077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299"/>
    <w:bookmarkStart w:name="z1304" w:id="1300"/>
    <w:p>
      <w:pPr>
        <w:spacing w:after="0"/>
        <w:ind w:left="0"/>
        <w:jc w:val="both"/>
      </w:pPr>
      <w:r>
        <w:rPr>
          <w:rFonts w:ascii="Times New Roman"/>
          <w:b w:val="false"/>
          <w:i w:val="false"/>
          <w:color w:val="000000"/>
          <w:sz w:val="28"/>
        </w:rPr>
        <w:t>
      011 За счет трансфертов из республиканского бюджета</w:t>
      </w:r>
    </w:p>
    <w:bookmarkEnd w:id="1300"/>
    <w:bookmarkStart w:name="z1305" w:id="1301"/>
    <w:p>
      <w:pPr>
        <w:spacing w:after="0"/>
        <w:ind w:left="0"/>
        <w:jc w:val="both"/>
      </w:pPr>
      <w:r>
        <w:rPr>
          <w:rFonts w:ascii="Times New Roman"/>
          <w:b w:val="false"/>
          <w:i w:val="false"/>
          <w:color w:val="000000"/>
          <w:sz w:val="28"/>
        </w:rPr>
        <w:t>
      015 За счет средств местного бюджета";</w:t>
      </w:r>
    </w:p>
    <w:bookmarkEnd w:id="1301"/>
    <w:bookmarkStart w:name="z1306" w:id="1302"/>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w:t>
      </w:r>
    </w:p>
    <w:bookmarkEnd w:id="1302"/>
    <w:bookmarkStart w:name="z1307" w:id="1303"/>
    <w:p>
      <w:pPr>
        <w:spacing w:after="0"/>
        <w:ind w:left="0"/>
        <w:jc w:val="both"/>
      </w:pPr>
      <w:r>
        <w:rPr>
          <w:rFonts w:ascii="Times New Roman"/>
          <w:b w:val="false"/>
          <w:i w:val="false"/>
          <w:color w:val="000000"/>
          <w:sz w:val="28"/>
        </w:rPr>
        <w:t xml:space="preserve">
      дополнить бюджетной программой 050 и бюджетными подпрограммами 011 и 015 следующего содержания: </w:t>
      </w:r>
    </w:p>
    <w:bookmarkEnd w:id="1303"/>
    <w:bookmarkStart w:name="z1308" w:id="1304"/>
    <w:p>
      <w:pPr>
        <w:spacing w:after="0"/>
        <w:ind w:left="0"/>
        <w:jc w:val="both"/>
      </w:pPr>
      <w:r>
        <w:rPr>
          <w:rFonts w:ascii="Times New Roman"/>
          <w:b w:val="false"/>
          <w:i w:val="false"/>
          <w:color w:val="000000"/>
          <w:sz w:val="28"/>
        </w:rPr>
        <w:t>
      "050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304"/>
    <w:bookmarkStart w:name="z1309" w:id="1305"/>
    <w:p>
      <w:pPr>
        <w:spacing w:after="0"/>
        <w:ind w:left="0"/>
        <w:jc w:val="both"/>
      </w:pPr>
      <w:r>
        <w:rPr>
          <w:rFonts w:ascii="Times New Roman"/>
          <w:b w:val="false"/>
          <w:i w:val="false"/>
          <w:color w:val="000000"/>
          <w:sz w:val="28"/>
        </w:rPr>
        <w:t>
      011 За счет трансфертов из республиканского бюджета</w:t>
      </w:r>
    </w:p>
    <w:bookmarkEnd w:id="1305"/>
    <w:bookmarkStart w:name="z1310" w:id="1306"/>
    <w:p>
      <w:pPr>
        <w:spacing w:after="0"/>
        <w:ind w:left="0"/>
        <w:jc w:val="both"/>
      </w:pPr>
      <w:r>
        <w:rPr>
          <w:rFonts w:ascii="Times New Roman"/>
          <w:b w:val="false"/>
          <w:i w:val="false"/>
          <w:color w:val="000000"/>
          <w:sz w:val="28"/>
        </w:rPr>
        <w:t>
      015 За счет средств местного бюджета";</w:t>
      </w:r>
    </w:p>
    <w:bookmarkEnd w:id="1306"/>
    <w:bookmarkStart w:name="z1311" w:id="1307"/>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307"/>
    <w:bookmarkStart w:name="z1312" w:id="1308"/>
    <w:p>
      <w:pPr>
        <w:spacing w:after="0"/>
        <w:ind w:left="0"/>
        <w:jc w:val="both"/>
      </w:pPr>
      <w:r>
        <w:rPr>
          <w:rFonts w:ascii="Times New Roman"/>
          <w:b w:val="false"/>
          <w:i w:val="false"/>
          <w:color w:val="000000"/>
          <w:sz w:val="28"/>
        </w:rPr>
        <w:t>
      "051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08"/>
    <w:bookmarkStart w:name="z1313" w:id="1309"/>
    <w:p>
      <w:pPr>
        <w:spacing w:after="0"/>
        <w:ind w:left="0"/>
        <w:jc w:val="both"/>
      </w:pPr>
      <w:r>
        <w:rPr>
          <w:rFonts w:ascii="Times New Roman"/>
          <w:b w:val="false"/>
          <w:i w:val="false"/>
          <w:color w:val="000000"/>
          <w:sz w:val="28"/>
        </w:rPr>
        <w:t>
      011 За счет трансфертов из республиканского бюджета</w:t>
      </w:r>
    </w:p>
    <w:bookmarkEnd w:id="1309"/>
    <w:bookmarkStart w:name="z1314" w:id="1310"/>
    <w:p>
      <w:pPr>
        <w:spacing w:after="0"/>
        <w:ind w:left="0"/>
        <w:jc w:val="both"/>
      </w:pPr>
      <w:r>
        <w:rPr>
          <w:rFonts w:ascii="Times New Roman"/>
          <w:b w:val="false"/>
          <w:i w:val="false"/>
          <w:color w:val="000000"/>
          <w:sz w:val="28"/>
        </w:rPr>
        <w:t>
      015 За счет средств местного бюджета";</w:t>
      </w:r>
    </w:p>
    <w:bookmarkEnd w:id="1310"/>
    <w:bookmarkStart w:name="z1315" w:id="1311"/>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311"/>
    <w:bookmarkStart w:name="z1316" w:id="1312"/>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312"/>
    <w:bookmarkStart w:name="z1317" w:id="1313"/>
    <w:p>
      <w:pPr>
        <w:spacing w:after="0"/>
        <w:ind w:left="0"/>
        <w:jc w:val="both"/>
      </w:pPr>
      <w:r>
        <w:rPr>
          <w:rFonts w:ascii="Times New Roman"/>
          <w:b w:val="false"/>
          <w:i w:val="false"/>
          <w:color w:val="000000"/>
          <w:sz w:val="28"/>
        </w:rPr>
        <w:t>
      "052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313"/>
    <w:bookmarkStart w:name="z1318" w:id="1314"/>
    <w:p>
      <w:pPr>
        <w:spacing w:after="0"/>
        <w:ind w:left="0"/>
        <w:jc w:val="both"/>
      </w:pPr>
      <w:r>
        <w:rPr>
          <w:rFonts w:ascii="Times New Roman"/>
          <w:b w:val="false"/>
          <w:i w:val="false"/>
          <w:color w:val="000000"/>
          <w:sz w:val="28"/>
        </w:rPr>
        <w:t>
      011 За счет трансфертов из республиканского бюджета</w:t>
      </w:r>
    </w:p>
    <w:bookmarkEnd w:id="1314"/>
    <w:bookmarkStart w:name="z1319" w:id="1315"/>
    <w:p>
      <w:pPr>
        <w:spacing w:after="0"/>
        <w:ind w:left="0"/>
        <w:jc w:val="both"/>
      </w:pPr>
      <w:r>
        <w:rPr>
          <w:rFonts w:ascii="Times New Roman"/>
          <w:b w:val="false"/>
          <w:i w:val="false"/>
          <w:color w:val="000000"/>
          <w:sz w:val="28"/>
        </w:rPr>
        <w:t xml:space="preserve">
      015 За счет средств местного бюджета"; </w:t>
      </w:r>
    </w:p>
    <w:bookmarkEnd w:id="1315"/>
    <w:bookmarkStart w:name="z1320" w:id="1316"/>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316"/>
    <w:bookmarkStart w:name="z1321" w:id="1317"/>
    <w:p>
      <w:pPr>
        <w:spacing w:after="0"/>
        <w:ind w:left="0"/>
        <w:jc w:val="both"/>
      </w:pPr>
      <w:r>
        <w:rPr>
          <w:rFonts w:ascii="Times New Roman"/>
          <w:b w:val="false"/>
          <w:i w:val="false"/>
          <w:color w:val="000000"/>
          <w:sz w:val="28"/>
        </w:rPr>
        <w:t>
      "053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17"/>
    <w:bookmarkStart w:name="z1322" w:id="1318"/>
    <w:p>
      <w:pPr>
        <w:spacing w:after="0"/>
        <w:ind w:left="0"/>
        <w:jc w:val="both"/>
      </w:pPr>
      <w:r>
        <w:rPr>
          <w:rFonts w:ascii="Times New Roman"/>
          <w:b w:val="false"/>
          <w:i w:val="false"/>
          <w:color w:val="000000"/>
          <w:sz w:val="28"/>
        </w:rPr>
        <w:t>
      011 За счет трансфертов из республиканского бюджета</w:t>
      </w:r>
    </w:p>
    <w:bookmarkEnd w:id="1318"/>
    <w:bookmarkStart w:name="z1323" w:id="1319"/>
    <w:p>
      <w:pPr>
        <w:spacing w:after="0"/>
        <w:ind w:left="0"/>
        <w:jc w:val="both"/>
      </w:pPr>
      <w:r>
        <w:rPr>
          <w:rFonts w:ascii="Times New Roman"/>
          <w:b w:val="false"/>
          <w:i w:val="false"/>
          <w:color w:val="000000"/>
          <w:sz w:val="28"/>
        </w:rPr>
        <w:t>
      015 За счет средств местного бюджета";</w:t>
      </w:r>
    </w:p>
    <w:bookmarkEnd w:id="1319"/>
    <w:bookmarkStart w:name="z1324" w:id="1320"/>
    <w:p>
      <w:pPr>
        <w:spacing w:after="0"/>
        <w:ind w:left="0"/>
        <w:jc w:val="both"/>
      </w:pPr>
      <w:r>
        <w:rPr>
          <w:rFonts w:ascii="Times New Roman"/>
          <w:b w:val="false"/>
          <w:i w:val="false"/>
          <w:color w:val="000000"/>
          <w:sz w:val="28"/>
        </w:rPr>
        <w:t xml:space="preserve">
      дополнить бюджетной программой 071 и бюджетными подпрограммами 011 и 015 следующего содержания: </w:t>
      </w:r>
    </w:p>
    <w:bookmarkEnd w:id="1320"/>
    <w:bookmarkStart w:name="z1325" w:id="1321"/>
    <w:p>
      <w:pPr>
        <w:spacing w:after="0"/>
        <w:ind w:left="0"/>
        <w:jc w:val="both"/>
      </w:pPr>
      <w:r>
        <w:rPr>
          <w:rFonts w:ascii="Times New Roman"/>
          <w:b w:val="false"/>
          <w:i w:val="false"/>
          <w:color w:val="000000"/>
          <w:sz w:val="28"/>
        </w:rPr>
        <w:t xml:space="preserve">
      "071 Целевые трансферты на развитие районным (городов областного значения) бюджетам на развитие социальной и инженерной инфраструктуры окраин городов </w:t>
      </w:r>
    </w:p>
    <w:bookmarkEnd w:id="1321"/>
    <w:bookmarkStart w:name="z1326" w:id="1322"/>
    <w:p>
      <w:pPr>
        <w:spacing w:after="0"/>
        <w:ind w:left="0"/>
        <w:jc w:val="both"/>
      </w:pPr>
      <w:r>
        <w:rPr>
          <w:rFonts w:ascii="Times New Roman"/>
          <w:b w:val="false"/>
          <w:i w:val="false"/>
          <w:color w:val="000000"/>
          <w:sz w:val="28"/>
        </w:rPr>
        <w:t>
      011 За счет трансфертов из республиканского бюджета</w:t>
      </w:r>
    </w:p>
    <w:bookmarkEnd w:id="1322"/>
    <w:bookmarkStart w:name="z1327" w:id="1323"/>
    <w:p>
      <w:pPr>
        <w:spacing w:after="0"/>
        <w:ind w:left="0"/>
        <w:jc w:val="both"/>
      </w:pPr>
      <w:r>
        <w:rPr>
          <w:rFonts w:ascii="Times New Roman"/>
          <w:b w:val="false"/>
          <w:i w:val="false"/>
          <w:color w:val="000000"/>
          <w:sz w:val="28"/>
        </w:rPr>
        <w:t>
      015 За счет средств местного бюджета";</w:t>
      </w:r>
    </w:p>
    <w:bookmarkEnd w:id="1323"/>
    <w:bookmarkStart w:name="z1328" w:id="1324"/>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324"/>
    <w:bookmarkStart w:name="z1329" w:id="1325"/>
    <w:p>
      <w:pPr>
        <w:spacing w:after="0"/>
        <w:ind w:left="0"/>
        <w:jc w:val="both"/>
      </w:pPr>
      <w:r>
        <w:rPr>
          <w:rFonts w:ascii="Times New Roman"/>
          <w:b w:val="false"/>
          <w:i w:val="false"/>
          <w:color w:val="000000"/>
          <w:sz w:val="28"/>
        </w:rPr>
        <w:t xml:space="preserve">
      дополнить бюджетной программой 087 и бюджетными подпрограммами 011 и 015 следующего содержания: </w:t>
      </w:r>
    </w:p>
    <w:bookmarkEnd w:id="1325"/>
    <w:bookmarkStart w:name="z1330" w:id="1326"/>
    <w:p>
      <w:pPr>
        <w:spacing w:after="0"/>
        <w:ind w:left="0"/>
        <w:jc w:val="both"/>
      </w:pPr>
      <w:r>
        <w:rPr>
          <w:rFonts w:ascii="Times New Roman"/>
          <w:b w:val="false"/>
          <w:i w:val="false"/>
          <w:color w:val="000000"/>
          <w:sz w:val="28"/>
        </w:rPr>
        <w:t>
       "087 Целевые текущие трансферты районным (городов областного значения) бюджетам на приобретение служебного жилья для передислоцированных государственных служащих в связи с переносом областного центра в город Туркестан</w:t>
      </w:r>
    </w:p>
    <w:bookmarkEnd w:id="1326"/>
    <w:bookmarkStart w:name="z1331" w:id="1327"/>
    <w:p>
      <w:pPr>
        <w:spacing w:after="0"/>
        <w:ind w:left="0"/>
        <w:jc w:val="both"/>
      </w:pPr>
      <w:r>
        <w:rPr>
          <w:rFonts w:ascii="Times New Roman"/>
          <w:b w:val="false"/>
          <w:i w:val="false"/>
          <w:color w:val="000000"/>
          <w:sz w:val="28"/>
        </w:rPr>
        <w:t>
      011 За счет трансфертов из республиканского бюджета</w:t>
      </w:r>
    </w:p>
    <w:bookmarkEnd w:id="1327"/>
    <w:bookmarkStart w:name="z1332" w:id="1328"/>
    <w:p>
      <w:pPr>
        <w:spacing w:after="0"/>
        <w:ind w:left="0"/>
        <w:jc w:val="both"/>
      </w:pPr>
      <w:r>
        <w:rPr>
          <w:rFonts w:ascii="Times New Roman"/>
          <w:b w:val="false"/>
          <w:i w:val="false"/>
          <w:color w:val="000000"/>
          <w:sz w:val="28"/>
        </w:rPr>
        <w:t>
      015 За счет средств местного бюджета";</w:t>
      </w:r>
    </w:p>
    <w:bookmarkEnd w:id="1328"/>
    <w:bookmarkStart w:name="z1333" w:id="1329"/>
    <w:p>
      <w:pPr>
        <w:spacing w:after="0"/>
        <w:ind w:left="0"/>
        <w:jc w:val="both"/>
      </w:pPr>
      <w:r>
        <w:rPr>
          <w:rFonts w:ascii="Times New Roman"/>
          <w:b w:val="false"/>
          <w:i w:val="false"/>
          <w:color w:val="000000"/>
          <w:sz w:val="28"/>
        </w:rPr>
        <w:t xml:space="preserve">
      дополнить бюджетной программой 094 и бюджетными подпрограммами 011 и 015 следующего содержания: </w:t>
      </w:r>
    </w:p>
    <w:bookmarkEnd w:id="1329"/>
    <w:bookmarkStart w:name="z1334" w:id="1330"/>
    <w:p>
      <w:pPr>
        <w:spacing w:after="0"/>
        <w:ind w:left="0"/>
        <w:jc w:val="both"/>
      </w:pPr>
      <w:r>
        <w:rPr>
          <w:rFonts w:ascii="Times New Roman"/>
          <w:b w:val="false"/>
          <w:i w:val="false"/>
          <w:color w:val="000000"/>
          <w:sz w:val="28"/>
        </w:rPr>
        <w:t xml:space="preserve">
      "094 Целевые трансферты на развитие районным (городов областного значения) бюджетам на развитие социальной и инженерной инфраструктуры окраин городов </w:t>
      </w:r>
    </w:p>
    <w:bookmarkEnd w:id="1330"/>
    <w:bookmarkStart w:name="z1335" w:id="1331"/>
    <w:p>
      <w:pPr>
        <w:spacing w:after="0"/>
        <w:ind w:left="0"/>
        <w:jc w:val="both"/>
      </w:pPr>
      <w:r>
        <w:rPr>
          <w:rFonts w:ascii="Times New Roman"/>
          <w:b w:val="false"/>
          <w:i w:val="false"/>
          <w:color w:val="000000"/>
          <w:sz w:val="28"/>
        </w:rPr>
        <w:t>
      011 За счет трансфертов из республиканского бюджета</w:t>
      </w:r>
    </w:p>
    <w:bookmarkEnd w:id="1331"/>
    <w:bookmarkStart w:name="z1336" w:id="1332"/>
    <w:p>
      <w:pPr>
        <w:spacing w:after="0"/>
        <w:ind w:left="0"/>
        <w:jc w:val="both"/>
      </w:pPr>
      <w:r>
        <w:rPr>
          <w:rFonts w:ascii="Times New Roman"/>
          <w:b w:val="false"/>
          <w:i w:val="false"/>
          <w:color w:val="000000"/>
          <w:sz w:val="28"/>
        </w:rPr>
        <w:t>
      015 За счет средств местного бюджета";</w:t>
      </w:r>
    </w:p>
    <w:bookmarkEnd w:id="1332"/>
    <w:bookmarkStart w:name="z1337" w:id="1333"/>
    <w:p>
      <w:pPr>
        <w:spacing w:after="0"/>
        <w:ind w:left="0"/>
        <w:jc w:val="both"/>
      </w:pPr>
      <w:r>
        <w:rPr>
          <w:rFonts w:ascii="Times New Roman"/>
          <w:b w:val="false"/>
          <w:i w:val="false"/>
          <w:color w:val="000000"/>
          <w:sz w:val="28"/>
        </w:rPr>
        <w:t xml:space="preserve">
      дополнить бюджетной программой 095 и бюджетными подпрограммами 011 и 015 следующего содержания: </w:t>
      </w:r>
    </w:p>
    <w:bookmarkEnd w:id="1333"/>
    <w:bookmarkStart w:name="z1338" w:id="1334"/>
    <w:p>
      <w:pPr>
        <w:spacing w:after="0"/>
        <w:ind w:left="0"/>
        <w:jc w:val="both"/>
      </w:pPr>
      <w:r>
        <w:rPr>
          <w:rFonts w:ascii="Times New Roman"/>
          <w:b w:val="false"/>
          <w:i w:val="false"/>
          <w:color w:val="000000"/>
          <w:sz w:val="28"/>
        </w:rPr>
        <w:t>
      "095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34"/>
    <w:bookmarkStart w:name="z1339" w:id="1335"/>
    <w:p>
      <w:pPr>
        <w:spacing w:after="0"/>
        <w:ind w:left="0"/>
        <w:jc w:val="both"/>
      </w:pPr>
      <w:r>
        <w:rPr>
          <w:rFonts w:ascii="Times New Roman"/>
          <w:b w:val="false"/>
          <w:i w:val="false"/>
          <w:color w:val="000000"/>
          <w:sz w:val="28"/>
        </w:rPr>
        <w:t>
      011 За счет трансфертов из республиканского бюджета</w:t>
      </w:r>
    </w:p>
    <w:bookmarkEnd w:id="1335"/>
    <w:bookmarkStart w:name="z1340" w:id="1336"/>
    <w:p>
      <w:pPr>
        <w:spacing w:after="0"/>
        <w:ind w:left="0"/>
        <w:jc w:val="both"/>
      </w:pPr>
      <w:r>
        <w:rPr>
          <w:rFonts w:ascii="Times New Roman"/>
          <w:b w:val="false"/>
          <w:i w:val="false"/>
          <w:color w:val="000000"/>
          <w:sz w:val="28"/>
        </w:rPr>
        <w:t>
      015 За счет средств местного бюджета";</w:t>
      </w:r>
    </w:p>
    <w:bookmarkEnd w:id="1336"/>
    <w:bookmarkStart w:name="z1341" w:id="1337"/>
    <w:p>
      <w:pPr>
        <w:spacing w:after="0"/>
        <w:ind w:left="0"/>
        <w:jc w:val="both"/>
      </w:pPr>
      <w:r>
        <w:rPr>
          <w:rFonts w:ascii="Times New Roman"/>
          <w:b w:val="false"/>
          <w:i w:val="false"/>
          <w:color w:val="000000"/>
          <w:sz w:val="28"/>
        </w:rPr>
        <w:t xml:space="preserve">
      дополнить бюджетной программой 097 и бюджетными подпрограммами 011 и 015 следующего содержания: </w:t>
      </w:r>
    </w:p>
    <w:bookmarkEnd w:id="1337"/>
    <w:bookmarkStart w:name="z1342" w:id="1338"/>
    <w:p>
      <w:pPr>
        <w:spacing w:after="0"/>
        <w:ind w:left="0"/>
        <w:jc w:val="both"/>
      </w:pPr>
      <w:r>
        <w:rPr>
          <w:rFonts w:ascii="Times New Roman"/>
          <w:b w:val="false"/>
          <w:i w:val="false"/>
          <w:color w:val="000000"/>
          <w:sz w:val="28"/>
        </w:rPr>
        <w:t>
      "097 Развитие социальной и инженерной инфраструктуры в сельских населенных пунктах в рамках проекта "Ауыл-Ел бесігі"</w:t>
      </w:r>
    </w:p>
    <w:bookmarkEnd w:id="1338"/>
    <w:bookmarkStart w:name="z1343" w:id="1339"/>
    <w:p>
      <w:pPr>
        <w:spacing w:after="0"/>
        <w:ind w:left="0"/>
        <w:jc w:val="both"/>
      </w:pPr>
      <w:r>
        <w:rPr>
          <w:rFonts w:ascii="Times New Roman"/>
          <w:b w:val="false"/>
          <w:i w:val="false"/>
          <w:color w:val="000000"/>
          <w:sz w:val="28"/>
        </w:rPr>
        <w:t>
      011 За счет трансфертов из республиканского бюджета</w:t>
      </w:r>
    </w:p>
    <w:bookmarkEnd w:id="1339"/>
    <w:bookmarkStart w:name="z1344" w:id="1340"/>
    <w:p>
      <w:pPr>
        <w:spacing w:after="0"/>
        <w:ind w:left="0"/>
        <w:jc w:val="both"/>
      </w:pPr>
      <w:r>
        <w:rPr>
          <w:rFonts w:ascii="Times New Roman"/>
          <w:b w:val="false"/>
          <w:i w:val="false"/>
          <w:color w:val="000000"/>
          <w:sz w:val="28"/>
        </w:rPr>
        <w:t>
      015 За счет средств местного бюджета";</w:t>
      </w:r>
    </w:p>
    <w:bookmarkEnd w:id="1340"/>
    <w:bookmarkStart w:name="z1345" w:id="1341"/>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1341"/>
    <w:bookmarkStart w:name="z1346" w:id="1342"/>
    <w:p>
      <w:pPr>
        <w:spacing w:after="0"/>
        <w:ind w:left="0"/>
        <w:jc w:val="both"/>
      </w:pPr>
      <w:r>
        <w:rPr>
          <w:rFonts w:ascii="Times New Roman"/>
          <w:b w:val="false"/>
          <w:i w:val="false"/>
          <w:color w:val="000000"/>
          <w:sz w:val="28"/>
        </w:rPr>
        <w:t xml:space="preserve">
      дополнить бюджетной программой 050 и бюджетными подпрограммами 011 и 015 следующего содержания: </w:t>
      </w:r>
    </w:p>
    <w:bookmarkEnd w:id="1342"/>
    <w:bookmarkStart w:name="z1347" w:id="1343"/>
    <w:p>
      <w:pPr>
        <w:spacing w:after="0"/>
        <w:ind w:left="0"/>
        <w:jc w:val="both"/>
      </w:pPr>
      <w:r>
        <w:rPr>
          <w:rFonts w:ascii="Times New Roman"/>
          <w:b w:val="false"/>
          <w:i w:val="false"/>
          <w:color w:val="000000"/>
          <w:sz w:val="28"/>
        </w:rPr>
        <w:t>
      "050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343"/>
    <w:bookmarkStart w:name="z1348" w:id="1344"/>
    <w:p>
      <w:pPr>
        <w:spacing w:after="0"/>
        <w:ind w:left="0"/>
        <w:jc w:val="both"/>
      </w:pPr>
      <w:r>
        <w:rPr>
          <w:rFonts w:ascii="Times New Roman"/>
          <w:b w:val="false"/>
          <w:i w:val="false"/>
          <w:color w:val="000000"/>
          <w:sz w:val="28"/>
        </w:rPr>
        <w:t>
      011 За счет трансфертов из республиканского бюджета</w:t>
      </w:r>
    </w:p>
    <w:bookmarkEnd w:id="1344"/>
    <w:bookmarkStart w:name="z1349" w:id="1345"/>
    <w:p>
      <w:pPr>
        <w:spacing w:after="0"/>
        <w:ind w:left="0"/>
        <w:jc w:val="both"/>
      </w:pPr>
      <w:r>
        <w:rPr>
          <w:rFonts w:ascii="Times New Roman"/>
          <w:b w:val="false"/>
          <w:i w:val="false"/>
          <w:color w:val="000000"/>
          <w:sz w:val="28"/>
        </w:rPr>
        <w:t>
      015 За счет средств местного бюджета";</w:t>
      </w:r>
    </w:p>
    <w:bookmarkEnd w:id="1345"/>
    <w:bookmarkStart w:name="z1350" w:id="1346"/>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346"/>
    <w:bookmarkStart w:name="z1351" w:id="1347"/>
    <w:p>
      <w:pPr>
        <w:spacing w:after="0"/>
        <w:ind w:left="0"/>
        <w:jc w:val="both"/>
      </w:pPr>
      <w:r>
        <w:rPr>
          <w:rFonts w:ascii="Times New Roman"/>
          <w:b w:val="false"/>
          <w:i w:val="false"/>
          <w:color w:val="000000"/>
          <w:sz w:val="28"/>
        </w:rPr>
        <w:t>
      "051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47"/>
    <w:bookmarkStart w:name="z1352" w:id="1348"/>
    <w:p>
      <w:pPr>
        <w:spacing w:after="0"/>
        <w:ind w:left="0"/>
        <w:jc w:val="both"/>
      </w:pPr>
      <w:r>
        <w:rPr>
          <w:rFonts w:ascii="Times New Roman"/>
          <w:b w:val="false"/>
          <w:i w:val="false"/>
          <w:color w:val="000000"/>
          <w:sz w:val="28"/>
        </w:rPr>
        <w:t>
      011 За счет трансфертов из республиканского бюджета</w:t>
      </w:r>
    </w:p>
    <w:bookmarkEnd w:id="1348"/>
    <w:bookmarkStart w:name="z1353" w:id="1349"/>
    <w:p>
      <w:pPr>
        <w:spacing w:after="0"/>
        <w:ind w:left="0"/>
        <w:jc w:val="both"/>
      </w:pPr>
      <w:r>
        <w:rPr>
          <w:rFonts w:ascii="Times New Roman"/>
          <w:b w:val="false"/>
          <w:i w:val="false"/>
          <w:color w:val="000000"/>
          <w:sz w:val="28"/>
        </w:rPr>
        <w:t>
      015 За счет средств местного бюджета";</w:t>
      </w:r>
    </w:p>
    <w:bookmarkEnd w:id="1349"/>
    <w:bookmarkStart w:name="z1354" w:id="1350"/>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350"/>
    <w:bookmarkStart w:name="z1355" w:id="1351"/>
    <w:p>
      <w:pPr>
        <w:spacing w:after="0"/>
        <w:ind w:left="0"/>
        <w:jc w:val="both"/>
      </w:pPr>
      <w:r>
        <w:rPr>
          <w:rFonts w:ascii="Times New Roman"/>
          <w:b w:val="false"/>
          <w:i w:val="false"/>
          <w:color w:val="000000"/>
          <w:sz w:val="28"/>
        </w:rPr>
        <w:t>
      "052 Развитие социальной и инженерной инфраструктуры в сельских населенных пунктах в рамках проекта "Ауыл-Ел бесігі"</w:t>
      </w:r>
    </w:p>
    <w:bookmarkEnd w:id="1351"/>
    <w:bookmarkStart w:name="z1356" w:id="1352"/>
    <w:p>
      <w:pPr>
        <w:spacing w:after="0"/>
        <w:ind w:left="0"/>
        <w:jc w:val="both"/>
      </w:pPr>
      <w:r>
        <w:rPr>
          <w:rFonts w:ascii="Times New Roman"/>
          <w:b w:val="false"/>
          <w:i w:val="false"/>
          <w:color w:val="000000"/>
          <w:sz w:val="28"/>
        </w:rPr>
        <w:t>
      011 За счет трансфертов из республиканского бюджета</w:t>
      </w:r>
    </w:p>
    <w:bookmarkEnd w:id="1352"/>
    <w:bookmarkStart w:name="z1357" w:id="1353"/>
    <w:p>
      <w:pPr>
        <w:spacing w:after="0"/>
        <w:ind w:left="0"/>
        <w:jc w:val="both"/>
      </w:pPr>
      <w:r>
        <w:rPr>
          <w:rFonts w:ascii="Times New Roman"/>
          <w:b w:val="false"/>
          <w:i w:val="false"/>
          <w:color w:val="000000"/>
          <w:sz w:val="28"/>
        </w:rPr>
        <w:t>
      015 За счет средств местного бюджета";</w:t>
      </w:r>
    </w:p>
    <w:bookmarkEnd w:id="1353"/>
    <w:bookmarkStart w:name="z1358" w:id="1354"/>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354"/>
    <w:bookmarkStart w:name="z1359" w:id="1355"/>
    <w:p>
      <w:pPr>
        <w:spacing w:after="0"/>
        <w:ind w:left="0"/>
        <w:jc w:val="both"/>
      </w:pPr>
      <w:r>
        <w:rPr>
          <w:rFonts w:ascii="Times New Roman"/>
          <w:b w:val="false"/>
          <w:i w:val="false"/>
          <w:color w:val="000000"/>
          <w:sz w:val="28"/>
        </w:rPr>
        <w:t xml:space="preserve">
      дополнить бюджетной программой 058 и бюджетными подпрограммами 011 и 015 следующего содержания: </w:t>
      </w:r>
    </w:p>
    <w:bookmarkEnd w:id="1355"/>
    <w:bookmarkStart w:name="z1360" w:id="1356"/>
    <w:p>
      <w:pPr>
        <w:spacing w:after="0"/>
        <w:ind w:left="0"/>
        <w:jc w:val="both"/>
      </w:pPr>
      <w:r>
        <w:rPr>
          <w:rFonts w:ascii="Times New Roman"/>
          <w:b w:val="false"/>
          <w:i w:val="false"/>
          <w:color w:val="000000"/>
          <w:sz w:val="28"/>
        </w:rPr>
        <w:t>
      "058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356"/>
    <w:bookmarkStart w:name="z1361" w:id="1357"/>
    <w:p>
      <w:pPr>
        <w:spacing w:after="0"/>
        <w:ind w:left="0"/>
        <w:jc w:val="both"/>
      </w:pPr>
      <w:r>
        <w:rPr>
          <w:rFonts w:ascii="Times New Roman"/>
          <w:b w:val="false"/>
          <w:i w:val="false"/>
          <w:color w:val="000000"/>
          <w:sz w:val="28"/>
        </w:rPr>
        <w:t>
      011 За счет трансфертов из республиканского бюджета</w:t>
      </w:r>
    </w:p>
    <w:bookmarkEnd w:id="1357"/>
    <w:bookmarkStart w:name="z1362" w:id="1358"/>
    <w:p>
      <w:pPr>
        <w:spacing w:after="0"/>
        <w:ind w:left="0"/>
        <w:jc w:val="both"/>
      </w:pPr>
      <w:r>
        <w:rPr>
          <w:rFonts w:ascii="Times New Roman"/>
          <w:b w:val="false"/>
          <w:i w:val="false"/>
          <w:color w:val="000000"/>
          <w:sz w:val="28"/>
        </w:rPr>
        <w:t>
      015 За счет средств местного бюджета";</w:t>
      </w:r>
    </w:p>
    <w:bookmarkEnd w:id="1358"/>
    <w:bookmarkStart w:name="z1363" w:id="1359"/>
    <w:p>
      <w:pPr>
        <w:spacing w:after="0"/>
        <w:ind w:left="0"/>
        <w:jc w:val="both"/>
      </w:pPr>
      <w:r>
        <w:rPr>
          <w:rFonts w:ascii="Times New Roman"/>
          <w:b w:val="false"/>
          <w:i w:val="false"/>
          <w:color w:val="000000"/>
          <w:sz w:val="28"/>
        </w:rPr>
        <w:t xml:space="preserve">
      дополнить бюджетной программой 059 и бюджетными подпрограммами 011 и 015 следующего содержания: </w:t>
      </w:r>
    </w:p>
    <w:bookmarkEnd w:id="1359"/>
    <w:bookmarkStart w:name="z1364" w:id="1360"/>
    <w:p>
      <w:pPr>
        <w:spacing w:after="0"/>
        <w:ind w:left="0"/>
        <w:jc w:val="both"/>
      </w:pPr>
      <w:r>
        <w:rPr>
          <w:rFonts w:ascii="Times New Roman"/>
          <w:b w:val="false"/>
          <w:i w:val="false"/>
          <w:color w:val="000000"/>
          <w:sz w:val="28"/>
        </w:rPr>
        <w:t>
      "059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60"/>
    <w:bookmarkStart w:name="z1365" w:id="1361"/>
    <w:p>
      <w:pPr>
        <w:spacing w:after="0"/>
        <w:ind w:left="0"/>
        <w:jc w:val="both"/>
      </w:pPr>
      <w:r>
        <w:rPr>
          <w:rFonts w:ascii="Times New Roman"/>
          <w:b w:val="false"/>
          <w:i w:val="false"/>
          <w:color w:val="000000"/>
          <w:sz w:val="28"/>
        </w:rPr>
        <w:t>
      011 За счет трансфертов из республиканского бюджета</w:t>
      </w:r>
    </w:p>
    <w:bookmarkEnd w:id="1361"/>
    <w:bookmarkStart w:name="z1366" w:id="1362"/>
    <w:p>
      <w:pPr>
        <w:spacing w:after="0"/>
        <w:ind w:left="0"/>
        <w:jc w:val="both"/>
      </w:pPr>
      <w:r>
        <w:rPr>
          <w:rFonts w:ascii="Times New Roman"/>
          <w:b w:val="false"/>
          <w:i w:val="false"/>
          <w:color w:val="000000"/>
          <w:sz w:val="28"/>
        </w:rPr>
        <w:t>
      015 За счет средств местного бюджета";</w:t>
      </w:r>
    </w:p>
    <w:bookmarkEnd w:id="1362"/>
    <w:bookmarkStart w:name="z1367" w:id="1363"/>
    <w:p>
      <w:pPr>
        <w:spacing w:after="0"/>
        <w:ind w:left="0"/>
        <w:jc w:val="both"/>
      </w:pPr>
      <w:r>
        <w:rPr>
          <w:rFonts w:ascii="Times New Roman"/>
          <w:b w:val="false"/>
          <w:i w:val="false"/>
          <w:color w:val="000000"/>
          <w:sz w:val="28"/>
        </w:rPr>
        <w:t xml:space="preserve">
      дополнить бюджетной программой 060 и бюджетными подпрограммами 011 и 015 следующего содержания: </w:t>
      </w:r>
    </w:p>
    <w:bookmarkEnd w:id="1363"/>
    <w:bookmarkStart w:name="z1368" w:id="1364"/>
    <w:p>
      <w:pPr>
        <w:spacing w:after="0"/>
        <w:ind w:left="0"/>
        <w:jc w:val="both"/>
      </w:pPr>
      <w:r>
        <w:rPr>
          <w:rFonts w:ascii="Times New Roman"/>
          <w:b w:val="false"/>
          <w:i w:val="false"/>
          <w:color w:val="000000"/>
          <w:sz w:val="28"/>
        </w:rPr>
        <w:t>
      "060 Развитие социальной и инженерной инфраструктуры в сельских населенных пунктах в рамках проекта "Ауыл-Ел бесігі"</w:t>
      </w:r>
    </w:p>
    <w:bookmarkEnd w:id="1364"/>
    <w:bookmarkStart w:name="z1369" w:id="1365"/>
    <w:p>
      <w:pPr>
        <w:spacing w:after="0"/>
        <w:ind w:left="0"/>
        <w:jc w:val="both"/>
      </w:pPr>
      <w:r>
        <w:rPr>
          <w:rFonts w:ascii="Times New Roman"/>
          <w:b w:val="false"/>
          <w:i w:val="false"/>
          <w:color w:val="000000"/>
          <w:sz w:val="28"/>
        </w:rPr>
        <w:t>
      011 За счет трансфертов из республиканского бюджета</w:t>
      </w:r>
    </w:p>
    <w:bookmarkEnd w:id="1365"/>
    <w:bookmarkStart w:name="z1370" w:id="1366"/>
    <w:p>
      <w:pPr>
        <w:spacing w:after="0"/>
        <w:ind w:left="0"/>
        <w:jc w:val="both"/>
      </w:pPr>
      <w:r>
        <w:rPr>
          <w:rFonts w:ascii="Times New Roman"/>
          <w:b w:val="false"/>
          <w:i w:val="false"/>
          <w:color w:val="000000"/>
          <w:sz w:val="28"/>
        </w:rPr>
        <w:t>
      015 За счет средств местного бюджета";</w:t>
      </w:r>
    </w:p>
    <w:bookmarkEnd w:id="1366"/>
    <w:bookmarkStart w:name="z1371" w:id="1367"/>
    <w:p>
      <w:pPr>
        <w:spacing w:after="0"/>
        <w:ind w:left="0"/>
        <w:jc w:val="both"/>
      </w:pPr>
      <w:r>
        <w:rPr>
          <w:rFonts w:ascii="Times New Roman"/>
          <w:b w:val="false"/>
          <w:i w:val="false"/>
          <w:color w:val="000000"/>
          <w:sz w:val="28"/>
        </w:rPr>
        <w:t xml:space="preserve">
      дополнить бюджетной программой 072 и бюджетными подпрограммами 011 и 015 следующего содержания: </w:t>
      </w:r>
    </w:p>
    <w:bookmarkEnd w:id="1367"/>
    <w:bookmarkStart w:name="z1372" w:id="1368"/>
    <w:p>
      <w:pPr>
        <w:spacing w:after="0"/>
        <w:ind w:left="0"/>
        <w:jc w:val="both"/>
      </w:pPr>
      <w:r>
        <w:rPr>
          <w:rFonts w:ascii="Times New Roman"/>
          <w:b w:val="false"/>
          <w:i w:val="false"/>
          <w:color w:val="000000"/>
          <w:sz w:val="28"/>
        </w:rPr>
        <w:t xml:space="preserve">
      "072 Целевые трансферты на развитие районным (городов областного значения) бюджетам на развитие социальной и инженерной инфраструктуры окраин городов </w:t>
      </w:r>
    </w:p>
    <w:bookmarkEnd w:id="1368"/>
    <w:bookmarkStart w:name="z1373" w:id="1369"/>
    <w:p>
      <w:pPr>
        <w:spacing w:after="0"/>
        <w:ind w:left="0"/>
        <w:jc w:val="both"/>
      </w:pPr>
      <w:r>
        <w:rPr>
          <w:rFonts w:ascii="Times New Roman"/>
          <w:b w:val="false"/>
          <w:i w:val="false"/>
          <w:color w:val="000000"/>
          <w:sz w:val="28"/>
        </w:rPr>
        <w:t>
      011 За счет трансфертов из республиканского бюджета</w:t>
      </w:r>
    </w:p>
    <w:bookmarkEnd w:id="1369"/>
    <w:bookmarkStart w:name="z1374" w:id="1370"/>
    <w:p>
      <w:pPr>
        <w:spacing w:after="0"/>
        <w:ind w:left="0"/>
        <w:jc w:val="both"/>
      </w:pPr>
      <w:r>
        <w:rPr>
          <w:rFonts w:ascii="Times New Roman"/>
          <w:b w:val="false"/>
          <w:i w:val="false"/>
          <w:color w:val="000000"/>
          <w:sz w:val="28"/>
        </w:rPr>
        <w:t>
      015 За счет средств местного бюджета";</w:t>
      </w:r>
    </w:p>
    <w:bookmarkEnd w:id="1370"/>
    <w:bookmarkStart w:name="z1375" w:id="1371"/>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1371"/>
    <w:bookmarkStart w:name="z1376" w:id="1372"/>
    <w:p>
      <w:pPr>
        <w:spacing w:after="0"/>
        <w:ind w:left="0"/>
        <w:jc w:val="both"/>
      </w:pPr>
      <w:r>
        <w:rPr>
          <w:rFonts w:ascii="Times New Roman"/>
          <w:b w:val="false"/>
          <w:i w:val="false"/>
          <w:color w:val="000000"/>
          <w:sz w:val="28"/>
        </w:rPr>
        <w:t xml:space="preserve">
      дополнить бюджетной программой 050 и бюджетными подпрограммами 011 и 015 следующего содержания: </w:t>
      </w:r>
    </w:p>
    <w:bookmarkEnd w:id="1372"/>
    <w:bookmarkStart w:name="z1377" w:id="1373"/>
    <w:p>
      <w:pPr>
        <w:spacing w:after="0"/>
        <w:ind w:left="0"/>
        <w:jc w:val="both"/>
      </w:pPr>
      <w:r>
        <w:rPr>
          <w:rFonts w:ascii="Times New Roman"/>
          <w:b w:val="false"/>
          <w:i w:val="false"/>
          <w:color w:val="000000"/>
          <w:sz w:val="28"/>
        </w:rPr>
        <w:t>
      "050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373"/>
    <w:bookmarkStart w:name="z1378" w:id="1374"/>
    <w:p>
      <w:pPr>
        <w:spacing w:after="0"/>
        <w:ind w:left="0"/>
        <w:jc w:val="both"/>
      </w:pPr>
      <w:r>
        <w:rPr>
          <w:rFonts w:ascii="Times New Roman"/>
          <w:b w:val="false"/>
          <w:i w:val="false"/>
          <w:color w:val="000000"/>
          <w:sz w:val="28"/>
        </w:rPr>
        <w:t>
      011 За счет трансфертов из республиканского бюджета</w:t>
      </w:r>
    </w:p>
    <w:bookmarkEnd w:id="1374"/>
    <w:bookmarkStart w:name="z1379" w:id="1375"/>
    <w:p>
      <w:pPr>
        <w:spacing w:after="0"/>
        <w:ind w:left="0"/>
        <w:jc w:val="both"/>
      </w:pPr>
      <w:r>
        <w:rPr>
          <w:rFonts w:ascii="Times New Roman"/>
          <w:b w:val="false"/>
          <w:i w:val="false"/>
          <w:color w:val="000000"/>
          <w:sz w:val="28"/>
        </w:rPr>
        <w:t>
      015 За счет средств местного бюджета";</w:t>
      </w:r>
    </w:p>
    <w:bookmarkEnd w:id="1375"/>
    <w:bookmarkStart w:name="z1380" w:id="1376"/>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376"/>
    <w:bookmarkStart w:name="z1381" w:id="1377"/>
    <w:p>
      <w:pPr>
        <w:spacing w:after="0"/>
        <w:ind w:left="0"/>
        <w:jc w:val="both"/>
      </w:pPr>
      <w:r>
        <w:rPr>
          <w:rFonts w:ascii="Times New Roman"/>
          <w:b w:val="false"/>
          <w:i w:val="false"/>
          <w:color w:val="000000"/>
          <w:sz w:val="28"/>
        </w:rPr>
        <w:t>
      "051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377"/>
    <w:bookmarkStart w:name="z1382" w:id="1378"/>
    <w:p>
      <w:pPr>
        <w:spacing w:after="0"/>
        <w:ind w:left="0"/>
        <w:jc w:val="both"/>
      </w:pPr>
      <w:r>
        <w:rPr>
          <w:rFonts w:ascii="Times New Roman"/>
          <w:b w:val="false"/>
          <w:i w:val="false"/>
          <w:color w:val="000000"/>
          <w:sz w:val="28"/>
        </w:rPr>
        <w:t>
      011 За счет трансфертов из республиканского бюджета</w:t>
      </w:r>
    </w:p>
    <w:bookmarkEnd w:id="1378"/>
    <w:bookmarkStart w:name="z1383" w:id="1379"/>
    <w:p>
      <w:pPr>
        <w:spacing w:after="0"/>
        <w:ind w:left="0"/>
        <w:jc w:val="both"/>
      </w:pPr>
      <w:r>
        <w:rPr>
          <w:rFonts w:ascii="Times New Roman"/>
          <w:b w:val="false"/>
          <w:i w:val="false"/>
          <w:color w:val="000000"/>
          <w:sz w:val="28"/>
        </w:rPr>
        <w:t>
      015 За счет средств местного бюджета";</w:t>
      </w:r>
    </w:p>
    <w:bookmarkEnd w:id="1379"/>
    <w:bookmarkStart w:name="z1384" w:id="1380"/>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380"/>
    <w:bookmarkStart w:name="z1385" w:id="1381"/>
    <w:p>
      <w:pPr>
        <w:spacing w:after="0"/>
        <w:ind w:left="0"/>
        <w:jc w:val="both"/>
      </w:pPr>
      <w:r>
        <w:rPr>
          <w:rFonts w:ascii="Times New Roman"/>
          <w:b w:val="false"/>
          <w:i w:val="false"/>
          <w:color w:val="000000"/>
          <w:sz w:val="28"/>
        </w:rPr>
        <w:t>
      "052 Развитие социальной и инженерной инфраструктуры в сельских населенных пунктах в рамках проекта "Ауыл-Ел бесігі"</w:t>
      </w:r>
    </w:p>
    <w:bookmarkEnd w:id="1381"/>
    <w:bookmarkStart w:name="z1386" w:id="1382"/>
    <w:p>
      <w:pPr>
        <w:spacing w:after="0"/>
        <w:ind w:left="0"/>
        <w:jc w:val="both"/>
      </w:pPr>
      <w:r>
        <w:rPr>
          <w:rFonts w:ascii="Times New Roman"/>
          <w:b w:val="false"/>
          <w:i w:val="false"/>
          <w:color w:val="000000"/>
          <w:sz w:val="28"/>
        </w:rPr>
        <w:t>
      011 За счет трансфертов из республиканского бюджета</w:t>
      </w:r>
    </w:p>
    <w:bookmarkEnd w:id="1382"/>
    <w:bookmarkStart w:name="z1387" w:id="1383"/>
    <w:p>
      <w:pPr>
        <w:spacing w:after="0"/>
        <w:ind w:left="0"/>
        <w:jc w:val="both"/>
      </w:pPr>
      <w:r>
        <w:rPr>
          <w:rFonts w:ascii="Times New Roman"/>
          <w:b w:val="false"/>
          <w:i w:val="false"/>
          <w:color w:val="000000"/>
          <w:sz w:val="28"/>
        </w:rPr>
        <w:t>
      015 За счет средств местного бюджета";</w:t>
      </w:r>
    </w:p>
    <w:bookmarkEnd w:id="1383"/>
    <w:bookmarkStart w:name="z1388" w:id="1384"/>
    <w:p>
      <w:pPr>
        <w:spacing w:after="0"/>
        <w:ind w:left="0"/>
        <w:jc w:val="both"/>
      </w:pPr>
      <w:r>
        <w:rPr>
          <w:rFonts w:ascii="Times New Roman"/>
          <w:b w:val="false"/>
          <w:i w:val="false"/>
          <w:color w:val="000000"/>
          <w:sz w:val="28"/>
        </w:rPr>
        <w:t xml:space="preserve">
      дополнить администратором бюджетных программ 312 и бюджетными программами 065 и 096 следующего содержания: </w:t>
      </w:r>
    </w:p>
    <w:bookmarkEnd w:id="1384"/>
    <w:bookmarkStart w:name="z1389" w:id="1385"/>
    <w:p>
      <w:pPr>
        <w:spacing w:after="0"/>
        <w:ind w:left="0"/>
        <w:jc w:val="both"/>
      </w:pPr>
      <w:r>
        <w:rPr>
          <w:rFonts w:ascii="Times New Roman"/>
          <w:b w:val="false"/>
          <w:i w:val="false"/>
          <w:color w:val="000000"/>
          <w:sz w:val="28"/>
        </w:rPr>
        <w:t>
      "312 Управление культуры, развития языков и архивов города республиканского значения, столицы</w:t>
      </w:r>
    </w:p>
    <w:bookmarkEnd w:id="1385"/>
    <w:bookmarkStart w:name="z1390" w:id="1386"/>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386"/>
    <w:bookmarkStart w:name="z1391" w:id="138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387"/>
    <w:bookmarkStart w:name="z1392" w:id="1388"/>
    <w:p>
      <w:pPr>
        <w:spacing w:after="0"/>
        <w:ind w:left="0"/>
        <w:jc w:val="both"/>
      </w:pPr>
      <w:r>
        <w:rPr>
          <w:rFonts w:ascii="Times New Roman"/>
          <w:b w:val="false"/>
          <w:i w:val="false"/>
          <w:color w:val="000000"/>
          <w:sz w:val="28"/>
        </w:rPr>
        <w:t xml:space="preserve">
      дополнить администратором бюджетных программ 313 и бюджетными программами 065 и 096 следующего содержания: </w:t>
      </w:r>
    </w:p>
    <w:bookmarkEnd w:id="1388"/>
    <w:bookmarkStart w:name="z1393" w:id="1389"/>
    <w:p>
      <w:pPr>
        <w:spacing w:after="0"/>
        <w:ind w:left="0"/>
        <w:jc w:val="both"/>
      </w:pPr>
      <w:r>
        <w:rPr>
          <w:rFonts w:ascii="Times New Roman"/>
          <w:b w:val="false"/>
          <w:i w:val="false"/>
          <w:color w:val="000000"/>
          <w:sz w:val="28"/>
        </w:rPr>
        <w:t>
      "313 Управление цифровизации города республиканского значения, столицы</w:t>
      </w:r>
    </w:p>
    <w:bookmarkEnd w:id="1389"/>
    <w:bookmarkStart w:name="z1394" w:id="1390"/>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390"/>
    <w:bookmarkStart w:name="z1395" w:id="1391"/>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391"/>
    <w:bookmarkStart w:name="z1396" w:id="1392"/>
    <w:p>
      <w:pPr>
        <w:spacing w:after="0"/>
        <w:ind w:left="0"/>
        <w:jc w:val="both"/>
      </w:pPr>
      <w:r>
        <w:rPr>
          <w:rFonts w:ascii="Times New Roman"/>
          <w:b w:val="false"/>
          <w:i w:val="false"/>
          <w:color w:val="000000"/>
          <w:sz w:val="28"/>
        </w:rPr>
        <w:t>
      по администратору бюджетных программ 314 "Управление комфортной городской среды города республиканского значения, столицы":</w:t>
      </w:r>
    </w:p>
    <w:bookmarkEnd w:id="1392"/>
    <w:bookmarkStart w:name="z1397" w:id="1393"/>
    <w:p>
      <w:pPr>
        <w:spacing w:after="0"/>
        <w:ind w:left="0"/>
        <w:jc w:val="both"/>
      </w:pPr>
      <w:r>
        <w:rPr>
          <w:rFonts w:ascii="Times New Roman"/>
          <w:b w:val="false"/>
          <w:i w:val="false"/>
          <w:color w:val="000000"/>
          <w:sz w:val="28"/>
        </w:rPr>
        <w:t>
      наименование бюджетной программы 026 "Капитальный ремонт с сейсмоусилением социально-культурных объектов в рамках Программы развития продуктивной занятости и массового предпринимательства" изложить в следующей редакции:</w:t>
      </w:r>
    </w:p>
    <w:bookmarkEnd w:id="1393"/>
    <w:bookmarkStart w:name="z1398" w:id="1394"/>
    <w:p>
      <w:pPr>
        <w:spacing w:after="0"/>
        <w:ind w:left="0"/>
        <w:jc w:val="both"/>
      </w:pPr>
      <w:r>
        <w:rPr>
          <w:rFonts w:ascii="Times New Roman"/>
          <w:b w:val="false"/>
          <w:i w:val="false"/>
          <w:color w:val="000000"/>
          <w:sz w:val="28"/>
        </w:rPr>
        <w:t>
       "026 Капитальный ремонт с сейсмоусилением социально-культурных объектов в рамках Государственной программы развития продуктивной занятости и массового предпринимательства на 2017 – 2021 годы "Еңбек";</w:t>
      </w:r>
    </w:p>
    <w:bookmarkEnd w:id="1394"/>
    <w:bookmarkStart w:name="z1399" w:id="1395"/>
    <w:p>
      <w:pPr>
        <w:spacing w:after="0"/>
        <w:ind w:left="0"/>
        <w:jc w:val="both"/>
      </w:pPr>
      <w:r>
        <w:rPr>
          <w:rFonts w:ascii="Times New Roman"/>
          <w:b w:val="false"/>
          <w:i w:val="false"/>
          <w:color w:val="000000"/>
          <w:sz w:val="28"/>
        </w:rPr>
        <w:t>
      по администратору бюджетных программ 340 "Управление регенерации городской среды города республиканского значения, столицы":</w:t>
      </w:r>
    </w:p>
    <w:bookmarkEnd w:id="1395"/>
    <w:bookmarkStart w:name="z1400" w:id="1396"/>
    <w:p>
      <w:pPr>
        <w:spacing w:after="0"/>
        <w:ind w:left="0"/>
        <w:jc w:val="both"/>
      </w:pPr>
      <w:r>
        <w:rPr>
          <w:rFonts w:ascii="Times New Roman"/>
          <w:b w:val="false"/>
          <w:i w:val="false"/>
          <w:color w:val="000000"/>
          <w:sz w:val="28"/>
        </w:rPr>
        <w:t xml:space="preserve">
      дополнить бюджетной программой 071 и бюджетными подпрограммами 011 и 015 следующего содержания: </w:t>
      </w:r>
    </w:p>
    <w:bookmarkEnd w:id="1396"/>
    <w:bookmarkStart w:name="z1401" w:id="1397"/>
    <w:p>
      <w:pPr>
        <w:spacing w:after="0"/>
        <w:ind w:left="0"/>
        <w:jc w:val="both"/>
      </w:pPr>
      <w:r>
        <w:rPr>
          <w:rFonts w:ascii="Times New Roman"/>
          <w:b w:val="false"/>
          <w:i w:val="false"/>
          <w:color w:val="000000"/>
          <w:sz w:val="28"/>
        </w:rPr>
        <w:t xml:space="preserve">
      "071 Развитие социальной и инженерной инфраструктуры окраин городов </w:t>
      </w:r>
    </w:p>
    <w:bookmarkEnd w:id="1397"/>
    <w:bookmarkStart w:name="z1402" w:id="1398"/>
    <w:p>
      <w:pPr>
        <w:spacing w:after="0"/>
        <w:ind w:left="0"/>
        <w:jc w:val="both"/>
      </w:pPr>
      <w:r>
        <w:rPr>
          <w:rFonts w:ascii="Times New Roman"/>
          <w:b w:val="false"/>
          <w:i w:val="false"/>
          <w:color w:val="000000"/>
          <w:sz w:val="28"/>
        </w:rPr>
        <w:t>
      011 За счет трансфертов из республиканского бюджета</w:t>
      </w:r>
    </w:p>
    <w:bookmarkEnd w:id="1398"/>
    <w:bookmarkStart w:name="z1403" w:id="1399"/>
    <w:p>
      <w:pPr>
        <w:spacing w:after="0"/>
        <w:ind w:left="0"/>
        <w:jc w:val="both"/>
      </w:pPr>
      <w:r>
        <w:rPr>
          <w:rFonts w:ascii="Times New Roman"/>
          <w:b w:val="false"/>
          <w:i w:val="false"/>
          <w:color w:val="000000"/>
          <w:sz w:val="28"/>
        </w:rPr>
        <w:t>
      015 За счет средств местного бюджета";</w:t>
      </w:r>
    </w:p>
    <w:bookmarkEnd w:id="1399"/>
    <w:bookmarkStart w:name="z1404" w:id="1400"/>
    <w:p>
      <w:pPr>
        <w:spacing w:after="0"/>
        <w:ind w:left="0"/>
        <w:jc w:val="both"/>
      </w:pPr>
      <w:r>
        <w:rPr>
          <w:rFonts w:ascii="Times New Roman"/>
          <w:b w:val="false"/>
          <w:i w:val="false"/>
          <w:color w:val="000000"/>
          <w:sz w:val="28"/>
        </w:rPr>
        <w:t>
      по администратору бюджетных программ 373 "Управление строительства города республиканского значения, столицы":</w:t>
      </w:r>
    </w:p>
    <w:bookmarkEnd w:id="1400"/>
    <w:bookmarkStart w:name="z1405" w:id="1401"/>
    <w:p>
      <w:pPr>
        <w:spacing w:after="0"/>
        <w:ind w:left="0"/>
        <w:jc w:val="both"/>
      </w:pPr>
      <w:r>
        <w:rPr>
          <w:rFonts w:ascii="Times New Roman"/>
          <w:b w:val="false"/>
          <w:i w:val="false"/>
          <w:color w:val="000000"/>
          <w:sz w:val="28"/>
        </w:rPr>
        <w:t>
      наименование бюджетной программы 026 "Капитальный ремонт с сейсмоусилением социально-культурных объектов в рамках Программы развития продуктивной занятости и массового предпринимательства" изложить в следующей редакции:</w:t>
      </w:r>
    </w:p>
    <w:bookmarkEnd w:id="1401"/>
    <w:bookmarkStart w:name="z1406" w:id="1402"/>
    <w:p>
      <w:pPr>
        <w:spacing w:after="0"/>
        <w:ind w:left="0"/>
        <w:jc w:val="both"/>
      </w:pPr>
      <w:r>
        <w:rPr>
          <w:rFonts w:ascii="Times New Roman"/>
          <w:b w:val="false"/>
          <w:i w:val="false"/>
          <w:color w:val="000000"/>
          <w:sz w:val="28"/>
        </w:rPr>
        <w:t>
       "026 Капитальный ремонт с сейсмоусилением социально-культурных объектов в рамках Государственной программы развития продуктивной занятости и массового предпринимательства на 2017 – 2021 годы "Еңбек";</w:t>
      </w:r>
    </w:p>
    <w:bookmarkEnd w:id="1402"/>
    <w:bookmarkStart w:name="z1407" w:id="1403"/>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403"/>
    <w:bookmarkStart w:name="z1408" w:id="1404"/>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404"/>
    <w:bookmarkStart w:name="z1409" w:id="1405"/>
    <w:p>
      <w:pPr>
        <w:spacing w:after="0"/>
        <w:ind w:left="0"/>
        <w:jc w:val="both"/>
      </w:pPr>
      <w:r>
        <w:rPr>
          <w:rFonts w:ascii="Times New Roman"/>
          <w:b w:val="false"/>
          <w:i w:val="false"/>
          <w:color w:val="000000"/>
          <w:sz w:val="28"/>
        </w:rPr>
        <w:t>
      "076 Реализация мероприятий по социальной и инженерной инфраструктуре в сельских населенных пунктах в рамках проекта "Ауыл-Ел бесігі"</w:t>
      </w:r>
    </w:p>
    <w:bookmarkEnd w:id="1405"/>
    <w:bookmarkStart w:name="z1410" w:id="1406"/>
    <w:p>
      <w:pPr>
        <w:spacing w:after="0"/>
        <w:ind w:left="0"/>
        <w:jc w:val="both"/>
      </w:pPr>
      <w:r>
        <w:rPr>
          <w:rFonts w:ascii="Times New Roman"/>
          <w:b w:val="false"/>
          <w:i w:val="false"/>
          <w:color w:val="000000"/>
          <w:sz w:val="28"/>
        </w:rPr>
        <w:t>
      011 За счет трансфертов из республиканского бюджета</w:t>
      </w:r>
    </w:p>
    <w:bookmarkEnd w:id="1406"/>
    <w:bookmarkStart w:name="z1411" w:id="1407"/>
    <w:p>
      <w:pPr>
        <w:spacing w:after="0"/>
        <w:ind w:left="0"/>
        <w:jc w:val="both"/>
      </w:pPr>
      <w:r>
        <w:rPr>
          <w:rFonts w:ascii="Times New Roman"/>
          <w:b w:val="false"/>
          <w:i w:val="false"/>
          <w:color w:val="000000"/>
          <w:sz w:val="28"/>
        </w:rPr>
        <w:t>
      015 За счет средств местного бюджета";</w:t>
      </w:r>
    </w:p>
    <w:bookmarkEnd w:id="1407"/>
    <w:bookmarkStart w:name="z1412" w:id="1408"/>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408"/>
    <w:bookmarkStart w:name="z1413" w:id="1409"/>
    <w:p>
      <w:pPr>
        <w:spacing w:after="0"/>
        <w:ind w:left="0"/>
        <w:jc w:val="both"/>
      </w:pPr>
      <w:r>
        <w:rPr>
          <w:rFonts w:ascii="Times New Roman"/>
          <w:b w:val="false"/>
          <w:i w:val="false"/>
          <w:color w:val="000000"/>
          <w:sz w:val="28"/>
        </w:rPr>
        <w:t>
      "077 Развитие социальной и инженерной инфраструктуры в сельских населенных пунктах в рамках проекта "Ауыл-Ел бесігі"</w:t>
      </w:r>
    </w:p>
    <w:bookmarkEnd w:id="1409"/>
    <w:bookmarkStart w:name="z1414" w:id="1410"/>
    <w:p>
      <w:pPr>
        <w:spacing w:after="0"/>
        <w:ind w:left="0"/>
        <w:jc w:val="both"/>
      </w:pPr>
      <w:r>
        <w:rPr>
          <w:rFonts w:ascii="Times New Roman"/>
          <w:b w:val="false"/>
          <w:i w:val="false"/>
          <w:color w:val="000000"/>
          <w:sz w:val="28"/>
        </w:rPr>
        <w:t>
      011 За счет трансфертов из республиканского бюджета</w:t>
      </w:r>
    </w:p>
    <w:bookmarkEnd w:id="1410"/>
    <w:bookmarkStart w:name="z1415" w:id="1411"/>
    <w:p>
      <w:pPr>
        <w:spacing w:after="0"/>
        <w:ind w:left="0"/>
        <w:jc w:val="both"/>
      </w:pPr>
      <w:r>
        <w:rPr>
          <w:rFonts w:ascii="Times New Roman"/>
          <w:b w:val="false"/>
          <w:i w:val="false"/>
          <w:color w:val="000000"/>
          <w:sz w:val="28"/>
        </w:rPr>
        <w:t>
      015 За счет средств местного бюджета";</w:t>
      </w:r>
    </w:p>
    <w:bookmarkEnd w:id="1411"/>
    <w:bookmarkStart w:name="z1416" w:id="1412"/>
    <w:p>
      <w:pPr>
        <w:spacing w:after="0"/>
        <w:ind w:left="0"/>
        <w:jc w:val="both"/>
      </w:pPr>
      <w:r>
        <w:rPr>
          <w:rFonts w:ascii="Times New Roman"/>
          <w:b w:val="false"/>
          <w:i w:val="false"/>
          <w:color w:val="000000"/>
          <w:sz w:val="28"/>
        </w:rPr>
        <w:t>
      по администратору бюджетных программ 452 "Отдел финансов района (города областного значения)":</w:t>
      </w:r>
    </w:p>
    <w:bookmarkEnd w:id="1412"/>
    <w:bookmarkStart w:name="z1417" w:id="1413"/>
    <w:p>
      <w:pPr>
        <w:spacing w:after="0"/>
        <w:ind w:left="0"/>
        <w:jc w:val="both"/>
      </w:pPr>
      <w:r>
        <w:rPr>
          <w:rFonts w:ascii="Times New Roman"/>
          <w:b w:val="false"/>
          <w:i w:val="false"/>
          <w:color w:val="000000"/>
          <w:sz w:val="28"/>
        </w:rPr>
        <w:t>
      наименование бюджетной программы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изложить в следующей редакции:</w:t>
      </w:r>
    </w:p>
    <w:bookmarkEnd w:id="1413"/>
    <w:bookmarkStart w:name="z1418" w:id="1414"/>
    <w:p>
      <w:pPr>
        <w:spacing w:after="0"/>
        <w:ind w:left="0"/>
        <w:jc w:val="both"/>
      </w:pPr>
      <w:r>
        <w:rPr>
          <w:rFonts w:ascii="Times New Roman"/>
          <w:b w:val="false"/>
          <w:i w:val="false"/>
          <w:color w:val="000000"/>
          <w:sz w:val="28"/>
        </w:rPr>
        <w:t>
      "026 Целевые текущие трансферты районным (городов областного значения) бюджетам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414"/>
    <w:bookmarkStart w:name="z1419" w:id="1415"/>
    <w:p>
      <w:pPr>
        <w:spacing w:after="0"/>
        <w:ind w:left="0"/>
        <w:jc w:val="both"/>
      </w:pPr>
      <w:r>
        <w:rPr>
          <w:rFonts w:ascii="Times New Roman"/>
          <w:b w:val="false"/>
          <w:i w:val="false"/>
          <w:color w:val="000000"/>
          <w:sz w:val="28"/>
        </w:rPr>
        <w:t xml:space="preserve">
      дополнить бюджетной программой 066 и бюджетными подпрограммами 011 и 015 следующего содержания: </w:t>
      </w:r>
    </w:p>
    <w:bookmarkEnd w:id="1415"/>
    <w:bookmarkStart w:name="z1420" w:id="1416"/>
    <w:p>
      <w:pPr>
        <w:spacing w:after="0"/>
        <w:ind w:left="0"/>
        <w:jc w:val="both"/>
      </w:pPr>
      <w:r>
        <w:rPr>
          <w:rFonts w:ascii="Times New Roman"/>
          <w:b w:val="false"/>
          <w:i w:val="false"/>
          <w:color w:val="000000"/>
          <w:sz w:val="28"/>
        </w:rPr>
        <w:t>
      "066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bookmarkEnd w:id="1416"/>
    <w:bookmarkStart w:name="z1421" w:id="1417"/>
    <w:p>
      <w:pPr>
        <w:spacing w:after="0"/>
        <w:ind w:left="0"/>
        <w:jc w:val="both"/>
      </w:pPr>
      <w:r>
        <w:rPr>
          <w:rFonts w:ascii="Times New Roman"/>
          <w:b w:val="false"/>
          <w:i w:val="false"/>
          <w:color w:val="000000"/>
          <w:sz w:val="28"/>
        </w:rPr>
        <w:t>
      011 За счет трансфертов из республиканского бюджета</w:t>
      </w:r>
    </w:p>
    <w:bookmarkEnd w:id="1417"/>
    <w:bookmarkStart w:name="z1422" w:id="1418"/>
    <w:p>
      <w:pPr>
        <w:spacing w:after="0"/>
        <w:ind w:left="0"/>
        <w:jc w:val="both"/>
      </w:pPr>
      <w:r>
        <w:rPr>
          <w:rFonts w:ascii="Times New Roman"/>
          <w:b w:val="false"/>
          <w:i w:val="false"/>
          <w:color w:val="000000"/>
          <w:sz w:val="28"/>
        </w:rPr>
        <w:t>
      015 За счет средств местного бюджета";</w:t>
      </w:r>
    </w:p>
    <w:bookmarkEnd w:id="1418"/>
    <w:bookmarkStart w:name="z1423" w:id="1419"/>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1419"/>
    <w:bookmarkStart w:name="z1424" w:id="1420"/>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420"/>
    <w:bookmarkStart w:name="z1425" w:id="1421"/>
    <w:p>
      <w:pPr>
        <w:spacing w:after="0"/>
        <w:ind w:left="0"/>
        <w:jc w:val="both"/>
      </w:pPr>
      <w:r>
        <w:rPr>
          <w:rFonts w:ascii="Times New Roman"/>
          <w:b w:val="false"/>
          <w:i w:val="false"/>
          <w:color w:val="000000"/>
          <w:sz w:val="28"/>
        </w:rPr>
        <w:t>
      "051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421"/>
    <w:bookmarkStart w:name="z1426" w:id="1422"/>
    <w:p>
      <w:pPr>
        <w:spacing w:after="0"/>
        <w:ind w:left="0"/>
        <w:jc w:val="both"/>
      </w:pPr>
      <w:r>
        <w:rPr>
          <w:rFonts w:ascii="Times New Roman"/>
          <w:b w:val="false"/>
          <w:i w:val="false"/>
          <w:color w:val="000000"/>
          <w:sz w:val="28"/>
        </w:rPr>
        <w:t>
      011 За счет трансфертов из республиканского бюджета</w:t>
      </w:r>
    </w:p>
    <w:bookmarkEnd w:id="1422"/>
    <w:bookmarkStart w:name="z1427" w:id="1423"/>
    <w:p>
      <w:pPr>
        <w:spacing w:after="0"/>
        <w:ind w:left="0"/>
        <w:jc w:val="both"/>
      </w:pPr>
      <w:r>
        <w:rPr>
          <w:rFonts w:ascii="Times New Roman"/>
          <w:b w:val="false"/>
          <w:i w:val="false"/>
          <w:color w:val="000000"/>
          <w:sz w:val="28"/>
        </w:rPr>
        <w:t>
      015 За счет средств местного бюджета";</w:t>
      </w:r>
    </w:p>
    <w:bookmarkEnd w:id="1423"/>
    <w:bookmarkStart w:name="z1428" w:id="1424"/>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424"/>
    <w:bookmarkStart w:name="z1429" w:id="1425"/>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425"/>
    <w:bookmarkStart w:name="z1430" w:id="1426"/>
    <w:p>
      <w:pPr>
        <w:spacing w:after="0"/>
        <w:ind w:left="0"/>
        <w:jc w:val="both"/>
      </w:pPr>
      <w:r>
        <w:rPr>
          <w:rFonts w:ascii="Times New Roman"/>
          <w:b w:val="false"/>
          <w:i w:val="false"/>
          <w:color w:val="000000"/>
          <w:sz w:val="28"/>
        </w:rPr>
        <w:t>
      011 За счет трансфертов из республиканского бюджета</w:t>
      </w:r>
    </w:p>
    <w:bookmarkEnd w:id="1426"/>
    <w:bookmarkStart w:name="z1431" w:id="1427"/>
    <w:p>
      <w:pPr>
        <w:spacing w:after="0"/>
        <w:ind w:left="0"/>
        <w:jc w:val="both"/>
      </w:pPr>
      <w:r>
        <w:rPr>
          <w:rFonts w:ascii="Times New Roman"/>
          <w:b w:val="false"/>
          <w:i w:val="false"/>
          <w:color w:val="000000"/>
          <w:sz w:val="28"/>
        </w:rPr>
        <w:t>
      015 За счет средств местного бюджета";</w:t>
      </w:r>
    </w:p>
    <w:bookmarkEnd w:id="1427"/>
    <w:bookmarkStart w:name="z1432" w:id="1428"/>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428"/>
    <w:bookmarkStart w:name="z1433" w:id="1429"/>
    <w:p>
      <w:pPr>
        <w:spacing w:after="0"/>
        <w:ind w:left="0"/>
        <w:jc w:val="both"/>
      </w:pPr>
      <w:r>
        <w:rPr>
          <w:rFonts w:ascii="Times New Roman"/>
          <w:b w:val="false"/>
          <w:i w:val="false"/>
          <w:color w:val="000000"/>
          <w:sz w:val="28"/>
        </w:rPr>
        <w:t>
      "053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429"/>
    <w:bookmarkStart w:name="z1434" w:id="1430"/>
    <w:p>
      <w:pPr>
        <w:spacing w:after="0"/>
        <w:ind w:left="0"/>
        <w:jc w:val="both"/>
      </w:pPr>
      <w:r>
        <w:rPr>
          <w:rFonts w:ascii="Times New Roman"/>
          <w:b w:val="false"/>
          <w:i w:val="false"/>
          <w:color w:val="000000"/>
          <w:sz w:val="28"/>
        </w:rPr>
        <w:t>
      011 За счет трансфертов из республиканского бюджета</w:t>
      </w:r>
    </w:p>
    <w:bookmarkEnd w:id="1430"/>
    <w:bookmarkStart w:name="z1435" w:id="1431"/>
    <w:p>
      <w:pPr>
        <w:spacing w:after="0"/>
        <w:ind w:left="0"/>
        <w:jc w:val="both"/>
      </w:pPr>
      <w:r>
        <w:rPr>
          <w:rFonts w:ascii="Times New Roman"/>
          <w:b w:val="false"/>
          <w:i w:val="false"/>
          <w:color w:val="000000"/>
          <w:sz w:val="28"/>
        </w:rPr>
        <w:t>
      015 За счет средств местного бюджета";</w:t>
      </w:r>
    </w:p>
    <w:bookmarkEnd w:id="1431"/>
    <w:bookmarkStart w:name="z1436" w:id="1432"/>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432"/>
    <w:bookmarkStart w:name="z1437" w:id="1433"/>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433"/>
    <w:bookmarkStart w:name="z1438" w:id="1434"/>
    <w:p>
      <w:pPr>
        <w:spacing w:after="0"/>
        <w:ind w:left="0"/>
        <w:jc w:val="both"/>
      </w:pPr>
      <w:r>
        <w:rPr>
          <w:rFonts w:ascii="Times New Roman"/>
          <w:b w:val="false"/>
          <w:i w:val="false"/>
          <w:color w:val="000000"/>
          <w:sz w:val="28"/>
        </w:rPr>
        <w:t>
      011 За счет трансфертов из республиканского бюджета</w:t>
      </w:r>
    </w:p>
    <w:bookmarkEnd w:id="1434"/>
    <w:bookmarkStart w:name="z1439" w:id="1435"/>
    <w:p>
      <w:pPr>
        <w:spacing w:after="0"/>
        <w:ind w:left="0"/>
        <w:jc w:val="both"/>
      </w:pPr>
      <w:r>
        <w:rPr>
          <w:rFonts w:ascii="Times New Roman"/>
          <w:b w:val="false"/>
          <w:i w:val="false"/>
          <w:color w:val="000000"/>
          <w:sz w:val="28"/>
        </w:rPr>
        <w:t>
      015 За счет средств местного бюджета";</w:t>
      </w:r>
    </w:p>
    <w:bookmarkEnd w:id="1435"/>
    <w:bookmarkStart w:name="z1440" w:id="1436"/>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1436"/>
    <w:bookmarkStart w:name="z1441" w:id="1437"/>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437"/>
    <w:bookmarkStart w:name="z1442" w:id="1438"/>
    <w:p>
      <w:pPr>
        <w:spacing w:after="0"/>
        <w:ind w:left="0"/>
        <w:jc w:val="both"/>
      </w:pPr>
      <w:r>
        <w:rPr>
          <w:rFonts w:ascii="Times New Roman"/>
          <w:b w:val="false"/>
          <w:i w:val="false"/>
          <w:color w:val="000000"/>
          <w:sz w:val="28"/>
        </w:rPr>
        <w:t>
      "051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438"/>
    <w:bookmarkStart w:name="z1443" w:id="1439"/>
    <w:p>
      <w:pPr>
        <w:spacing w:after="0"/>
        <w:ind w:left="0"/>
        <w:jc w:val="both"/>
      </w:pPr>
      <w:r>
        <w:rPr>
          <w:rFonts w:ascii="Times New Roman"/>
          <w:b w:val="false"/>
          <w:i w:val="false"/>
          <w:color w:val="000000"/>
          <w:sz w:val="28"/>
        </w:rPr>
        <w:t>
      011 За счет трансфертов из республиканского бюджета</w:t>
      </w:r>
    </w:p>
    <w:bookmarkEnd w:id="1439"/>
    <w:bookmarkStart w:name="z1444" w:id="1440"/>
    <w:p>
      <w:pPr>
        <w:spacing w:after="0"/>
        <w:ind w:left="0"/>
        <w:jc w:val="both"/>
      </w:pPr>
      <w:r>
        <w:rPr>
          <w:rFonts w:ascii="Times New Roman"/>
          <w:b w:val="false"/>
          <w:i w:val="false"/>
          <w:color w:val="000000"/>
          <w:sz w:val="28"/>
        </w:rPr>
        <w:t>
      015 За счет средств местного бюджета";</w:t>
      </w:r>
    </w:p>
    <w:bookmarkEnd w:id="1440"/>
    <w:bookmarkStart w:name="z1445" w:id="1441"/>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441"/>
    <w:bookmarkStart w:name="z1446" w:id="1442"/>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442"/>
    <w:bookmarkStart w:name="z1447" w:id="1443"/>
    <w:p>
      <w:pPr>
        <w:spacing w:after="0"/>
        <w:ind w:left="0"/>
        <w:jc w:val="both"/>
      </w:pPr>
      <w:r>
        <w:rPr>
          <w:rFonts w:ascii="Times New Roman"/>
          <w:b w:val="false"/>
          <w:i w:val="false"/>
          <w:color w:val="000000"/>
          <w:sz w:val="28"/>
        </w:rPr>
        <w:t>
      011 За счет трансфертов из республиканского бюджета</w:t>
      </w:r>
    </w:p>
    <w:bookmarkEnd w:id="1443"/>
    <w:bookmarkStart w:name="z1448" w:id="1444"/>
    <w:p>
      <w:pPr>
        <w:spacing w:after="0"/>
        <w:ind w:left="0"/>
        <w:jc w:val="both"/>
      </w:pPr>
      <w:r>
        <w:rPr>
          <w:rFonts w:ascii="Times New Roman"/>
          <w:b w:val="false"/>
          <w:i w:val="false"/>
          <w:color w:val="000000"/>
          <w:sz w:val="28"/>
        </w:rPr>
        <w:t>
      015 За счет средств местного бюджета";</w:t>
      </w:r>
    </w:p>
    <w:bookmarkEnd w:id="1444"/>
    <w:bookmarkStart w:name="z1449" w:id="1445"/>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445"/>
    <w:bookmarkStart w:name="z1450" w:id="1446"/>
    <w:p>
      <w:pPr>
        <w:spacing w:after="0"/>
        <w:ind w:left="0"/>
        <w:jc w:val="both"/>
      </w:pPr>
      <w:r>
        <w:rPr>
          <w:rFonts w:ascii="Times New Roman"/>
          <w:b w:val="false"/>
          <w:i w:val="false"/>
          <w:color w:val="000000"/>
          <w:sz w:val="28"/>
        </w:rPr>
        <w:t>
      "053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446"/>
    <w:bookmarkStart w:name="z1451" w:id="1447"/>
    <w:p>
      <w:pPr>
        <w:spacing w:after="0"/>
        <w:ind w:left="0"/>
        <w:jc w:val="both"/>
      </w:pPr>
      <w:r>
        <w:rPr>
          <w:rFonts w:ascii="Times New Roman"/>
          <w:b w:val="false"/>
          <w:i w:val="false"/>
          <w:color w:val="000000"/>
          <w:sz w:val="28"/>
        </w:rPr>
        <w:t>
      011 За счет трансфертов из республиканского бюджета</w:t>
      </w:r>
    </w:p>
    <w:bookmarkEnd w:id="1447"/>
    <w:bookmarkStart w:name="z1452" w:id="1448"/>
    <w:p>
      <w:pPr>
        <w:spacing w:after="0"/>
        <w:ind w:left="0"/>
        <w:jc w:val="both"/>
      </w:pPr>
      <w:r>
        <w:rPr>
          <w:rFonts w:ascii="Times New Roman"/>
          <w:b w:val="false"/>
          <w:i w:val="false"/>
          <w:color w:val="000000"/>
          <w:sz w:val="28"/>
        </w:rPr>
        <w:t>
      015 За счет средств местного бюджета";</w:t>
      </w:r>
    </w:p>
    <w:bookmarkEnd w:id="1448"/>
    <w:bookmarkStart w:name="z1453" w:id="1449"/>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449"/>
    <w:bookmarkStart w:name="z1454" w:id="1450"/>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450"/>
    <w:bookmarkStart w:name="z1455" w:id="1451"/>
    <w:p>
      <w:pPr>
        <w:spacing w:after="0"/>
        <w:ind w:left="0"/>
        <w:jc w:val="both"/>
      </w:pPr>
      <w:r>
        <w:rPr>
          <w:rFonts w:ascii="Times New Roman"/>
          <w:b w:val="false"/>
          <w:i w:val="false"/>
          <w:color w:val="000000"/>
          <w:sz w:val="28"/>
        </w:rPr>
        <w:t>
      011 За счет трансфертов из республиканского бюджета</w:t>
      </w:r>
    </w:p>
    <w:bookmarkEnd w:id="1451"/>
    <w:bookmarkStart w:name="z1456" w:id="1452"/>
    <w:p>
      <w:pPr>
        <w:spacing w:after="0"/>
        <w:ind w:left="0"/>
        <w:jc w:val="both"/>
      </w:pPr>
      <w:r>
        <w:rPr>
          <w:rFonts w:ascii="Times New Roman"/>
          <w:b w:val="false"/>
          <w:i w:val="false"/>
          <w:color w:val="000000"/>
          <w:sz w:val="28"/>
        </w:rPr>
        <w:t>
      015 За счет средств местного бюджета";</w:t>
      </w:r>
    </w:p>
    <w:bookmarkEnd w:id="1452"/>
    <w:bookmarkStart w:name="z1457" w:id="1453"/>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453"/>
    <w:bookmarkStart w:name="z1458" w:id="1454"/>
    <w:p>
      <w:pPr>
        <w:spacing w:after="0"/>
        <w:ind w:left="0"/>
        <w:jc w:val="both"/>
      </w:pPr>
      <w:r>
        <w:rPr>
          <w:rFonts w:ascii="Times New Roman"/>
          <w:b w:val="false"/>
          <w:i w:val="false"/>
          <w:color w:val="000000"/>
          <w:sz w:val="28"/>
        </w:rPr>
        <w:t xml:space="preserve">
      дополнить бюджетной программой 061 и бюджетными подпрограммами 011 и 015 следующего содержания: </w:t>
      </w:r>
    </w:p>
    <w:bookmarkEnd w:id="1454"/>
    <w:bookmarkStart w:name="z1459" w:id="1455"/>
    <w:p>
      <w:pPr>
        <w:spacing w:after="0"/>
        <w:ind w:left="0"/>
        <w:jc w:val="both"/>
      </w:pPr>
      <w:r>
        <w:rPr>
          <w:rFonts w:ascii="Times New Roman"/>
          <w:b w:val="false"/>
          <w:i w:val="false"/>
          <w:color w:val="000000"/>
          <w:sz w:val="28"/>
        </w:rPr>
        <w:t>
      "061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455"/>
    <w:bookmarkStart w:name="z1460" w:id="1456"/>
    <w:p>
      <w:pPr>
        <w:spacing w:after="0"/>
        <w:ind w:left="0"/>
        <w:jc w:val="both"/>
      </w:pPr>
      <w:r>
        <w:rPr>
          <w:rFonts w:ascii="Times New Roman"/>
          <w:b w:val="false"/>
          <w:i w:val="false"/>
          <w:color w:val="000000"/>
          <w:sz w:val="28"/>
        </w:rPr>
        <w:t>
      011 За счет трансфертов из республиканского бюджета</w:t>
      </w:r>
    </w:p>
    <w:bookmarkEnd w:id="1456"/>
    <w:bookmarkStart w:name="z1461" w:id="1457"/>
    <w:p>
      <w:pPr>
        <w:spacing w:after="0"/>
        <w:ind w:left="0"/>
        <w:jc w:val="both"/>
      </w:pPr>
      <w:r>
        <w:rPr>
          <w:rFonts w:ascii="Times New Roman"/>
          <w:b w:val="false"/>
          <w:i w:val="false"/>
          <w:color w:val="000000"/>
          <w:sz w:val="28"/>
        </w:rPr>
        <w:t>
      015 За счет средств местного бюджета";</w:t>
      </w:r>
    </w:p>
    <w:bookmarkEnd w:id="1457"/>
    <w:bookmarkStart w:name="z1462" w:id="1458"/>
    <w:p>
      <w:pPr>
        <w:spacing w:after="0"/>
        <w:ind w:left="0"/>
        <w:jc w:val="both"/>
      </w:pPr>
      <w:r>
        <w:rPr>
          <w:rFonts w:ascii="Times New Roman"/>
          <w:b w:val="false"/>
          <w:i w:val="false"/>
          <w:color w:val="000000"/>
          <w:sz w:val="28"/>
        </w:rPr>
        <w:t xml:space="preserve">
      дополнить бюджетной программой 062 и бюджетными подпрограммами 011 и 015 следующего содержания: </w:t>
      </w:r>
    </w:p>
    <w:bookmarkEnd w:id="1458"/>
    <w:bookmarkStart w:name="z1463" w:id="1459"/>
    <w:p>
      <w:pPr>
        <w:spacing w:after="0"/>
        <w:ind w:left="0"/>
        <w:jc w:val="both"/>
      </w:pPr>
      <w:r>
        <w:rPr>
          <w:rFonts w:ascii="Times New Roman"/>
          <w:b w:val="false"/>
          <w:i w:val="false"/>
          <w:color w:val="000000"/>
          <w:sz w:val="28"/>
        </w:rPr>
        <w:t>
      "062 Реализация мероприятий по социальной и инженерной инфраструктуре в сельских населенных пунктах в рамках проекта "Ауыл-Ел бесігі"</w:t>
      </w:r>
    </w:p>
    <w:bookmarkEnd w:id="1459"/>
    <w:bookmarkStart w:name="z1464" w:id="1460"/>
    <w:p>
      <w:pPr>
        <w:spacing w:after="0"/>
        <w:ind w:left="0"/>
        <w:jc w:val="both"/>
      </w:pPr>
      <w:r>
        <w:rPr>
          <w:rFonts w:ascii="Times New Roman"/>
          <w:b w:val="false"/>
          <w:i w:val="false"/>
          <w:color w:val="000000"/>
          <w:sz w:val="28"/>
        </w:rPr>
        <w:t>
      011 За счет трансфертов из республиканского бюджета</w:t>
      </w:r>
    </w:p>
    <w:bookmarkEnd w:id="1460"/>
    <w:bookmarkStart w:name="z1465" w:id="1461"/>
    <w:p>
      <w:pPr>
        <w:spacing w:after="0"/>
        <w:ind w:left="0"/>
        <w:jc w:val="both"/>
      </w:pPr>
      <w:r>
        <w:rPr>
          <w:rFonts w:ascii="Times New Roman"/>
          <w:b w:val="false"/>
          <w:i w:val="false"/>
          <w:color w:val="000000"/>
          <w:sz w:val="28"/>
        </w:rPr>
        <w:t>
      015 За счет средств местного бюджета";</w:t>
      </w:r>
    </w:p>
    <w:bookmarkEnd w:id="1461"/>
    <w:bookmarkStart w:name="z1466" w:id="1462"/>
    <w:p>
      <w:pPr>
        <w:spacing w:after="0"/>
        <w:ind w:left="0"/>
        <w:jc w:val="both"/>
      </w:pPr>
      <w:r>
        <w:rPr>
          <w:rFonts w:ascii="Times New Roman"/>
          <w:b w:val="false"/>
          <w:i w:val="false"/>
          <w:color w:val="000000"/>
          <w:sz w:val="28"/>
        </w:rPr>
        <w:t xml:space="preserve">
      дополнить бюджетной программой 063 и бюджетными подпрограммами 011 и 015 следующего содержания: </w:t>
      </w:r>
    </w:p>
    <w:bookmarkEnd w:id="1462"/>
    <w:bookmarkStart w:name="z1467" w:id="1463"/>
    <w:p>
      <w:pPr>
        <w:spacing w:after="0"/>
        <w:ind w:left="0"/>
        <w:jc w:val="both"/>
      </w:pPr>
      <w:r>
        <w:rPr>
          <w:rFonts w:ascii="Times New Roman"/>
          <w:b w:val="false"/>
          <w:i w:val="false"/>
          <w:color w:val="000000"/>
          <w:sz w:val="28"/>
        </w:rPr>
        <w:t>
      "063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463"/>
    <w:bookmarkStart w:name="z1468" w:id="1464"/>
    <w:p>
      <w:pPr>
        <w:spacing w:after="0"/>
        <w:ind w:left="0"/>
        <w:jc w:val="both"/>
      </w:pPr>
      <w:r>
        <w:rPr>
          <w:rFonts w:ascii="Times New Roman"/>
          <w:b w:val="false"/>
          <w:i w:val="false"/>
          <w:color w:val="000000"/>
          <w:sz w:val="28"/>
        </w:rPr>
        <w:t>
      011 За счет трансфертов из республиканского бюджета</w:t>
      </w:r>
    </w:p>
    <w:bookmarkEnd w:id="1464"/>
    <w:bookmarkStart w:name="z1469" w:id="1465"/>
    <w:p>
      <w:pPr>
        <w:spacing w:after="0"/>
        <w:ind w:left="0"/>
        <w:jc w:val="both"/>
      </w:pPr>
      <w:r>
        <w:rPr>
          <w:rFonts w:ascii="Times New Roman"/>
          <w:b w:val="false"/>
          <w:i w:val="false"/>
          <w:color w:val="000000"/>
          <w:sz w:val="28"/>
        </w:rPr>
        <w:t>
      015 За счет средств местного бюджета";</w:t>
      </w:r>
    </w:p>
    <w:bookmarkEnd w:id="1465"/>
    <w:bookmarkStart w:name="z1470" w:id="1466"/>
    <w:p>
      <w:pPr>
        <w:spacing w:after="0"/>
        <w:ind w:left="0"/>
        <w:jc w:val="both"/>
      </w:pPr>
      <w:r>
        <w:rPr>
          <w:rFonts w:ascii="Times New Roman"/>
          <w:b w:val="false"/>
          <w:i w:val="false"/>
          <w:color w:val="000000"/>
          <w:sz w:val="28"/>
        </w:rPr>
        <w:t xml:space="preserve">
      дополнить бюджетной программой 064 и бюджетными подпрограммами 011 и 015 следующего содержания: </w:t>
      </w:r>
    </w:p>
    <w:bookmarkEnd w:id="1466"/>
    <w:bookmarkStart w:name="z1471" w:id="1467"/>
    <w:p>
      <w:pPr>
        <w:spacing w:after="0"/>
        <w:ind w:left="0"/>
        <w:jc w:val="both"/>
      </w:pPr>
      <w:r>
        <w:rPr>
          <w:rFonts w:ascii="Times New Roman"/>
          <w:b w:val="false"/>
          <w:i w:val="false"/>
          <w:color w:val="000000"/>
          <w:sz w:val="28"/>
        </w:rPr>
        <w:t>
      "064 Развитие социальной и инженерной инфраструктуры в сельских населенных пунктах в рамках проекта "Ауыл-Ел бесігі"</w:t>
      </w:r>
    </w:p>
    <w:bookmarkEnd w:id="1467"/>
    <w:bookmarkStart w:name="z1472" w:id="1468"/>
    <w:p>
      <w:pPr>
        <w:spacing w:after="0"/>
        <w:ind w:left="0"/>
        <w:jc w:val="both"/>
      </w:pPr>
      <w:r>
        <w:rPr>
          <w:rFonts w:ascii="Times New Roman"/>
          <w:b w:val="false"/>
          <w:i w:val="false"/>
          <w:color w:val="000000"/>
          <w:sz w:val="28"/>
        </w:rPr>
        <w:t>
      011 За счет трансфертов из республиканского бюджета</w:t>
      </w:r>
    </w:p>
    <w:bookmarkEnd w:id="1468"/>
    <w:bookmarkStart w:name="z1473" w:id="1469"/>
    <w:p>
      <w:pPr>
        <w:spacing w:after="0"/>
        <w:ind w:left="0"/>
        <w:jc w:val="both"/>
      </w:pPr>
      <w:r>
        <w:rPr>
          <w:rFonts w:ascii="Times New Roman"/>
          <w:b w:val="false"/>
          <w:i w:val="false"/>
          <w:color w:val="000000"/>
          <w:sz w:val="28"/>
        </w:rPr>
        <w:t>
      015 За счет средств местного бюджета";</w:t>
      </w:r>
    </w:p>
    <w:bookmarkEnd w:id="1469"/>
    <w:bookmarkStart w:name="z1474" w:id="1470"/>
    <w:p>
      <w:pPr>
        <w:spacing w:after="0"/>
        <w:ind w:left="0"/>
        <w:jc w:val="both"/>
      </w:pPr>
      <w:r>
        <w:rPr>
          <w:rFonts w:ascii="Times New Roman"/>
          <w:b w:val="false"/>
          <w:i w:val="false"/>
          <w:color w:val="000000"/>
          <w:sz w:val="28"/>
        </w:rPr>
        <w:t xml:space="preserve">
      дополнить бюджетной программой 072 и бюджетными подпрограммами 011 и 015 следующего содержания: </w:t>
      </w:r>
    </w:p>
    <w:bookmarkEnd w:id="1470"/>
    <w:bookmarkStart w:name="z1475" w:id="1471"/>
    <w:p>
      <w:pPr>
        <w:spacing w:after="0"/>
        <w:ind w:left="0"/>
        <w:jc w:val="both"/>
      </w:pPr>
      <w:r>
        <w:rPr>
          <w:rFonts w:ascii="Times New Roman"/>
          <w:b w:val="false"/>
          <w:i w:val="false"/>
          <w:color w:val="000000"/>
          <w:sz w:val="28"/>
        </w:rPr>
        <w:t xml:space="preserve">
      "072 Развитие социальной и инженерной инфраструктуры окраин городов </w:t>
      </w:r>
    </w:p>
    <w:bookmarkEnd w:id="1471"/>
    <w:bookmarkStart w:name="z1476" w:id="1472"/>
    <w:p>
      <w:pPr>
        <w:spacing w:after="0"/>
        <w:ind w:left="0"/>
        <w:jc w:val="both"/>
      </w:pPr>
      <w:r>
        <w:rPr>
          <w:rFonts w:ascii="Times New Roman"/>
          <w:b w:val="false"/>
          <w:i w:val="false"/>
          <w:color w:val="000000"/>
          <w:sz w:val="28"/>
        </w:rPr>
        <w:t>
      011 За счет трансфертов из республиканского бюджета</w:t>
      </w:r>
    </w:p>
    <w:bookmarkEnd w:id="1472"/>
    <w:bookmarkStart w:name="z1477" w:id="1473"/>
    <w:p>
      <w:pPr>
        <w:spacing w:after="0"/>
        <w:ind w:left="0"/>
        <w:jc w:val="both"/>
      </w:pPr>
      <w:r>
        <w:rPr>
          <w:rFonts w:ascii="Times New Roman"/>
          <w:b w:val="false"/>
          <w:i w:val="false"/>
          <w:color w:val="000000"/>
          <w:sz w:val="28"/>
        </w:rPr>
        <w:t>
      015 За счет средств местного бюджета";</w:t>
      </w:r>
    </w:p>
    <w:bookmarkEnd w:id="1473"/>
    <w:bookmarkStart w:name="z1478" w:id="1474"/>
    <w:p>
      <w:pPr>
        <w:spacing w:after="0"/>
        <w:ind w:left="0"/>
        <w:jc w:val="both"/>
      </w:pPr>
      <w:r>
        <w:rPr>
          <w:rFonts w:ascii="Times New Roman"/>
          <w:b w:val="false"/>
          <w:i w:val="false"/>
          <w:color w:val="000000"/>
          <w:sz w:val="28"/>
        </w:rPr>
        <w:t>
      по администратору бюджетных программ 459 "Отдел экономики и финансов района (города областного значения)":</w:t>
      </w:r>
    </w:p>
    <w:bookmarkEnd w:id="1474"/>
    <w:bookmarkStart w:name="z1479" w:id="1475"/>
    <w:p>
      <w:pPr>
        <w:spacing w:after="0"/>
        <w:ind w:left="0"/>
        <w:jc w:val="both"/>
      </w:pPr>
      <w:r>
        <w:rPr>
          <w:rFonts w:ascii="Times New Roman"/>
          <w:b w:val="false"/>
          <w:i w:val="false"/>
          <w:color w:val="000000"/>
          <w:sz w:val="28"/>
        </w:rPr>
        <w:t>
      наименование бюджетной программы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изложить в следующей редакции:</w:t>
      </w:r>
    </w:p>
    <w:bookmarkEnd w:id="1475"/>
    <w:bookmarkStart w:name="z1480" w:id="1476"/>
    <w:p>
      <w:pPr>
        <w:spacing w:after="0"/>
        <w:ind w:left="0"/>
        <w:jc w:val="both"/>
      </w:pPr>
      <w:r>
        <w:rPr>
          <w:rFonts w:ascii="Times New Roman"/>
          <w:b w:val="false"/>
          <w:i w:val="false"/>
          <w:color w:val="000000"/>
          <w:sz w:val="28"/>
        </w:rPr>
        <w:t>
       "026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счҰт средств государственного бюджета, работников казҰнных предприятий";</w:t>
      </w:r>
    </w:p>
    <w:bookmarkEnd w:id="1476"/>
    <w:bookmarkStart w:name="z1481" w:id="1477"/>
    <w:p>
      <w:pPr>
        <w:spacing w:after="0"/>
        <w:ind w:left="0"/>
        <w:jc w:val="both"/>
      </w:pPr>
      <w:r>
        <w:rPr>
          <w:rFonts w:ascii="Times New Roman"/>
          <w:b w:val="false"/>
          <w:i w:val="false"/>
          <w:color w:val="000000"/>
          <w:sz w:val="28"/>
        </w:rPr>
        <w:t xml:space="preserve">
      дополнить бюджетной программой 066 и бюджетными подпрограммами 011 и 015 следующего содержания: </w:t>
      </w:r>
    </w:p>
    <w:bookmarkEnd w:id="1477"/>
    <w:bookmarkStart w:name="z1482" w:id="1478"/>
    <w:p>
      <w:pPr>
        <w:spacing w:after="0"/>
        <w:ind w:left="0"/>
        <w:jc w:val="both"/>
      </w:pPr>
      <w:r>
        <w:rPr>
          <w:rFonts w:ascii="Times New Roman"/>
          <w:b w:val="false"/>
          <w:i w:val="false"/>
          <w:color w:val="000000"/>
          <w:sz w:val="28"/>
        </w:rPr>
        <w:t>
      "066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bookmarkEnd w:id="1478"/>
    <w:bookmarkStart w:name="z1483" w:id="1479"/>
    <w:p>
      <w:pPr>
        <w:spacing w:after="0"/>
        <w:ind w:left="0"/>
        <w:jc w:val="both"/>
      </w:pPr>
      <w:r>
        <w:rPr>
          <w:rFonts w:ascii="Times New Roman"/>
          <w:b w:val="false"/>
          <w:i w:val="false"/>
          <w:color w:val="000000"/>
          <w:sz w:val="28"/>
        </w:rPr>
        <w:t>
      011 За счет трансфертов из республиканского бюджета</w:t>
      </w:r>
    </w:p>
    <w:bookmarkEnd w:id="1479"/>
    <w:bookmarkStart w:name="z1484" w:id="1480"/>
    <w:p>
      <w:pPr>
        <w:spacing w:after="0"/>
        <w:ind w:left="0"/>
        <w:jc w:val="both"/>
      </w:pPr>
      <w:r>
        <w:rPr>
          <w:rFonts w:ascii="Times New Roman"/>
          <w:b w:val="false"/>
          <w:i w:val="false"/>
          <w:color w:val="000000"/>
          <w:sz w:val="28"/>
        </w:rPr>
        <w:t>
      015 За счет средств местного бюджета";</w:t>
      </w:r>
    </w:p>
    <w:bookmarkEnd w:id="1480"/>
    <w:bookmarkStart w:name="z1485" w:id="1481"/>
    <w:p>
      <w:pPr>
        <w:spacing w:after="0"/>
        <w:ind w:left="0"/>
        <w:jc w:val="both"/>
      </w:pPr>
      <w:r>
        <w:rPr>
          <w:rFonts w:ascii="Times New Roman"/>
          <w:b w:val="false"/>
          <w:i w:val="false"/>
          <w:color w:val="000000"/>
          <w:sz w:val="28"/>
        </w:rPr>
        <w:t>
      по администратору бюджетных программ 464 "Отдел образования района (города областного значения)":</w:t>
      </w:r>
    </w:p>
    <w:bookmarkEnd w:id="1481"/>
    <w:bookmarkStart w:name="z1486" w:id="1482"/>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482"/>
    <w:bookmarkStart w:name="z1487" w:id="1483"/>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483"/>
    <w:bookmarkStart w:name="z1488" w:id="1484"/>
    <w:p>
      <w:pPr>
        <w:spacing w:after="0"/>
        <w:ind w:left="0"/>
        <w:jc w:val="both"/>
      </w:pPr>
      <w:r>
        <w:rPr>
          <w:rFonts w:ascii="Times New Roman"/>
          <w:b w:val="false"/>
          <w:i w:val="false"/>
          <w:color w:val="000000"/>
          <w:sz w:val="28"/>
        </w:rPr>
        <w:t>
      011 За счет трансфертов из республиканского бюджета</w:t>
      </w:r>
    </w:p>
    <w:bookmarkEnd w:id="1484"/>
    <w:bookmarkStart w:name="z1489" w:id="1485"/>
    <w:p>
      <w:pPr>
        <w:spacing w:after="0"/>
        <w:ind w:left="0"/>
        <w:jc w:val="both"/>
      </w:pPr>
      <w:r>
        <w:rPr>
          <w:rFonts w:ascii="Times New Roman"/>
          <w:b w:val="false"/>
          <w:i w:val="false"/>
          <w:color w:val="000000"/>
          <w:sz w:val="28"/>
        </w:rPr>
        <w:t>
      015 За счет средств местного бюджета";</w:t>
      </w:r>
    </w:p>
    <w:bookmarkEnd w:id="1485"/>
    <w:bookmarkStart w:name="z1490" w:id="1486"/>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486"/>
    <w:bookmarkStart w:name="z1491" w:id="1487"/>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487"/>
    <w:bookmarkStart w:name="z1492" w:id="1488"/>
    <w:p>
      <w:pPr>
        <w:spacing w:after="0"/>
        <w:ind w:left="0"/>
        <w:jc w:val="both"/>
      </w:pPr>
      <w:r>
        <w:rPr>
          <w:rFonts w:ascii="Times New Roman"/>
          <w:b w:val="false"/>
          <w:i w:val="false"/>
          <w:color w:val="000000"/>
          <w:sz w:val="28"/>
        </w:rPr>
        <w:t>
      011 За счет трансфертов из республиканского бюджета</w:t>
      </w:r>
    </w:p>
    <w:bookmarkEnd w:id="1488"/>
    <w:bookmarkStart w:name="z1493" w:id="1489"/>
    <w:p>
      <w:pPr>
        <w:spacing w:after="0"/>
        <w:ind w:left="0"/>
        <w:jc w:val="both"/>
      </w:pPr>
      <w:r>
        <w:rPr>
          <w:rFonts w:ascii="Times New Roman"/>
          <w:b w:val="false"/>
          <w:i w:val="false"/>
          <w:color w:val="000000"/>
          <w:sz w:val="28"/>
        </w:rPr>
        <w:t>
      015 За счет средств местного бюджета";</w:t>
      </w:r>
    </w:p>
    <w:bookmarkEnd w:id="1489"/>
    <w:bookmarkStart w:name="z1494" w:id="1490"/>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490"/>
    <w:bookmarkStart w:name="z1495" w:id="1491"/>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491"/>
    <w:bookmarkStart w:name="z1496" w:id="1492"/>
    <w:p>
      <w:pPr>
        <w:spacing w:after="0"/>
        <w:ind w:left="0"/>
        <w:jc w:val="both"/>
      </w:pPr>
      <w:r>
        <w:rPr>
          <w:rFonts w:ascii="Times New Roman"/>
          <w:b w:val="false"/>
          <w:i w:val="false"/>
          <w:color w:val="000000"/>
          <w:sz w:val="28"/>
        </w:rPr>
        <w:t>
      011 За счет трансфертов из республиканского бюджета</w:t>
      </w:r>
    </w:p>
    <w:bookmarkEnd w:id="1492"/>
    <w:bookmarkStart w:name="z1497" w:id="1493"/>
    <w:p>
      <w:pPr>
        <w:spacing w:after="0"/>
        <w:ind w:left="0"/>
        <w:jc w:val="both"/>
      </w:pPr>
      <w:r>
        <w:rPr>
          <w:rFonts w:ascii="Times New Roman"/>
          <w:b w:val="false"/>
          <w:i w:val="false"/>
          <w:color w:val="000000"/>
          <w:sz w:val="28"/>
        </w:rPr>
        <w:t>
      015 За счет средств местного бюджета";</w:t>
      </w:r>
    </w:p>
    <w:bookmarkEnd w:id="1493"/>
    <w:bookmarkStart w:name="z1498" w:id="1494"/>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494"/>
    <w:bookmarkStart w:name="z1499" w:id="1495"/>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495"/>
    <w:bookmarkStart w:name="z1500" w:id="1496"/>
    <w:p>
      <w:pPr>
        <w:spacing w:after="0"/>
        <w:ind w:left="0"/>
        <w:jc w:val="both"/>
      </w:pPr>
      <w:r>
        <w:rPr>
          <w:rFonts w:ascii="Times New Roman"/>
          <w:b w:val="false"/>
          <w:i w:val="false"/>
          <w:color w:val="000000"/>
          <w:sz w:val="28"/>
        </w:rPr>
        <w:t>
      011 За счет трансфертов из республиканского бюджета</w:t>
      </w:r>
    </w:p>
    <w:bookmarkEnd w:id="1496"/>
    <w:bookmarkStart w:name="z1501" w:id="1497"/>
    <w:p>
      <w:pPr>
        <w:spacing w:after="0"/>
        <w:ind w:left="0"/>
        <w:jc w:val="both"/>
      </w:pPr>
      <w:r>
        <w:rPr>
          <w:rFonts w:ascii="Times New Roman"/>
          <w:b w:val="false"/>
          <w:i w:val="false"/>
          <w:color w:val="000000"/>
          <w:sz w:val="28"/>
        </w:rPr>
        <w:t>
      015 За счет средств местного бюджета";</w:t>
      </w:r>
    </w:p>
    <w:bookmarkEnd w:id="1497"/>
    <w:bookmarkStart w:name="z1502" w:id="1498"/>
    <w:p>
      <w:pPr>
        <w:spacing w:after="0"/>
        <w:ind w:left="0"/>
        <w:jc w:val="both"/>
      </w:pPr>
      <w:r>
        <w:rPr>
          <w:rFonts w:ascii="Times New Roman"/>
          <w:b w:val="false"/>
          <w:i w:val="false"/>
          <w:color w:val="000000"/>
          <w:sz w:val="28"/>
        </w:rPr>
        <w:t>
      по администратору бюджетных программ 465 "Отдел физической культуры и спорта района (города областного значения)":</w:t>
      </w:r>
    </w:p>
    <w:bookmarkEnd w:id="1498"/>
    <w:bookmarkStart w:name="z1503" w:id="1499"/>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499"/>
    <w:bookmarkStart w:name="z1504" w:id="1500"/>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500"/>
    <w:bookmarkStart w:name="z1505" w:id="1501"/>
    <w:p>
      <w:pPr>
        <w:spacing w:after="0"/>
        <w:ind w:left="0"/>
        <w:jc w:val="both"/>
      </w:pPr>
      <w:r>
        <w:rPr>
          <w:rFonts w:ascii="Times New Roman"/>
          <w:b w:val="false"/>
          <w:i w:val="false"/>
          <w:color w:val="000000"/>
          <w:sz w:val="28"/>
        </w:rPr>
        <w:t>
      011 За счет трансфертов из республиканского бюджета</w:t>
      </w:r>
    </w:p>
    <w:bookmarkEnd w:id="1501"/>
    <w:bookmarkStart w:name="z1506" w:id="1502"/>
    <w:p>
      <w:pPr>
        <w:spacing w:after="0"/>
        <w:ind w:left="0"/>
        <w:jc w:val="both"/>
      </w:pPr>
      <w:r>
        <w:rPr>
          <w:rFonts w:ascii="Times New Roman"/>
          <w:b w:val="false"/>
          <w:i w:val="false"/>
          <w:color w:val="000000"/>
          <w:sz w:val="28"/>
        </w:rPr>
        <w:t>
      015 За счет средств местного бюджета";</w:t>
      </w:r>
    </w:p>
    <w:bookmarkEnd w:id="1502"/>
    <w:bookmarkStart w:name="z1507" w:id="1503"/>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503"/>
    <w:bookmarkStart w:name="z1508" w:id="1504"/>
    <w:p>
      <w:pPr>
        <w:spacing w:after="0"/>
        <w:ind w:left="0"/>
        <w:jc w:val="both"/>
      </w:pPr>
      <w:r>
        <w:rPr>
          <w:rFonts w:ascii="Times New Roman"/>
          <w:b w:val="false"/>
          <w:i w:val="false"/>
          <w:color w:val="000000"/>
          <w:sz w:val="28"/>
        </w:rPr>
        <w:t>
      "053 Развитие социальной и инженерной инфраструктуры в сельских населенных пунктах в рамках проекта "Ауыл-Ел бесігі"</w:t>
      </w:r>
    </w:p>
    <w:bookmarkEnd w:id="1504"/>
    <w:bookmarkStart w:name="z1509" w:id="1505"/>
    <w:p>
      <w:pPr>
        <w:spacing w:after="0"/>
        <w:ind w:left="0"/>
        <w:jc w:val="both"/>
      </w:pPr>
      <w:r>
        <w:rPr>
          <w:rFonts w:ascii="Times New Roman"/>
          <w:b w:val="false"/>
          <w:i w:val="false"/>
          <w:color w:val="000000"/>
          <w:sz w:val="28"/>
        </w:rPr>
        <w:t>
      011 За счет трансфертов из республиканского бюджета</w:t>
      </w:r>
    </w:p>
    <w:bookmarkEnd w:id="1505"/>
    <w:bookmarkStart w:name="z1510" w:id="1506"/>
    <w:p>
      <w:pPr>
        <w:spacing w:after="0"/>
        <w:ind w:left="0"/>
        <w:jc w:val="both"/>
      </w:pPr>
      <w:r>
        <w:rPr>
          <w:rFonts w:ascii="Times New Roman"/>
          <w:b w:val="false"/>
          <w:i w:val="false"/>
          <w:color w:val="000000"/>
          <w:sz w:val="28"/>
        </w:rPr>
        <w:t>
      015 За счет средств местного бюджета";</w:t>
      </w:r>
    </w:p>
    <w:bookmarkEnd w:id="1506"/>
    <w:bookmarkStart w:name="z1511" w:id="1507"/>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1507"/>
    <w:bookmarkStart w:name="z1512" w:id="1508"/>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508"/>
    <w:bookmarkStart w:name="z1513" w:id="1509"/>
    <w:p>
      <w:pPr>
        <w:spacing w:after="0"/>
        <w:ind w:left="0"/>
        <w:jc w:val="both"/>
      </w:pPr>
      <w:r>
        <w:rPr>
          <w:rFonts w:ascii="Times New Roman"/>
          <w:b w:val="false"/>
          <w:i w:val="false"/>
          <w:color w:val="000000"/>
          <w:sz w:val="28"/>
        </w:rPr>
        <w:t xml:space="preserve">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 </w:t>
      </w:r>
    </w:p>
    <w:bookmarkEnd w:id="1509"/>
    <w:bookmarkStart w:name="z1514" w:id="1510"/>
    <w:p>
      <w:pPr>
        <w:spacing w:after="0"/>
        <w:ind w:left="0"/>
        <w:jc w:val="both"/>
      </w:pPr>
      <w:r>
        <w:rPr>
          <w:rFonts w:ascii="Times New Roman"/>
          <w:b w:val="false"/>
          <w:i w:val="false"/>
          <w:color w:val="000000"/>
          <w:sz w:val="28"/>
        </w:rPr>
        <w:t>
      011 За счет трансфертов из республиканского бюджета</w:t>
      </w:r>
    </w:p>
    <w:bookmarkEnd w:id="1510"/>
    <w:bookmarkStart w:name="z1515" w:id="1511"/>
    <w:p>
      <w:pPr>
        <w:spacing w:after="0"/>
        <w:ind w:left="0"/>
        <w:jc w:val="both"/>
      </w:pPr>
      <w:r>
        <w:rPr>
          <w:rFonts w:ascii="Times New Roman"/>
          <w:b w:val="false"/>
          <w:i w:val="false"/>
          <w:color w:val="000000"/>
          <w:sz w:val="28"/>
        </w:rPr>
        <w:t>
      015 За счет средств местного бюджета";</w:t>
      </w:r>
    </w:p>
    <w:bookmarkEnd w:id="1511"/>
    <w:bookmarkStart w:name="z1516" w:id="1512"/>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512"/>
    <w:bookmarkStart w:name="z1517" w:id="1513"/>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513"/>
    <w:bookmarkStart w:name="z1518" w:id="1514"/>
    <w:p>
      <w:pPr>
        <w:spacing w:after="0"/>
        <w:ind w:left="0"/>
        <w:jc w:val="both"/>
      </w:pPr>
      <w:r>
        <w:rPr>
          <w:rFonts w:ascii="Times New Roman"/>
          <w:b w:val="false"/>
          <w:i w:val="false"/>
          <w:color w:val="000000"/>
          <w:sz w:val="28"/>
        </w:rPr>
        <w:t>
      011 За счет трансфертов из республиканского бюджета</w:t>
      </w:r>
    </w:p>
    <w:bookmarkEnd w:id="1514"/>
    <w:bookmarkStart w:name="z1519" w:id="1515"/>
    <w:p>
      <w:pPr>
        <w:spacing w:after="0"/>
        <w:ind w:left="0"/>
        <w:jc w:val="both"/>
      </w:pPr>
      <w:r>
        <w:rPr>
          <w:rFonts w:ascii="Times New Roman"/>
          <w:b w:val="false"/>
          <w:i w:val="false"/>
          <w:color w:val="000000"/>
          <w:sz w:val="28"/>
        </w:rPr>
        <w:t>
      015 За счет средств местного бюджета";</w:t>
      </w:r>
    </w:p>
    <w:bookmarkEnd w:id="1515"/>
    <w:bookmarkStart w:name="z1520" w:id="1516"/>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1516"/>
    <w:bookmarkStart w:name="z1521" w:id="1517"/>
    <w:p>
      <w:pPr>
        <w:spacing w:after="0"/>
        <w:ind w:left="0"/>
        <w:jc w:val="both"/>
      </w:pPr>
      <w:r>
        <w:rPr>
          <w:rFonts w:ascii="Times New Roman"/>
          <w:b w:val="false"/>
          <w:i w:val="false"/>
          <w:color w:val="000000"/>
          <w:sz w:val="28"/>
        </w:rPr>
        <w:t xml:space="preserve">
      дополнить бюджетной программой 071 и бюджетными подпрограммами 011 и 015 следующего содержания: </w:t>
      </w:r>
    </w:p>
    <w:bookmarkEnd w:id="1517"/>
    <w:bookmarkStart w:name="z1522" w:id="1518"/>
    <w:p>
      <w:pPr>
        <w:spacing w:after="0"/>
        <w:ind w:left="0"/>
        <w:jc w:val="both"/>
      </w:pPr>
      <w:r>
        <w:rPr>
          <w:rFonts w:ascii="Times New Roman"/>
          <w:b w:val="false"/>
          <w:i w:val="false"/>
          <w:color w:val="000000"/>
          <w:sz w:val="28"/>
        </w:rPr>
        <w:t xml:space="preserve">
      "071 Развитие социальной и инженерной инфраструктуры окраин городов </w:t>
      </w:r>
    </w:p>
    <w:bookmarkEnd w:id="1518"/>
    <w:bookmarkStart w:name="z1523" w:id="1519"/>
    <w:p>
      <w:pPr>
        <w:spacing w:after="0"/>
        <w:ind w:left="0"/>
        <w:jc w:val="both"/>
      </w:pPr>
      <w:r>
        <w:rPr>
          <w:rFonts w:ascii="Times New Roman"/>
          <w:b w:val="false"/>
          <w:i w:val="false"/>
          <w:color w:val="000000"/>
          <w:sz w:val="28"/>
        </w:rPr>
        <w:t>
      011 За счет трансфертов из республиканского бюджета</w:t>
      </w:r>
    </w:p>
    <w:bookmarkEnd w:id="1519"/>
    <w:bookmarkStart w:name="z1524" w:id="1520"/>
    <w:p>
      <w:pPr>
        <w:spacing w:after="0"/>
        <w:ind w:left="0"/>
        <w:jc w:val="both"/>
      </w:pPr>
      <w:r>
        <w:rPr>
          <w:rFonts w:ascii="Times New Roman"/>
          <w:b w:val="false"/>
          <w:i w:val="false"/>
          <w:color w:val="000000"/>
          <w:sz w:val="28"/>
        </w:rPr>
        <w:t>
      015 За счет средств местного бюджета";</w:t>
      </w:r>
    </w:p>
    <w:bookmarkEnd w:id="1520"/>
    <w:bookmarkStart w:name="z1525" w:id="1521"/>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521"/>
    <w:bookmarkStart w:name="z1526" w:id="1522"/>
    <w:p>
      <w:pPr>
        <w:spacing w:after="0"/>
        <w:ind w:left="0"/>
        <w:jc w:val="both"/>
      </w:pPr>
      <w:r>
        <w:rPr>
          <w:rFonts w:ascii="Times New Roman"/>
          <w:b w:val="false"/>
          <w:i w:val="false"/>
          <w:color w:val="000000"/>
          <w:sz w:val="28"/>
        </w:rPr>
        <w:t xml:space="preserve">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 </w:t>
      </w:r>
    </w:p>
    <w:bookmarkEnd w:id="1522"/>
    <w:bookmarkStart w:name="z1527" w:id="1523"/>
    <w:p>
      <w:pPr>
        <w:spacing w:after="0"/>
        <w:ind w:left="0"/>
        <w:jc w:val="both"/>
      </w:pPr>
      <w:r>
        <w:rPr>
          <w:rFonts w:ascii="Times New Roman"/>
          <w:b w:val="false"/>
          <w:i w:val="false"/>
          <w:color w:val="000000"/>
          <w:sz w:val="28"/>
        </w:rPr>
        <w:t>
      011 За счет трансфертов из республиканского бюджета</w:t>
      </w:r>
    </w:p>
    <w:bookmarkEnd w:id="1523"/>
    <w:bookmarkStart w:name="z1528" w:id="1524"/>
    <w:p>
      <w:pPr>
        <w:spacing w:after="0"/>
        <w:ind w:left="0"/>
        <w:jc w:val="both"/>
      </w:pPr>
      <w:r>
        <w:rPr>
          <w:rFonts w:ascii="Times New Roman"/>
          <w:b w:val="false"/>
          <w:i w:val="false"/>
          <w:color w:val="000000"/>
          <w:sz w:val="28"/>
        </w:rPr>
        <w:t>
      015 За счет средств местного бюджета";</w:t>
      </w:r>
    </w:p>
    <w:bookmarkEnd w:id="1524"/>
    <w:bookmarkStart w:name="z1529" w:id="1525"/>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525"/>
    <w:bookmarkStart w:name="z1530" w:id="1526"/>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526"/>
    <w:bookmarkStart w:name="z1531" w:id="1527"/>
    <w:p>
      <w:pPr>
        <w:spacing w:after="0"/>
        <w:ind w:left="0"/>
        <w:jc w:val="both"/>
      </w:pPr>
      <w:r>
        <w:rPr>
          <w:rFonts w:ascii="Times New Roman"/>
          <w:b w:val="false"/>
          <w:i w:val="false"/>
          <w:color w:val="000000"/>
          <w:sz w:val="28"/>
        </w:rPr>
        <w:t>
      011 За счет трансфертов из республиканского бюджета</w:t>
      </w:r>
    </w:p>
    <w:bookmarkEnd w:id="1527"/>
    <w:bookmarkStart w:name="z1532" w:id="1528"/>
    <w:p>
      <w:pPr>
        <w:spacing w:after="0"/>
        <w:ind w:left="0"/>
        <w:jc w:val="both"/>
      </w:pPr>
      <w:r>
        <w:rPr>
          <w:rFonts w:ascii="Times New Roman"/>
          <w:b w:val="false"/>
          <w:i w:val="false"/>
          <w:color w:val="000000"/>
          <w:sz w:val="28"/>
        </w:rPr>
        <w:t>
      015 За счет средств местного бюджета";</w:t>
      </w:r>
    </w:p>
    <w:bookmarkEnd w:id="1528"/>
    <w:bookmarkStart w:name="z1533" w:id="1529"/>
    <w:p>
      <w:pPr>
        <w:spacing w:after="0"/>
        <w:ind w:left="0"/>
        <w:jc w:val="both"/>
      </w:pPr>
      <w:r>
        <w:rPr>
          <w:rFonts w:ascii="Times New Roman"/>
          <w:b w:val="false"/>
          <w:i w:val="false"/>
          <w:color w:val="000000"/>
          <w:sz w:val="28"/>
        </w:rPr>
        <w:t>
      по администратору бюджетных программ 471 "Отдел образования, физической культуры и спорта района (города областного значения)":</w:t>
      </w:r>
    </w:p>
    <w:bookmarkEnd w:id="1529"/>
    <w:bookmarkStart w:name="z1534" w:id="1530"/>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530"/>
    <w:bookmarkStart w:name="z1535" w:id="1531"/>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531"/>
    <w:bookmarkStart w:name="z1536" w:id="1532"/>
    <w:p>
      <w:pPr>
        <w:spacing w:after="0"/>
        <w:ind w:left="0"/>
        <w:jc w:val="both"/>
      </w:pPr>
      <w:r>
        <w:rPr>
          <w:rFonts w:ascii="Times New Roman"/>
          <w:b w:val="false"/>
          <w:i w:val="false"/>
          <w:color w:val="000000"/>
          <w:sz w:val="28"/>
        </w:rPr>
        <w:t>
      011 За счет трансфертов из республиканского бюджета</w:t>
      </w:r>
    </w:p>
    <w:bookmarkEnd w:id="1532"/>
    <w:bookmarkStart w:name="z1537" w:id="1533"/>
    <w:p>
      <w:pPr>
        <w:spacing w:after="0"/>
        <w:ind w:left="0"/>
        <w:jc w:val="both"/>
      </w:pPr>
      <w:r>
        <w:rPr>
          <w:rFonts w:ascii="Times New Roman"/>
          <w:b w:val="false"/>
          <w:i w:val="false"/>
          <w:color w:val="000000"/>
          <w:sz w:val="28"/>
        </w:rPr>
        <w:t>
      015 За счет средств местного бюджета";</w:t>
      </w:r>
    </w:p>
    <w:bookmarkEnd w:id="1533"/>
    <w:bookmarkStart w:name="z1538" w:id="1534"/>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534"/>
    <w:bookmarkStart w:name="z1539" w:id="1535"/>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535"/>
    <w:bookmarkStart w:name="z1540" w:id="1536"/>
    <w:p>
      <w:pPr>
        <w:spacing w:after="0"/>
        <w:ind w:left="0"/>
        <w:jc w:val="both"/>
      </w:pPr>
      <w:r>
        <w:rPr>
          <w:rFonts w:ascii="Times New Roman"/>
          <w:b w:val="false"/>
          <w:i w:val="false"/>
          <w:color w:val="000000"/>
          <w:sz w:val="28"/>
        </w:rPr>
        <w:t>
      011 За счет трансфертов из республиканского бюджета</w:t>
      </w:r>
    </w:p>
    <w:bookmarkEnd w:id="1536"/>
    <w:bookmarkStart w:name="z1541" w:id="1537"/>
    <w:p>
      <w:pPr>
        <w:spacing w:after="0"/>
        <w:ind w:left="0"/>
        <w:jc w:val="both"/>
      </w:pPr>
      <w:r>
        <w:rPr>
          <w:rFonts w:ascii="Times New Roman"/>
          <w:b w:val="false"/>
          <w:i w:val="false"/>
          <w:color w:val="000000"/>
          <w:sz w:val="28"/>
        </w:rPr>
        <w:t>
      015 За счет средств местного бюджета";</w:t>
      </w:r>
    </w:p>
    <w:bookmarkEnd w:id="1537"/>
    <w:bookmarkStart w:name="z1542" w:id="1538"/>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538"/>
    <w:bookmarkStart w:name="z1543" w:id="1539"/>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539"/>
    <w:bookmarkStart w:name="z1544" w:id="1540"/>
    <w:p>
      <w:pPr>
        <w:spacing w:after="0"/>
        <w:ind w:left="0"/>
        <w:jc w:val="both"/>
      </w:pPr>
      <w:r>
        <w:rPr>
          <w:rFonts w:ascii="Times New Roman"/>
          <w:b w:val="false"/>
          <w:i w:val="false"/>
          <w:color w:val="000000"/>
          <w:sz w:val="28"/>
        </w:rPr>
        <w:t>
      011 За счет трансфертов из республиканского бюджета</w:t>
      </w:r>
    </w:p>
    <w:bookmarkEnd w:id="1540"/>
    <w:bookmarkStart w:name="z1545" w:id="1541"/>
    <w:p>
      <w:pPr>
        <w:spacing w:after="0"/>
        <w:ind w:left="0"/>
        <w:jc w:val="both"/>
      </w:pPr>
      <w:r>
        <w:rPr>
          <w:rFonts w:ascii="Times New Roman"/>
          <w:b w:val="false"/>
          <w:i w:val="false"/>
          <w:color w:val="000000"/>
          <w:sz w:val="28"/>
        </w:rPr>
        <w:t>
      015 За счет средств местного бюджета";</w:t>
      </w:r>
    </w:p>
    <w:bookmarkEnd w:id="1541"/>
    <w:bookmarkStart w:name="z1546" w:id="1542"/>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542"/>
    <w:bookmarkStart w:name="z1547" w:id="1543"/>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543"/>
    <w:bookmarkStart w:name="z1548" w:id="1544"/>
    <w:p>
      <w:pPr>
        <w:spacing w:after="0"/>
        <w:ind w:left="0"/>
        <w:jc w:val="both"/>
      </w:pPr>
      <w:r>
        <w:rPr>
          <w:rFonts w:ascii="Times New Roman"/>
          <w:b w:val="false"/>
          <w:i w:val="false"/>
          <w:color w:val="000000"/>
          <w:sz w:val="28"/>
        </w:rPr>
        <w:t>
      011 За счет трансфертов из республиканского бюджета</w:t>
      </w:r>
    </w:p>
    <w:bookmarkEnd w:id="1544"/>
    <w:bookmarkStart w:name="z1549" w:id="1545"/>
    <w:p>
      <w:pPr>
        <w:spacing w:after="0"/>
        <w:ind w:left="0"/>
        <w:jc w:val="both"/>
      </w:pPr>
      <w:r>
        <w:rPr>
          <w:rFonts w:ascii="Times New Roman"/>
          <w:b w:val="false"/>
          <w:i w:val="false"/>
          <w:color w:val="000000"/>
          <w:sz w:val="28"/>
        </w:rPr>
        <w:t>
      015 За счет средств местного бюджета";</w:t>
      </w:r>
    </w:p>
    <w:bookmarkEnd w:id="1545"/>
    <w:bookmarkStart w:name="z1550" w:id="1546"/>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1546"/>
    <w:bookmarkStart w:name="z1551" w:id="1547"/>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547"/>
    <w:bookmarkStart w:name="z1552" w:id="1548"/>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548"/>
    <w:bookmarkStart w:name="z1553" w:id="1549"/>
    <w:p>
      <w:pPr>
        <w:spacing w:after="0"/>
        <w:ind w:left="0"/>
        <w:jc w:val="both"/>
      </w:pPr>
      <w:r>
        <w:rPr>
          <w:rFonts w:ascii="Times New Roman"/>
          <w:b w:val="false"/>
          <w:i w:val="false"/>
          <w:color w:val="000000"/>
          <w:sz w:val="28"/>
        </w:rPr>
        <w:t>
      011 За счет трансфертов из республиканского бюджета</w:t>
      </w:r>
    </w:p>
    <w:bookmarkEnd w:id="1549"/>
    <w:bookmarkStart w:name="z1554" w:id="1550"/>
    <w:p>
      <w:pPr>
        <w:spacing w:after="0"/>
        <w:ind w:left="0"/>
        <w:jc w:val="both"/>
      </w:pPr>
      <w:r>
        <w:rPr>
          <w:rFonts w:ascii="Times New Roman"/>
          <w:b w:val="false"/>
          <w:i w:val="false"/>
          <w:color w:val="000000"/>
          <w:sz w:val="28"/>
        </w:rPr>
        <w:t>
      015 За счет средств местного бюджета";</w:t>
      </w:r>
    </w:p>
    <w:bookmarkEnd w:id="1550"/>
    <w:bookmarkStart w:name="z1555" w:id="1551"/>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551"/>
    <w:bookmarkStart w:name="z1556" w:id="1552"/>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552"/>
    <w:bookmarkStart w:name="z1557" w:id="1553"/>
    <w:p>
      <w:pPr>
        <w:spacing w:after="0"/>
        <w:ind w:left="0"/>
        <w:jc w:val="both"/>
      </w:pPr>
      <w:r>
        <w:rPr>
          <w:rFonts w:ascii="Times New Roman"/>
          <w:b w:val="false"/>
          <w:i w:val="false"/>
          <w:color w:val="000000"/>
          <w:sz w:val="28"/>
        </w:rPr>
        <w:t>
      011 За счет трансфертов из республиканского бюджета</w:t>
      </w:r>
    </w:p>
    <w:bookmarkEnd w:id="1553"/>
    <w:bookmarkStart w:name="z1558" w:id="1554"/>
    <w:p>
      <w:pPr>
        <w:spacing w:after="0"/>
        <w:ind w:left="0"/>
        <w:jc w:val="both"/>
      </w:pPr>
      <w:r>
        <w:rPr>
          <w:rFonts w:ascii="Times New Roman"/>
          <w:b w:val="false"/>
          <w:i w:val="false"/>
          <w:color w:val="000000"/>
          <w:sz w:val="28"/>
        </w:rPr>
        <w:t>
      015 За счет средств местного бюджета";</w:t>
      </w:r>
    </w:p>
    <w:bookmarkEnd w:id="1554"/>
    <w:bookmarkStart w:name="z1559" w:id="1555"/>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1555"/>
    <w:bookmarkStart w:name="z1560" w:id="1556"/>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556"/>
    <w:bookmarkStart w:name="z1561" w:id="1557"/>
    <w:p>
      <w:pPr>
        <w:spacing w:after="0"/>
        <w:ind w:left="0"/>
        <w:jc w:val="both"/>
      </w:pPr>
      <w:r>
        <w:rPr>
          <w:rFonts w:ascii="Times New Roman"/>
          <w:b w:val="false"/>
          <w:i w:val="false"/>
          <w:color w:val="000000"/>
          <w:sz w:val="28"/>
        </w:rPr>
        <w:t>
      "051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557"/>
    <w:bookmarkStart w:name="z1562" w:id="1558"/>
    <w:p>
      <w:pPr>
        <w:spacing w:after="0"/>
        <w:ind w:left="0"/>
        <w:jc w:val="both"/>
      </w:pPr>
      <w:r>
        <w:rPr>
          <w:rFonts w:ascii="Times New Roman"/>
          <w:b w:val="false"/>
          <w:i w:val="false"/>
          <w:color w:val="000000"/>
          <w:sz w:val="28"/>
        </w:rPr>
        <w:t>
      011 За счет трансфертов из республиканского бюджета</w:t>
      </w:r>
    </w:p>
    <w:bookmarkEnd w:id="1558"/>
    <w:bookmarkStart w:name="z1563" w:id="1559"/>
    <w:p>
      <w:pPr>
        <w:spacing w:after="0"/>
        <w:ind w:left="0"/>
        <w:jc w:val="both"/>
      </w:pPr>
      <w:r>
        <w:rPr>
          <w:rFonts w:ascii="Times New Roman"/>
          <w:b w:val="false"/>
          <w:i w:val="false"/>
          <w:color w:val="000000"/>
          <w:sz w:val="28"/>
        </w:rPr>
        <w:t>
      015 За счет средств местного бюджета";</w:t>
      </w:r>
    </w:p>
    <w:bookmarkEnd w:id="1559"/>
    <w:bookmarkStart w:name="z1564" w:id="1560"/>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560"/>
    <w:bookmarkStart w:name="z1565" w:id="1561"/>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561"/>
    <w:bookmarkStart w:name="z1566" w:id="1562"/>
    <w:p>
      <w:pPr>
        <w:spacing w:after="0"/>
        <w:ind w:left="0"/>
        <w:jc w:val="both"/>
      </w:pPr>
      <w:r>
        <w:rPr>
          <w:rFonts w:ascii="Times New Roman"/>
          <w:b w:val="false"/>
          <w:i w:val="false"/>
          <w:color w:val="000000"/>
          <w:sz w:val="28"/>
        </w:rPr>
        <w:t>
      011 За счет трансфертов из республиканского бюджета</w:t>
      </w:r>
    </w:p>
    <w:bookmarkEnd w:id="1562"/>
    <w:bookmarkStart w:name="z1567" w:id="1563"/>
    <w:p>
      <w:pPr>
        <w:spacing w:after="0"/>
        <w:ind w:left="0"/>
        <w:jc w:val="both"/>
      </w:pPr>
      <w:r>
        <w:rPr>
          <w:rFonts w:ascii="Times New Roman"/>
          <w:b w:val="false"/>
          <w:i w:val="false"/>
          <w:color w:val="000000"/>
          <w:sz w:val="28"/>
        </w:rPr>
        <w:t>
      015 За счет средств местного бюджета";</w:t>
      </w:r>
    </w:p>
    <w:bookmarkEnd w:id="1563"/>
    <w:bookmarkStart w:name="z1568" w:id="1564"/>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564"/>
    <w:bookmarkStart w:name="z1569" w:id="1565"/>
    <w:p>
      <w:pPr>
        <w:spacing w:after="0"/>
        <w:ind w:left="0"/>
        <w:jc w:val="both"/>
      </w:pPr>
      <w:r>
        <w:rPr>
          <w:rFonts w:ascii="Times New Roman"/>
          <w:b w:val="false"/>
          <w:i w:val="false"/>
          <w:color w:val="000000"/>
          <w:sz w:val="28"/>
        </w:rPr>
        <w:t>
      "053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565"/>
    <w:bookmarkStart w:name="z1570" w:id="1566"/>
    <w:p>
      <w:pPr>
        <w:spacing w:after="0"/>
        <w:ind w:left="0"/>
        <w:jc w:val="both"/>
      </w:pPr>
      <w:r>
        <w:rPr>
          <w:rFonts w:ascii="Times New Roman"/>
          <w:b w:val="false"/>
          <w:i w:val="false"/>
          <w:color w:val="000000"/>
          <w:sz w:val="28"/>
        </w:rPr>
        <w:t>
      011 За счет трансфертов из республиканского бюджета</w:t>
      </w:r>
    </w:p>
    <w:bookmarkEnd w:id="1566"/>
    <w:bookmarkStart w:name="z1571" w:id="1567"/>
    <w:p>
      <w:pPr>
        <w:spacing w:after="0"/>
        <w:ind w:left="0"/>
        <w:jc w:val="both"/>
      </w:pPr>
      <w:r>
        <w:rPr>
          <w:rFonts w:ascii="Times New Roman"/>
          <w:b w:val="false"/>
          <w:i w:val="false"/>
          <w:color w:val="000000"/>
          <w:sz w:val="28"/>
        </w:rPr>
        <w:t>
      015 За счет средств местного бюджета";</w:t>
      </w:r>
    </w:p>
    <w:bookmarkEnd w:id="1567"/>
    <w:bookmarkStart w:name="z1572" w:id="1568"/>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568"/>
    <w:bookmarkStart w:name="z1573" w:id="1569"/>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569"/>
    <w:bookmarkStart w:name="z1574" w:id="1570"/>
    <w:p>
      <w:pPr>
        <w:spacing w:after="0"/>
        <w:ind w:left="0"/>
        <w:jc w:val="both"/>
      </w:pPr>
      <w:r>
        <w:rPr>
          <w:rFonts w:ascii="Times New Roman"/>
          <w:b w:val="false"/>
          <w:i w:val="false"/>
          <w:color w:val="000000"/>
          <w:sz w:val="28"/>
        </w:rPr>
        <w:t>
      011 За счет трансфертов из республиканского бюджета</w:t>
      </w:r>
    </w:p>
    <w:bookmarkEnd w:id="1570"/>
    <w:bookmarkStart w:name="z1575" w:id="1571"/>
    <w:p>
      <w:pPr>
        <w:spacing w:after="0"/>
        <w:ind w:left="0"/>
        <w:jc w:val="both"/>
      </w:pPr>
      <w:r>
        <w:rPr>
          <w:rFonts w:ascii="Times New Roman"/>
          <w:b w:val="false"/>
          <w:i w:val="false"/>
          <w:color w:val="000000"/>
          <w:sz w:val="28"/>
        </w:rPr>
        <w:t>
      015 За счет средств местного бюджета";</w:t>
      </w:r>
    </w:p>
    <w:bookmarkEnd w:id="1571"/>
    <w:bookmarkStart w:name="z1576" w:id="1572"/>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1572"/>
    <w:bookmarkStart w:name="z1577" w:id="1573"/>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573"/>
    <w:bookmarkStart w:name="z1578" w:id="1574"/>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574"/>
    <w:bookmarkStart w:name="z1579" w:id="1575"/>
    <w:p>
      <w:pPr>
        <w:spacing w:after="0"/>
        <w:ind w:left="0"/>
        <w:jc w:val="both"/>
      </w:pPr>
      <w:r>
        <w:rPr>
          <w:rFonts w:ascii="Times New Roman"/>
          <w:b w:val="false"/>
          <w:i w:val="false"/>
          <w:color w:val="000000"/>
          <w:sz w:val="28"/>
        </w:rPr>
        <w:t>
      011 За счет трансфертов из республиканского бюджета</w:t>
      </w:r>
    </w:p>
    <w:bookmarkEnd w:id="1575"/>
    <w:bookmarkStart w:name="z1580" w:id="1576"/>
    <w:p>
      <w:pPr>
        <w:spacing w:after="0"/>
        <w:ind w:left="0"/>
        <w:jc w:val="both"/>
      </w:pPr>
      <w:r>
        <w:rPr>
          <w:rFonts w:ascii="Times New Roman"/>
          <w:b w:val="false"/>
          <w:i w:val="false"/>
          <w:color w:val="000000"/>
          <w:sz w:val="28"/>
        </w:rPr>
        <w:t>
      015 За счет средств местного бюджета";</w:t>
      </w:r>
    </w:p>
    <w:bookmarkEnd w:id="1576"/>
    <w:bookmarkStart w:name="z1581" w:id="1577"/>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577"/>
    <w:bookmarkStart w:name="z1582" w:id="1578"/>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578"/>
    <w:bookmarkStart w:name="z1583" w:id="1579"/>
    <w:p>
      <w:pPr>
        <w:spacing w:after="0"/>
        <w:ind w:left="0"/>
        <w:jc w:val="both"/>
      </w:pPr>
      <w:r>
        <w:rPr>
          <w:rFonts w:ascii="Times New Roman"/>
          <w:b w:val="false"/>
          <w:i w:val="false"/>
          <w:color w:val="000000"/>
          <w:sz w:val="28"/>
        </w:rPr>
        <w:t>
      011 За счет трансфертов из республиканского бюджета</w:t>
      </w:r>
    </w:p>
    <w:bookmarkEnd w:id="1579"/>
    <w:bookmarkStart w:name="z1584" w:id="1580"/>
    <w:p>
      <w:pPr>
        <w:spacing w:after="0"/>
        <w:ind w:left="0"/>
        <w:jc w:val="both"/>
      </w:pPr>
      <w:r>
        <w:rPr>
          <w:rFonts w:ascii="Times New Roman"/>
          <w:b w:val="false"/>
          <w:i w:val="false"/>
          <w:color w:val="000000"/>
          <w:sz w:val="28"/>
        </w:rPr>
        <w:t>
      015 За счет средств местного бюджета";</w:t>
      </w:r>
    </w:p>
    <w:bookmarkEnd w:id="1580"/>
    <w:bookmarkStart w:name="z1585" w:id="1581"/>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581"/>
    <w:bookmarkStart w:name="z1586" w:id="1582"/>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582"/>
    <w:bookmarkStart w:name="z1587" w:id="1583"/>
    <w:p>
      <w:pPr>
        <w:spacing w:after="0"/>
        <w:ind w:left="0"/>
        <w:jc w:val="both"/>
      </w:pPr>
      <w:r>
        <w:rPr>
          <w:rFonts w:ascii="Times New Roman"/>
          <w:b w:val="false"/>
          <w:i w:val="false"/>
          <w:color w:val="000000"/>
          <w:sz w:val="28"/>
        </w:rPr>
        <w:t>
      011 За счет трансфертов из республиканского бюджета</w:t>
      </w:r>
    </w:p>
    <w:bookmarkEnd w:id="1583"/>
    <w:bookmarkStart w:name="z1588" w:id="1584"/>
    <w:p>
      <w:pPr>
        <w:spacing w:after="0"/>
        <w:ind w:left="0"/>
        <w:jc w:val="both"/>
      </w:pPr>
      <w:r>
        <w:rPr>
          <w:rFonts w:ascii="Times New Roman"/>
          <w:b w:val="false"/>
          <w:i w:val="false"/>
          <w:color w:val="000000"/>
          <w:sz w:val="28"/>
        </w:rPr>
        <w:t>
      015 За счет средств местного бюджета";</w:t>
      </w:r>
    </w:p>
    <w:bookmarkEnd w:id="1584"/>
    <w:bookmarkStart w:name="z1589" w:id="1585"/>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585"/>
    <w:bookmarkStart w:name="z1590" w:id="1586"/>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586"/>
    <w:bookmarkStart w:name="z1591" w:id="1587"/>
    <w:p>
      <w:pPr>
        <w:spacing w:after="0"/>
        <w:ind w:left="0"/>
        <w:jc w:val="both"/>
      </w:pPr>
      <w:r>
        <w:rPr>
          <w:rFonts w:ascii="Times New Roman"/>
          <w:b w:val="false"/>
          <w:i w:val="false"/>
          <w:color w:val="000000"/>
          <w:sz w:val="28"/>
        </w:rPr>
        <w:t>
      011 За счет трансфертов из республиканского бюджета</w:t>
      </w:r>
    </w:p>
    <w:bookmarkEnd w:id="1587"/>
    <w:bookmarkStart w:name="z1592" w:id="1588"/>
    <w:p>
      <w:pPr>
        <w:spacing w:after="0"/>
        <w:ind w:left="0"/>
        <w:jc w:val="both"/>
      </w:pPr>
      <w:r>
        <w:rPr>
          <w:rFonts w:ascii="Times New Roman"/>
          <w:b w:val="false"/>
          <w:i w:val="false"/>
          <w:color w:val="000000"/>
          <w:sz w:val="28"/>
        </w:rPr>
        <w:t>
      015 За счет средств местного бюджета";</w:t>
      </w:r>
    </w:p>
    <w:bookmarkEnd w:id="1588"/>
    <w:bookmarkStart w:name="z1593" w:id="1589"/>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1589"/>
    <w:bookmarkStart w:name="z1594" w:id="1590"/>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590"/>
    <w:bookmarkStart w:name="z1595" w:id="1591"/>
    <w:p>
      <w:pPr>
        <w:spacing w:after="0"/>
        <w:ind w:left="0"/>
        <w:jc w:val="both"/>
      </w:pPr>
      <w:r>
        <w:rPr>
          <w:rFonts w:ascii="Times New Roman"/>
          <w:b w:val="false"/>
          <w:i w:val="false"/>
          <w:color w:val="000000"/>
          <w:sz w:val="28"/>
        </w:rPr>
        <w:t>
      "051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591"/>
    <w:bookmarkStart w:name="z1596" w:id="1592"/>
    <w:p>
      <w:pPr>
        <w:spacing w:after="0"/>
        <w:ind w:left="0"/>
        <w:jc w:val="both"/>
      </w:pPr>
      <w:r>
        <w:rPr>
          <w:rFonts w:ascii="Times New Roman"/>
          <w:b w:val="false"/>
          <w:i w:val="false"/>
          <w:color w:val="000000"/>
          <w:sz w:val="28"/>
        </w:rPr>
        <w:t>
      011 За счет трансфертов из республиканского бюджета</w:t>
      </w:r>
    </w:p>
    <w:bookmarkEnd w:id="1592"/>
    <w:bookmarkStart w:name="z1597" w:id="1593"/>
    <w:p>
      <w:pPr>
        <w:spacing w:after="0"/>
        <w:ind w:left="0"/>
        <w:jc w:val="both"/>
      </w:pPr>
      <w:r>
        <w:rPr>
          <w:rFonts w:ascii="Times New Roman"/>
          <w:b w:val="false"/>
          <w:i w:val="false"/>
          <w:color w:val="000000"/>
          <w:sz w:val="28"/>
        </w:rPr>
        <w:t>
      015 За счет средств местного бюджета";</w:t>
      </w:r>
    </w:p>
    <w:bookmarkEnd w:id="1593"/>
    <w:bookmarkStart w:name="z1598" w:id="1594"/>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594"/>
    <w:bookmarkStart w:name="z1599" w:id="1595"/>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595"/>
    <w:bookmarkStart w:name="z1600" w:id="1596"/>
    <w:p>
      <w:pPr>
        <w:spacing w:after="0"/>
        <w:ind w:left="0"/>
        <w:jc w:val="both"/>
      </w:pPr>
      <w:r>
        <w:rPr>
          <w:rFonts w:ascii="Times New Roman"/>
          <w:b w:val="false"/>
          <w:i w:val="false"/>
          <w:color w:val="000000"/>
          <w:sz w:val="28"/>
        </w:rPr>
        <w:t>
      011 За счет трансфертов из республиканского бюджета</w:t>
      </w:r>
    </w:p>
    <w:bookmarkEnd w:id="1596"/>
    <w:bookmarkStart w:name="z1601" w:id="1597"/>
    <w:p>
      <w:pPr>
        <w:spacing w:after="0"/>
        <w:ind w:left="0"/>
        <w:jc w:val="both"/>
      </w:pPr>
      <w:r>
        <w:rPr>
          <w:rFonts w:ascii="Times New Roman"/>
          <w:b w:val="false"/>
          <w:i w:val="false"/>
          <w:color w:val="000000"/>
          <w:sz w:val="28"/>
        </w:rPr>
        <w:t>
      015 За счет средств местного бюджета";</w:t>
      </w:r>
    </w:p>
    <w:bookmarkEnd w:id="1597"/>
    <w:bookmarkStart w:name="z1602" w:id="1598"/>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598"/>
    <w:bookmarkStart w:name="z1603" w:id="1599"/>
    <w:p>
      <w:pPr>
        <w:spacing w:after="0"/>
        <w:ind w:left="0"/>
        <w:jc w:val="both"/>
      </w:pPr>
      <w:r>
        <w:rPr>
          <w:rFonts w:ascii="Times New Roman"/>
          <w:b w:val="false"/>
          <w:i w:val="false"/>
          <w:color w:val="000000"/>
          <w:sz w:val="28"/>
        </w:rPr>
        <w:t>
      "053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599"/>
    <w:bookmarkStart w:name="z1604" w:id="1600"/>
    <w:p>
      <w:pPr>
        <w:spacing w:after="0"/>
        <w:ind w:left="0"/>
        <w:jc w:val="both"/>
      </w:pPr>
      <w:r>
        <w:rPr>
          <w:rFonts w:ascii="Times New Roman"/>
          <w:b w:val="false"/>
          <w:i w:val="false"/>
          <w:color w:val="000000"/>
          <w:sz w:val="28"/>
        </w:rPr>
        <w:t>
      011 За счет трансфертов из республиканского бюджета</w:t>
      </w:r>
    </w:p>
    <w:bookmarkEnd w:id="1600"/>
    <w:bookmarkStart w:name="z1605" w:id="1601"/>
    <w:p>
      <w:pPr>
        <w:spacing w:after="0"/>
        <w:ind w:left="0"/>
        <w:jc w:val="both"/>
      </w:pPr>
      <w:r>
        <w:rPr>
          <w:rFonts w:ascii="Times New Roman"/>
          <w:b w:val="false"/>
          <w:i w:val="false"/>
          <w:color w:val="000000"/>
          <w:sz w:val="28"/>
        </w:rPr>
        <w:t>
      015 За счет средств местного бюджета";</w:t>
      </w:r>
    </w:p>
    <w:bookmarkEnd w:id="1601"/>
    <w:bookmarkStart w:name="z1606" w:id="1602"/>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602"/>
    <w:bookmarkStart w:name="z1607" w:id="1603"/>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603"/>
    <w:bookmarkStart w:name="z1608" w:id="1604"/>
    <w:p>
      <w:pPr>
        <w:spacing w:after="0"/>
        <w:ind w:left="0"/>
        <w:jc w:val="both"/>
      </w:pPr>
      <w:r>
        <w:rPr>
          <w:rFonts w:ascii="Times New Roman"/>
          <w:b w:val="false"/>
          <w:i w:val="false"/>
          <w:color w:val="000000"/>
          <w:sz w:val="28"/>
        </w:rPr>
        <w:t>
      011 За счет трансфертов из республиканского бюджета</w:t>
      </w:r>
    </w:p>
    <w:bookmarkEnd w:id="1604"/>
    <w:bookmarkStart w:name="z1609" w:id="1605"/>
    <w:p>
      <w:pPr>
        <w:spacing w:after="0"/>
        <w:ind w:left="0"/>
        <w:jc w:val="both"/>
      </w:pPr>
      <w:r>
        <w:rPr>
          <w:rFonts w:ascii="Times New Roman"/>
          <w:b w:val="false"/>
          <w:i w:val="false"/>
          <w:color w:val="000000"/>
          <w:sz w:val="28"/>
        </w:rPr>
        <w:t>
      015 За счет средств местного бюджета";</w:t>
      </w:r>
    </w:p>
    <w:bookmarkEnd w:id="1605"/>
    <w:bookmarkStart w:name="z1610" w:id="1606"/>
    <w:p>
      <w:pPr>
        <w:spacing w:after="0"/>
        <w:ind w:left="0"/>
        <w:jc w:val="both"/>
      </w:pPr>
      <w:r>
        <w:rPr>
          <w:rFonts w:ascii="Times New Roman"/>
          <w:b w:val="false"/>
          <w:i w:val="false"/>
          <w:color w:val="000000"/>
          <w:sz w:val="28"/>
        </w:rPr>
        <w:t xml:space="preserve">
      дополнить бюджетной программой 071 и бюджетными подпрограммами 011 и 015 следующего содержания: </w:t>
      </w:r>
    </w:p>
    <w:bookmarkEnd w:id="1606"/>
    <w:bookmarkStart w:name="z1611" w:id="1607"/>
    <w:p>
      <w:pPr>
        <w:spacing w:after="0"/>
        <w:ind w:left="0"/>
        <w:jc w:val="both"/>
      </w:pPr>
      <w:r>
        <w:rPr>
          <w:rFonts w:ascii="Times New Roman"/>
          <w:b w:val="false"/>
          <w:i w:val="false"/>
          <w:color w:val="000000"/>
          <w:sz w:val="28"/>
        </w:rPr>
        <w:t xml:space="preserve">
      "071 Развитие социальной и инженерной инфраструктуры окраин городов </w:t>
      </w:r>
    </w:p>
    <w:bookmarkEnd w:id="1607"/>
    <w:bookmarkStart w:name="z1612" w:id="1608"/>
    <w:p>
      <w:pPr>
        <w:spacing w:after="0"/>
        <w:ind w:left="0"/>
        <w:jc w:val="both"/>
      </w:pPr>
      <w:r>
        <w:rPr>
          <w:rFonts w:ascii="Times New Roman"/>
          <w:b w:val="false"/>
          <w:i w:val="false"/>
          <w:color w:val="000000"/>
          <w:sz w:val="28"/>
        </w:rPr>
        <w:t>
      011 За счет трансфертов из республиканского бюджета</w:t>
      </w:r>
    </w:p>
    <w:bookmarkEnd w:id="1608"/>
    <w:bookmarkStart w:name="z1613" w:id="1609"/>
    <w:p>
      <w:pPr>
        <w:spacing w:after="0"/>
        <w:ind w:left="0"/>
        <w:jc w:val="both"/>
      </w:pPr>
      <w:r>
        <w:rPr>
          <w:rFonts w:ascii="Times New Roman"/>
          <w:b w:val="false"/>
          <w:i w:val="false"/>
          <w:color w:val="000000"/>
          <w:sz w:val="28"/>
        </w:rPr>
        <w:t>
      015 За счет средств местного бюджета";</w:t>
      </w:r>
    </w:p>
    <w:bookmarkEnd w:id="1609"/>
    <w:bookmarkStart w:name="z1614" w:id="1610"/>
    <w:p>
      <w:pPr>
        <w:spacing w:after="0"/>
        <w:ind w:left="0"/>
        <w:jc w:val="both"/>
      </w:pPr>
      <w:r>
        <w:rPr>
          <w:rFonts w:ascii="Times New Roman"/>
          <w:b w:val="false"/>
          <w:i w:val="false"/>
          <w:color w:val="000000"/>
          <w:sz w:val="28"/>
        </w:rPr>
        <w:t xml:space="preserve">
      дополнить бюджетной программой 085 и бюджетными подпрограммами 011 и 015 следующего содержания: </w:t>
      </w:r>
    </w:p>
    <w:bookmarkEnd w:id="1610"/>
    <w:bookmarkStart w:name="z1615" w:id="1611"/>
    <w:p>
      <w:pPr>
        <w:spacing w:after="0"/>
        <w:ind w:left="0"/>
        <w:jc w:val="both"/>
      </w:pPr>
      <w:r>
        <w:rPr>
          <w:rFonts w:ascii="Times New Roman"/>
          <w:b w:val="false"/>
          <w:i w:val="false"/>
          <w:color w:val="000000"/>
          <w:sz w:val="28"/>
        </w:rPr>
        <w:t>
      "085 Реализация бюджетных инвестиционных проектов в моногородах</w:t>
      </w:r>
    </w:p>
    <w:bookmarkEnd w:id="1611"/>
    <w:bookmarkStart w:name="z1616" w:id="1612"/>
    <w:p>
      <w:pPr>
        <w:spacing w:after="0"/>
        <w:ind w:left="0"/>
        <w:jc w:val="both"/>
      </w:pPr>
      <w:r>
        <w:rPr>
          <w:rFonts w:ascii="Times New Roman"/>
          <w:b w:val="false"/>
          <w:i w:val="false"/>
          <w:color w:val="000000"/>
          <w:sz w:val="28"/>
        </w:rPr>
        <w:t>
      011 За счет трансфертов из республиканского бюджета</w:t>
      </w:r>
    </w:p>
    <w:bookmarkEnd w:id="1612"/>
    <w:bookmarkStart w:name="z1617" w:id="1613"/>
    <w:p>
      <w:pPr>
        <w:spacing w:after="0"/>
        <w:ind w:left="0"/>
        <w:jc w:val="both"/>
      </w:pPr>
      <w:r>
        <w:rPr>
          <w:rFonts w:ascii="Times New Roman"/>
          <w:b w:val="false"/>
          <w:i w:val="false"/>
          <w:color w:val="000000"/>
          <w:sz w:val="28"/>
        </w:rPr>
        <w:t>
      015 За счет средств местного бюджета";</w:t>
      </w:r>
    </w:p>
    <w:bookmarkEnd w:id="1613"/>
    <w:bookmarkStart w:name="z1618" w:id="1614"/>
    <w:p>
      <w:pPr>
        <w:spacing w:after="0"/>
        <w:ind w:left="0"/>
        <w:jc w:val="both"/>
      </w:pPr>
      <w:r>
        <w:rPr>
          <w:rFonts w:ascii="Times New Roman"/>
          <w:b w:val="false"/>
          <w:i w:val="false"/>
          <w:color w:val="000000"/>
          <w:sz w:val="28"/>
        </w:rPr>
        <w:t>
      по администратору бюджетных программ 487 "Отдел жилищно-коммунального хозяйства и жилищной инспекции района (города областного значения)":</w:t>
      </w:r>
    </w:p>
    <w:bookmarkEnd w:id="1614"/>
    <w:bookmarkStart w:name="z1619" w:id="1615"/>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615"/>
    <w:bookmarkStart w:name="z1620" w:id="1616"/>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616"/>
    <w:bookmarkStart w:name="z1621" w:id="1617"/>
    <w:p>
      <w:pPr>
        <w:spacing w:after="0"/>
        <w:ind w:left="0"/>
        <w:jc w:val="both"/>
      </w:pPr>
      <w:r>
        <w:rPr>
          <w:rFonts w:ascii="Times New Roman"/>
          <w:b w:val="false"/>
          <w:i w:val="false"/>
          <w:color w:val="000000"/>
          <w:sz w:val="28"/>
        </w:rPr>
        <w:t>
      011 За счет трансфертов из республиканского бюджета</w:t>
      </w:r>
    </w:p>
    <w:bookmarkEnd w:id="1617"/>
    <w:bookmarkStart w:name="z1622" w:id="1618"/>
    <w:p>
      <w:pPr>
        <w:spacing w:after="0"/>
        <w:ind w:left="0"/>
        <w:jc w:val="both"/>
      </w:pPr>
      <w:r>
        <w:rPr>
          <w:rFonts w:ascii="Times New Roman"/>
          <w:b w:val="false"/>
          <w:i w:val="false"/>
          <w:color w:val="000000"/>
          <w:sz w:val="28"/>
        </w:rPr>
        <w:t>
      015 За счет средств местного бюджета";</w:t>
      </w:r>
    </w:p>
    <w:bookmarkEnd w:id="1618"/>
    <w:bookmarkStart w:name="z1623" w:id="1619"/>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619"/>
    <w:bookmarkStart w:name="z1624" w:id="1620"/>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620"/>
    <w:bookmarkStart w:name="z1625" w:id="1621"/>
    <w:p>
      <w:pPr>
        <w:spacing w:after="0"/>
        <w:ind w:left="0"/>
        <w:jc w:val="both"/>
      </w:pPr>
      <w:r>
        <w:rPr>
          <w:rFonts w:ascii="Times New Roman"/>
          <w:b w:val="false"/>
          <w:i w:val="false"/>
          <w:color w:val="000000"/>
          <w:sz w:val="28"/>
        </w:rPr>
        <w:t>
      011 За счет трансфертов из республиканского бюджета</w:t>
      </w:r>
    </w:p>
    <w:bookmarkEnd w:id="1621"/>
    <w:bookmarkStart w:name="z1626" w:id="1622"/>
    <w:p>
      <w:pPr>
        <w:spacing w:after="0"/>
        <w:ind w:left="0"/>
        <w:jc w:val="both"/>
      </w:pPr>
      <w:r>
        <w:rPr>
          <w:rFonts w:ascii="Times New Roman"/>
          <w:b w:val="false"/>
          <w:i w:val="false"/>
          <w:color w:val="000000"/>
          <w:sz w:val="28"/>
        </w:rPr>
        <w:t>
      015 За счет средств местного бюджета";</w:t>
      </w:r>
    </w:p>
    <w:bookmarkEnd w:id="1622"/>
    <w:bookmarkStart w:name="z1627" w:id="1623"/>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623"/>
    <w:bookmarkStart w:name="z1628" w:id="1624"/>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624"/>
    <w:bookmarkStart w:name="z1629" w:id="1625"/>
    <w:p>
      <w:pPr>
        <w:spacing w:after="0"/>
        <w:ind w:left="0"/>
        <w:jc w:val="both"/>
      </w:pPr>
      <w:r>
        <w:rPr>
          <w:rFonts w:ascii="Times New Roman"/>
          <w:b w:val="false"/>
          <w:i w:val="false"/>
          <w:color w:val="000000"/>
          <w:sz w:val="28"/>
        </w:rPr>
        <w:t>
      011 За счет трансфертов из республиканского бюджета</w:t>
      </w:r>
    </w:p>
    <w:bookmarkEnd w:id="1625"/>
    <w:bookmarkStart w:name="z1630" w:id="1626"/>
    <w:p>
      <w:pPr>
        <w:spacing w:after="0"/>
        <w:ind w:left="0"/>
        <w:jc w:val="both"/>
      </w:pPr>
      <w:r>
        <w:rPr>
          <w:rFonts w:ascii="Times New Roman"/>
          <w:b w:val="false"/>
          <w:i w:val="false"/>
          <w:color w:val="000000"/>
          <w:sz w:val="28"/>
        </w:rPr>
        <w:t>
      015 За счет средств местного бюджета";</w:t>
      </w:r>
    </w:p>
    <w:bookmarkEnd w:id="1626"/>
    <w:bookmarkStart w:name="z1631" w:id="1627"/>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627"/>
    <w:bookmarkStart w:name="z1632" w:id="1628"/>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628"/>
    <w:bookmarkStart w:name="z1633" w:id="1629"/>
    <w:p>
      <w:pPr>
        <w:spacing w:after="0"/>
        <w:ind w:left="0"/>
        <w:jc w:val="both"/>
      </w:pPr>
      <w:r>
        <w:rPr>
          <w:rFonts w:ascii="Times New Roman"/>
          <w:b w:val="false"/>
          <w:i w:val="false"/>
          <w:color w:val="000000"/>
          <w:sz w:val="28"/>
        </w:rPr>
        <w:t>
      011 За счет трансфертов из республиканского бюджета</w:t>
      </w:r>
    </w:p>
    <w:bookmarkEnd w:id="1629"/>
    <w:bookmarkStart w:name="z1634" w:id="1630"/>
    <w:p>
      <w:pPr>
        <w:spacing w:after="0"/>
        <w:ind w:left="0"/>
        <w:jc w:val="both"/>
      </w:pPr>
      <w:r>
        <w:rPr>
          <w:rFonts w:ascii="Times New Roman"/>
          <w:b w:val="false"/>
          <w:i w:val="false"/>
          <w:color w:val="000000"/>
          <w:sz w:val="28"/>
        </w:rPr>
        <w:t>
      015 За счет средств местного бюджета";</w:t>
      </w:r>
    </w:p>
    <w:bookmarkEnd w:id="1630"/>
    <w:bookmarkStart w:name="z1635" w:id="1631"/>
    <w:p>
      <w:pPr>
        <w:spacing w:after="0"/>
        <w:ind w:left="0"/>
        <w:jc w:val="both"/>
      </w:pPr>
      <w:r>
        <w:rPr>
          <w:rFonts w:ascii="Times New Roman"/>
          <w:b w:val="false"/>
          <w:i w:val="false"/>
          <w:color w:val="000000"/>
          <w:sz w:val="28"/>
        </w:rPr>
        <w:t>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w:t>
      </w:r>
    </w:p>
    <w:bookmarkEnd w:id="1631"/>
    <w:bookmarkStart w:name="z1636" w:id="1632"/>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632"/>
    <w:bookmarkStart w:name="z1637" w:id="1633"/>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633"/>
    <w:bookmarkStart w:name="z1638" w:id="1634"/>
    <w:p>
      <w:pPr>
        <w:spacing w:after="0"/>
        <w:ind w:left="0"/>
        <w:jc w:val="both"/>
      </w:pPr>
      <w:r>
        <w:rPr>
          <w:rFonts w:ascii="Times New Roman"/>
          <w:b w:val="false"/>
          <w:i w:val="false"/>
          <w:color w:val="000000"/>
          <w:sz w:val="28"/>
        </w:rPr>
        <w:t>
      011 За счет трансфертов из республиканского бюджета</w:t>
      </w:r>
    </w:p>
    <w:bookmarkEnd w:id="1634"/>
    <w:bookmarkStart w:name="z1639" w:id="1635"/>
    <w:p>
      <w:pPr>
        <w:spacing w:after="0"/>
        <w:ind w:left="0"/>
        <w:jc w:val="both"/>
      </w:pPr>
      <w:r>
        <w:rPr>
          <w:rFonts w:ascii="Times New Roman"/>
          <w:b w:val="false"/>
          <w:i w:val="false"/>
          <w:color w:val="000000"/>
          <w:sz w:val="28"/>
        </w:rPr>
        <w:t>
      015 За счет средств местного бюджета";</w:t>
      </w:r>
    </w:p>
    <w:bookmarkEnd w:id="1635"/>
    <w:bookmarkStart w:name="z1640" w:id="1636"/>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636"/>
    <w:bookmarkStart w:name="z1641" w:id="1637"/>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637"/>
    <w:bookmarkStart w:name="z1642" w:id="1638"/>
    <w:p>
      <w:pPr>
        <w:spacing w:after="0"/>
        <w:ind w:left="0"/>
        <w:jc w:val="both"/>
      </w:pPr>
      <w:r>
        <w:rPr>
          <w:rFonts w:ascii="Times New Roman"/>
          <w:b w:val="false"/>
          <w:i w:val="false"/>
          <w:color w:val="000000"/>
          <w:sz w:val="28"/>
        </w:rPr>
        <w:t>
      011 За счет трансфертов из республиканского бюджета</w:t>
      </w:r>
    </w:p>
    <w:bookmarkEnd w:id="1638"/>
    <w:bookmarkStart w:name="z1643" w:id="1639"/>
    <w:p>
      <w:pPr>
        <w:spacing w:after="0"/>
        <w:ind w:left="0"/>
        <w:jc w:val="both"/>
      </w:pPr>
      <w:r>
        <w:rPr>
          <w:rFonts w:ascii="Times New Roman"/>
          <w:b w:val="false"/>
          <w:i w:val="false"/>
          <w:color w:val="000000"/>
          <w:sz w:val="28"/>
        </w:rPr>
        <w:t>
      015 За счет средств местного бюджета";</w:t>
      </w:r>
    </w:p>
    <w:bookmarkEnd w:id="1639"/>
    <w:bookmarkStart w:name="z1644" w:id="1640"/>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640"/>
    <w:bookmarkStart w:name="z1645" w:id="1641"/>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641"/>
    <w:bookmarkStart w:name="z1646" w:id="1642"/>
    <w:p>
      <w:pPr>
        <w:spacing w:after="0"/>
        <w:ind w:left="0"/>
        <w:jc w:val="both"/>
      </w:pPr>
      <w:r>
        <w:rPr>
          <w:rFonts w:ascii="Times New Roman"/>
          <w:b w:val="false"/>
          <w:i w:val="false"/>
          <w:color w:val="000000"/>
          <w:sz w:val="28"/>
        </w:rPr>
        <w:t>
      011 За счет трансфертов из республиканского бюджета</w:t>
      </w:r>
    </w:p>
    <w:bookmarkEnd w:id="1642"/>
    <w:bookmarkStart w:name="z1647" w:id="1643"/>
    <w:p>
      <w:pPr>
        <w:spacing w:after="0"/>
        <w:ind w:left="0"/>
        <w:jc w:val="both"/>
      </w:pPr>
      <w:r>
        <w:rPr>
          <w:rFonts w:ascii="Times New Roman"/>
          <w:b w:val="false"/>
          <w:i w:val="false"/>
          <w:color w:val="000000"/>
          <w:sz w:val="28"/>
        </w:rPr>
        <w:t>
      015 За счет средств местного бюджета";</w:t>
      </w:r>
    </w:p>
    <w:bookmarkEnd w:id="1643"/>
    <w:bookmarkStart w:name="z1648" w:id="1644"/>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644"/>
    <w:bookmarkStart w:name="z1649" w:id="1645"/>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645"/>
    <w:bookmarkStart w:name="z1650" w:id="1646"/>
    <w:p>
      <w:pPr>
        <w:spacing w:after="0"/>
        <w:ind w:left="0"/>
        <w:jc w:val="both"/>
      </w:pPr>
      <w:r>
        <w:rPr>
          <w:rFonts w:ascii="Times New Roman"/>
          <w:b w:val="false"/>
          <w:i w:val="false"/>
          <w:color w:val="000000"/>
          <w:sz w:val="28"/>
        </w:rPr>
        <w:t>
      011 За счет трансфертов из республиканского бюджета</w:t>
      </w:r>
    </w:p>
    <w:bookmarkEnd w:id="1646"/>
    <w:bookmarkStart w:name="z1651" w:id="1647"/>
    <w:p>
      <w:pPr>
        <w:spacing w:after="0"/>
        <w:ind w:left="0"/>
        <w:jc w:val="both"/>
      </w:pPr>
      <w:r>
        <w:rPr>
          <w:rFonts w:ascii="Times New Roman"/>
          <w:b w:val="false"/>
          <w:i w:val="false"/>
          <w:color w:val="000000"/>
          <w:sz w:val="28"/>
        </w:rPr>
        <w:t>
      015 За счет средств местного бюджета";</w:t>
      </w:r>
    </w:p>
    <w:bookmarkEnd w:id="1647"/>
    <w:bookmarkStart w:name="z1652" w:id="1648"/>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648"/>
    <w:bookmarkStart w:name="z1653" w:id="1649"/>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649"/>
    <w:bookmarkStart w:name="z1654" w:id="1650"/>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650"/>
    <w:bookmarkStart w:name="z1655" w:id="1651"/>
    <w:p>
      <w:pPr>
        <w:spacing w:after="0"/>
        <w:ind w:left="0"/>
        <w:jc w:val="both"/>
      </w:pPr>
      <w:r>
        <w:rPr>
          <w:rFonts w:ascii="Times New Roman"/>
          <w:b w:val="false"/>
          <w:i w:val="false"/>
          <w:color w:val="000000"/>
          <w:sz w:val="28"/>
        </w:rPr>
        <w:t>
      011 За счет трансфертов из республиканского бюджета</w:t>
      </w:r>
    </w:p>
    <w:bookmarkEnd w:id="1651"/>
    <w:bookmarkStart w:name="z1656" w:id="1652"/>
    <w:p>
      <w:pPr>
        <w:spacing w:after="0"/>
        <w:ind w:left="0"/>
        <w:jc w:val="both"/>
      </w:pPr>
      <w:r>
        <w:rPr>
          <w:rFonts w:ascii="Times New Roman"/>
          <w:b w:val="false"/>
          <w:i w:val="false"/>
          <w:color w:val="000000"/>
          <w:sz w:val="28"/>
        </w:rPr>
        <w:t>
      015 За счет средств местного бюджета";</w:t>
      </w:r>
    </w:p>
    <w:bookmarkEnd w:id="1652"/>
    <w:bookmarkStart w:name="z1657" w:id="1653"/>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653"/>
    <w:bookmarkStart w:name="z1658" w:id="1654"/>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654"/>
    <w:bookmarkStart w:name="z1659" w:id="1655"/>
    <w:p>
      <w:pPr>
        <w:spacing w:after="0"/>
        <w:ind w:left="0"/>
        <w:jc w:val="both"/>
      </w:pPr>
      <w:r>
        <w:rPr>
          <w:rFonts w:ascii="Times New Roman"/>
          <w:b w:val="false"/>
          <w:i w:val="false"/>
          <w:color w:val="000000"/>
          <w:sz w:val="28"/>
        </w:rPr>
        <w:t>
      011 За счет трансфертов из республиканского бюджета</w:t>
      </w:r>
    </w:p>
    <w:bookmarkEnd w:id="1655"/>
    <w:bookmarkStart w:name="z1660" w:id="1656"/>
    <w:p>
      <w:pPr>
        <w:spacing w:after="0"/>
        <w:ind w:left="0"/>
        <w:jc w:val="both"/>
      </w:pPr>
      <w:r>
        <w:rPr>
          <w:rFonts w:ascii="Times New Roman"/>
          <w:b w:val="false"/>
          <w:i w:val="false"/>
          <w:color w:val="000000"/>
          <w:sz w:val="28"/>
        </w:rPr>
        <w:t>
      015 За счет средств местного бюджета";</w:t>
      </w:r>
    </w:p>
    <w:bookmarkEnd w:id="1656"/>
    <w:bookmarkStart w:name="z1661" w:id="1657"/>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657"/>
    <w:bookmarkStart w:name="z1662" w:id="1658"/>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658"/>
    <w:bookmarkStart w:name="z1663" w:id="1659"/>
    <w:p>
      <w:pPr>
        <w:spacing w:after="0"/>
        <w:ind w:left="0"/>
        <w:jc w:val="both"/>
      </w:pPr>
      <w:r>
        <w:rPr>
          <w:rFonts w:ascii="Times New Roman"/>
          <w:b w:val="false"/>
          <w:i w:val="false"/>
          <w:color w:val="000000"/>
          <w:sz w:val="28"/>
        </w:rPr>
        <w:t>
      011 За счет трансфертов из республиканского бюджета</w:t>
      </w:r>
    </w:p>
    <w:bookmarkEnd w:id="1659"/>
    <w:bookmarkStart w:name="z1664" w:id="1660"/>
    <w:p>
      <w:pPr>
        <w:spacing w:after="0"/>
        <w:ind w:left="0"/>
        <w:jc w:val="both"/>
      </w:pPr>
      <w:r>
        <w:rPr>
          <w:rFonts w:ascii="Times New Roman"/>
          <w:b w:val="false"/>
          <w:i w:val="false"/>
          <w:color w:val="000000"/>
          <w:sz w:val="28"/>
        </w:rPr>
        <w:t>
      015 За счет средств местного бюджета";</w:t>
      </w:r>
    </w:p>
    <w:bookmarkEnd w:id="1660"/>
    <w:bookmarkStart w:name="z1665" w:id="1661"/>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661"/>
    <w:bookmarkStart w:name="z1666" w:id="1662"/>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662"/>
    <w:bookmarkStart w:name="z1667" w:id="1663"/>
    <w:p>
      <w:pPr>
        <w:spacing w:after="0"/>
        <w:ind w:left="0"/>
        <w:jc w:val="both"/>
      </w:pPr>
      <w:r>
        <w:rPr>
          <w:rFonts w:ascii="Times New Roman"/>
          <w:b w:val="false"/>
          <w:i w:val="false"/>
          <w:color w:val="000000"/>
          <w:sz w:val="28"/>
        </w:rPr>
        <w:t>
      011 За счет трансфертов из республиканского бюджета</w:t>
      </w:r>
    </w:p>
    <w:bookmarkEnd w:id="1663"/>
    <w:bookmarkStart w:name="z1668" w:id="1664"/>
    <w:p>
      <w:pPr>
        <w:spacing w:after="0"/>
        <w:ind w:left="0"/>
        <w:jc w:val="both"/>
      </w:pPr>
      <w:r>
        <w:rPr>
          <w:rFonts w:ascii="Times New Roman"/>
          <w:b w:val="false"/>
          <w:i w:val="false"/>
          <w:color w:val="000000"/>
          <w:sz w:val="28"/>
        </w:rPr>
        <w:t>
      015 За счет средств местного бюджета";</w:t>
      </w:r>
    </w:p>
    <w:bookmarkEnd w:id="1664"/>
    <w:bookmarkStart w:name="z1669" w:id="1665"/>
    <w:p>
      <w:pPr>
        <w:spacing w:after="0"/>
        <w:ind w:left="0"/>
        <w:jc w:val="both"/>
      </w:pPr>
      <w:r>
        <w:rPr>
          <w:rFonts w:ascii="Times New Roman"/>
          <w:b w:val="false"/>
          <w:i w:val="false"/>
          <w:color w:val="000000"/>
          <w:sz w:val="28"/>
        </w:rPr>
        <w:t>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1665"/>
    <w:bookmarkStart w:name="z1670" w:id="1666"/>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666"/>
    <w:bookmarkStart w:name="z1671" w:id="1667"/>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667"/>
    <w:bookmarkStart w:name="z1672" w:id="1668"/>
    <w:p>
      <w:pPr>
        <w:spacing w:after="0"/>
        <w:ind w:left="0"/>
        <w:jc w:val="both"/>
      </w:pPr>
      <w:r>
        <w:rPr>
          <w:rFonts w:ascii="Times New Roman"/>
          <w:b w:val="false"/>
          <w:i w:val="false"/>
          <w:color w:val="000000"/>
          <w:sz w:val="28"/>
        </w:rPr>
        <w:t>
      011 За счет трансфертов из республиканского бюджета</w:t>
      </w:r>
    </w:p>
    <w:bookmarkEnd w:id="1668"/>
    <w:bookmarkStart w:name="z1673" w:id="1669"/>
    <w:p>
      <w:pPr>
        <w:spacing w:after="0"/>
        <w:ind w:left="0"/>
        <w:jc w:val="both"/>
      </w:pPr>
      <w:r>
        <w:rPr>
          <w:rFonts w:ascii="Times New Roman"/>
          <w:b w:val="false"/>
          <w:i w:val="false"/>
          <w:color w:val="000000"/>
          <w:sz w:val="28"/>
        </w:rPr>
        <w:t>
      015 За счет средств местного бюджета";</w:t>
      </w:r>
    </w:p>
    <w:bookmarkEnd w:id="1669"/>
    <w:bookmarkStart w:name="z1674" w:id="1670"/>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670"/>
    <w:bookmarkStart w:name="z1675" w:id="1671"/>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671"/>
    <w:bookmarkStart w:name="z1676" w:id="1672"/>
    <w:p>
      <w:pPr>
        <w:spacing w:after="0"/>
        <w:ind w:left="0"/>
        <w:jc w:val="both"/>
      </w:pPr>
      <w:r>
        <w:rPr>
          <w:rFonts w:ascii="Times New Roman"/>
          <w:b w:val="false"/>
          <w:i w:val="false"/>
          <w:color w:val="000000"/>
          <w:sz w:val="28"/>
        </w:rPr>
        <w:t>
      011 За счет трансфертов из республиканского бюджета</w:t>
      </w:r>
    </w:p>
    <w:bookmarkEnd w:id="1672"/>
    <w:bookmarkStart w:name="z1677" w:id="1673"/>
    <w:p>
      <w:pPr>
        <w:spacing w:after="0"/>
        <w:ind w:left="0"/>
        <w:jc w:val="both"/>
      </w:pPr>
      <w:r>
        <w:rPr>
          <w:rFonts w:ascii="Times New Roman"/>
          <w:b w:val="false"/>
          <w:i w:val="false"/>
          <w:color w:val="000000"/>
          <w:sz w:val="28"/>
        </w:rPr>
        <w:t>
      015 За счет средств местного бюджета";</w:t>
      </w:r>
    </w:p>
    <w:bookmarkEnd w:id="1673"/>
    <w:bookmarkStart w:name="z1678" w:id="1674"/>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674"/>
    <w:bookmarkStart w:name="z1679" w:id="1675"/>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675"/>
    <w:bookmarkStart w:name="z1680" w:id="1676"/>
    <w:p>
      <w:pPr>
        <w:spacing w:after="0"/>
        <w:ind w:left="0"/>
        <w:jc w:val="both"/>
      </w:pPr>
      <w:r>
        <w:rPr>
          <w:rFonts w:ascii="Times New Roman"/>
          <w:b w:val="false"/>
          <w:i w:val="false"/>
          <w:color w:val="000000"/>
          <w:sz w:val="28"/>
        </w:rPr>
        <w:t>
      011 За счет трансфертов из республиканского бюджета</w:t>
      </w:r>
    </w:p>
    <w:bookmarkEnd w:id="1676"/>
    <w:bookmarkStart w:name="z1681" w:id="1677"/>
    <w:p>
      <w:pPr>
        <w:spacing w:after="0"/>
        <w:ind w:left="0"/>
        <w:jc w:val="both"/>
      </w:pPr>
      <w:r>
        <w:rPr>
          <w:rFonts w:ascii="Times New Roman"/>
          <w:b w:val="false"/>
          <w:i w:val="false"/>
          <w:color w:val="000000"/>
          <w:sz w:val="28"/>
        </w:rPr>
        <w:t>
      015 За счет средств местного бюджета";</w:t>
      </w:r>
    </w:p>
    <w:bookmarkEnd w:id="1677"/>
    <w:bookmarkStart w:name="z1682" w:id="1678"/>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678"/>
    <w:bookmarkStart w:name="z1683" w:id="1679"/>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679"/>
    <w:bookmarkStart w:name="z1684" w:id="1680"/>
    <w:p>
      <w:pPr>
        <w:spacing w:after="0"/>
        <w:ind w:left="0"/>
        <w:jc w:val="both"/>
      </w:pPr>
      <w:r>
        <w:rPr>
          <w:rFonts w:ascii="Times New Roman"/>
          <w:b w:val="false"/>
          <w:i w:val="false"/>
          <w:color w:val="000000"/>
          <w:sz w:val="28"/>
        </w:rPr>
        <w:t>
      011 За счет трансфертов из республиканского бюджета</w:t>
      </w:r>
    </w:p>
    <w:bookmarkEnd w:id="1680"/>
    <w:bookmarkStart w:name="z1685" w:id="1681"/>
    <w:p>
      <w:pPr>
        <w:spacing w:after="0"/>
        <w:ind w:left="0"/>
        <w:jc w:val="both"/>
      </w:pPr>
      <w:r>
        <w:rPr>
          <w:rFonts w:ascii="Times New Roman"/>
          <w:b w:val="false"/>
          <w:i w:val="false"/>
          <w:color w:val="000000"/>
          <w:sz w:val="28"/>
        </w:rPr>
        <w:t>
      015 За счет средств местного бюджета";</w:t>
      </w:r>
    </w:p>
    <w:bookmarkEnd w:id="1681"/>
    <w:bookmarkStart w:name="z1686" w:id="1682"/>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1682"/>
    <w:bookmarkStart w:name="z1687" w:id="1683"/>
    <w:p>
      <w:pPr>
        <w:spacing w:after="0"/>
        <w:ind w:left="0"/>
        <w:jc w:val="both"/>
      </w:pPr>
      <w:r>
        <w:rPr>
          <w:rFonts w:ascii="Times New Roman"/>
          <w:b w:val="false"/>
          <w:i w:val="false"/>
          <w:color w:val="000000"/>
          <w:sz w:val="28"/>
        </w:rPr>
        <w:t xml:space="preserve">
      дополнить бюджетной программой 071 и бюджетными подпрограммами 011 и 015 следующего содержания: </w:t>
      </w:r>
    </w:p>
    <w:bookmarkEnd w:id="1683"/>
    <w:bookmarkStart w:name="z1688" w:id="1684"/>
    <w:p>
      <w:pPr>
        <w:spacing w:after="0"/>
        <w:ind w:left="0"/>
        <w:jc w:val="both"/>
      </w:pPr>
      <w:r>
        <w:rPr>
          <w:rFonts w:ascii="Times New Roman"/>
          <w:b w:val="false"/>
          <w:i w:val="false"/>
          <w:color w:val="000000"/>
          <w:sz w:val="28"/>
        </w:rPr>
        <w:t xml:space="preserve">
      "071 Развитие социальной и инженерной инфраструктуры окраин городов </w:t>
      </w:r>
    </w:p>
    <w:bookmarkEnd w:id="1684"/>
    <w:bookmarkStart w:name="z1689" w:id="1685"/>
    <w:p>
      <w:pPr>
        <w:spacing w:after="0"/>
        <w:ind w:left="0"/>
        <w:jc w:val="both"/>
      </w:pPr>
      <w:r>
        <w:rPr>
          <w:rFonts w:ascii="Times New Roman"/>
          <w:b w:val="false"/>
          <w:i w:val="false"/>
          <w:color w:val="000000"/>
          <w:sz w:val="28"/>
        </w:rPr>
        <w:t>
      011 За счет трансфертов из республиканского бюджета</w:t>
      </w:r>
    </w:p>
    <w:bookmarkEnd w:id="1685"/>
    <w:bookmarkStart w:name="z1690" w:id="1686"/>
    <w:p>
      <w:pPr>
        <w:spacing w:after="0"/>
        <w:ind w:left="0"/>
        <w:jc w:val="both"/>
      </w:pPr>
      <w:r>
        <w:rPr>
          <w:rFonts w:ascii="Times New Roman"/>
          <w:b w:val="false"/>
          <w:i w:val="false"/>
          <w:color w:val="000000"/>
          <w:sz w:val="28"/>
        </w:rPr>
        <w:t>
      015 За счет средств местного бюджета";</w:t>
      </w:r>
    </w:p>
    <w:bookmarkEnd w:id="1686"/>
    <w:bookmarkStart w:name="z1691" w:id="1687"/>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687"/>
    <w:bookmarkStart w:name="z1692" w:id="1688"/>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688"/>
    <w:bookmarkStart w:name="z1693" w:id="1689"/>
    <w:p>
      <w:pPr>
        <w:spacing w:after="0"/>
        <w:ind w:left="0"/>
        <w:jc w:val="both"/>
      </w:pPr>
      <w:r>
        <w:rPr>
          <w:rFonts w:ascii="Times New Roman"/>
          <w:b w:val="false"/>
          <w:i w:val="false"/>
          <w:color w:val="000000"/>
          <w:sz w:val="28"/>
        </w:rPr>
        <w:t>
      011 За счет трансфертов из республиканского бюджета</w:t>
      </w:r>
    </w:p>
    <w:bookmarkEnd w:id="1689"/>
    <w:bookmarkStart w:name="z1694" w:id="1690"/>
    <w:p>
      <w:pPr>
        <w:spacing w:after="0"/>
        <w:ind w:left="0"/>
        <w:jc w:val="both"/>
      </w:pPr>
      <w:r>
        <w:rPr>
          <w:rFonts w:ascii="Times New Roman"/>
          <w:b w:val="false"/>
          <w:i w:val="false"/>
          <w:color w:val="000000"/>
          <w:sz w:val="28"/>
        </w:rPr>
        <w:t>
      015 За счет средств местного бюджета";</w:t>
      </w:r>
    </w:p>
    <w:bookmarkEnd w:id="1690"/>
    <w:bookmarkStart w:name="z1695" w:id="1691"/>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691"/>
    <w:bookmarkStart w:name="z1696" w:id="1692"/>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692"/>
    <w:bookmarkStart w:name="z1697" w:id="1693"/>
    <w:p>
      <w:pPr>
        <w:spacing w:after="0"/>
        <w:ind w:left="0"/>
        <w:jc w:val="both"/>
      </w:pPr>
      <w:r>
        <w:rPr>
          <w:rFonts w:ascii="Times New Roman"/>
          <w:b w:val="false"/>
          <w:i w:val="false"/>
          <w:color w:val="000000"/>
          <w:sz w:val="28"/>
        </w:rPr>
        <w:t>
      011 За счет трансфертов из республиканского бюджета</w:t>
      </w:r>
    </w:p>
    <w:bookmarkEnd w:id="1693"/>
    <w:bookmarkStart w:name="z1698" w:id="1694"/>
    <w:p>
      <w:pPr>
        <w:spacing w:after="0"/>
        <w:ind w:left="0"/>
        <w:jc w:val="both"/>
      </w:pPr>
      <w:r>
        <w:rPr>
          <w:rFonts w:ascii="Times New Roman"/>
          <w:b w:val="false"/>
          <w:i w:val="false"/>
          <w:color w:val="000000"/>
          <w:sz w:val="28"/>
        </w:rPr>
        <w:t>
      015 За счет средств местного бюджета";</w:t>
      </w:r>
    </w:p>
    <w:bookmarkEnd w:id="1694"/>
    <w:bookmarkStart w:name="z1699" w:id="1695"/>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695"/>
    <w:bookmarkStart w:name="z1700" w:id="1696"/>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696"/>
    <w:bookmarkStart w:name="z1701" w:id="1697"/>
    <w:p>
      <w:pPr>
        <w:spacing w:after="0"/>
        <w:ind w:left="0"/>
        <w:jc w:val="both"/>
      </w:pPr>
      <w:r>
        <w:rPr>
          <w:rFonts w:ascii="Times New Roman"/>
          <w:b w:val="false"/>
          <w:i w:val="false"/>
          <w:color w:val="000000"/>
          <w:sz w:val="28"/>
        </w:rPr>
        <w:t>
      011 За счет трансфертов из республиканского бюджета</w:t>
      </w:r>
    </w:p>
    <w:bookmarkEnd w:id="1697"/>
    <w:bookmarkStart w:name="z1702" w:id="1698"/>
    <w:p>
      <w:pPr>
        <w:spacing w:after="0"/>
        <w:ind w:left="0"/>
        <w:jc w:val="both"/>
      </w:pPr>
      <w:r>
        <w:rPr>
          <w:rFonts w:ascii="Times New Roman"/>
          <w:b w:val="false"/>
          <w:i w:val="false"/>
          <w:color w:val="000000"/>
          <w:sz w:val="28"/>
        </w:rPr>
        <w:t>
      015 За счет средств местного бюджета";</w:t>
      </w:r>
    </w:p>
    <w:bookmarkEnd w:id="1698"/>
    <w:bookmarkStart w:name="z1703" w:id="1699"/>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699"/>
    <w:bookmarkStart w:name="z1704" w:id="1700"/>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700"/>
    <w:bookmarkStart w:name="z1705" w:id="1701"/>
    <w:p>
      <w:pPr>
        <w:spacing w:after="0"/>
        <w:ind w:left="0"/>
        <w:jc w:val="both"/>
      </w:pPr>
      <w:r>
        <w:rPr>
          <w:rFonts w:ascii="Times New Roman"/>
          <w:b w:val="false"/>
          <w:i w:val="false"/>
          <w:color w:val="000000"/>
          <w:sz w:val="28"/>
        </w:rPr>
        <w:t>
      011 За счет трансфертов из республиканского бюджета</w:t>
      </w:r>
    </w:p>
    <w:bookmarkEnd w:id="1701"/>
    <w:bookmarkStart w:name="z1706" w:id="1702"/>
    <w:p>
      <w:pPr>
        <w:spacing w:after="0"/>
        <w:ind w:left="0"/>
        <w:jc w:val="both"/>
      </w:pPr>
      <w:r>
        <w:rPr>
          <w:rFonts w:ascii="Times New Roman"/>
          <w:b w:val="false"/>
          <w:i w:val="false"/>
          <w:color w:val="000000"/>
          <w:sz w:val="28"/>
        </w:rPr>
        <w:t>
      015 За счет средств местного бюджета";</w:t>
      </w:r>
    </w:p>
    <w:bookmarkEnd w:id="1702"/>
    <w:bookmarkStart w:name="z1707" w:id="1703"/>
    <w:p>
      <w:pPr>
        <w:spacing w:after="0"/>
        <w:ind w:left="0"/>
        <w:jc w:val="both"/>
      </w:pPr>
      <w:r>
        <w:rPr>
          <w:rFonts w:ascii="Times New Roman"/>
          <w:b w:val="false"/>
          <w:i w:val="false"/>
          <w:color w:val="000000"/>
          <w:sz w:val="28"/>
        </w:rPr>
        <w:t>
      по администратору бюджетных программ 497 "Отдел жилищно-коммунального хозяйства района (города областного значения)":</w:t>
      </w:r>
    </w:p>
    <w:bookmarkEnd w:id="1703"/>
    <w:bookmarkStart w:name="z1708" w:id="1704"/>
    <w:p>
      <w:pPr>
        <w:spacing w:after="0"/>
        <w:ind w:left="0"/>
        <w:jc w:val="both"/>
      </w:pPr>
      <w:r>
        <w:rPr>
          <w:rFonts w:ascii="Times New Roman"/>
          <w:b w:val="false"/>
          <w:i w:val="false"/>
          <w:color w:val="000000"/>
          <w:sz w:val="28"/>
        </w:rPr>
        <w:t xml:space="preserve">
      дополнить бюджетной программой 076 и бюджетными подпрограммами 011 и 015 следующего содержания: </w:t>
      </w:r>
    </w:p>
    <w:bookmarkEnd w:id="1704"/>
    <w:bookmarkStart w:name="z1709" w:id="1705"/>
    <w:p>
      <w:pPr>
        <w:spacing w:after="0"/>
        <w:ind w:left="0"/>
        <w:jc w:val="both"/>
      </w:pPr>
      <w:r>
        <w:rPr>
          <w:rFonts w:ascii="Times New Roman"/>
          <w:b w:val="false"/>
          <w:i w:val="false"/>
          <w:color w:val="000000"/>
          <w:sz w:val="28"/>
        </w:rPr>
        <w:t>
      "076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705"/>
    <w:bookmarkStart w:name="z1710" w:id="1706"/>
    <w:p>
      <w:pPr>
        <w:spacing w:after="0"/>
        <w:ind w:left="0"/>
        <w:jc w:val="both"/>
      </w:pPr>
      <w:r>
        <w:rPr>
          <w:rFonts w:ascii="Times New Roman"/>
          <w:b w:val="false"/>
          <w:i w:val="false"/>
          <w:color w:val="000000"/>
          <w:sz w:val="28"/>
        </w:rPr>
        <w:t>
      011 За счет трансфертов из республиканского бюджета</w:t>
      </w:r>
    </w:p>
    <w:bookmarkEnd w:id="1706"/>
    <w:bookmarkStart w:name="z1711" w:id="1707"/>
    <w:p>
      <w:pPr>
        <w:spacing w:after="0"/>
        <w:ind w:left="0"/>
        <w:jc w:val="both"/>
      </w:pPr>
      <w:r>
        <w:rPr>
          <w:rFonts w:ascii="Times New Roman"/>
          <w:b w:val="false"/>
          <w:i w:val="false"/>
          <w:color w:val="000000"/>
          <w:sz w:val="28"/>
        </w:rPr>
        <w:t>
      015 За счет средств местного бюджета";</w:t>
      </w:r>
    </w:p>
    <w:bookmarkEnd w:id="1707"/>
    <w:bookmarkStart w:name="z1712" w:id="1708"/>
    <w:p>
      <w:pPr>
        <w:spacing w:after="0"/>
        <w:ind w:left="0"/>
        <w:jc w:val="both"/>
      </w:pPr>
      <w:r>
        <w:rPr>
          <w:rFonts w:ascii="Times New Roman"/>
          <w:b w:val="false"/>
          <w:i w:val="false"/>
          <w:color w:val="000000"/>
          <w:sz w:val="28"/>
        </w:rPr>
        <w:t xml:space="preserve">
      дополнить бюджетной программой 077 и бюджетными подпрограммами 011 и 015 следующего содержания: </w:t>
      </w:r>
    </w:p>
    <w:bookmarkEnd w:id="1708"/>
    <w:bookmarkStart w:name="z1713" w:id="1709"/>
    <w:p>
      <w:pPr>
        <w:spacing w:after="0"/>
        <w:ind w:left="0"/>
        <w:jc w:val="both"/>
      </w:pPr>
      <w:r>
        <w:rPr>
          <w:rFonts w:ascii="Times New Roman"/>
          <w:b w:val="false"/>
          <w:i w:val="false"/>
          <w:color w:val="000000"/>
          <w:sz w:val="28"/>
        </w:rPr>
        <w:t>
      "077 Реализация мероприятий по социальной и инженерной инфраструктуре в сельских населенных пунктах в рамках проекта "Ауыл-Ел бесігі"</w:t>
      </w:r>
    </w:p>
    <w:bookmarkEnd w:id="1709"/>
    <w:bookmarkStart w:name="z1714" w:id="1710"/>
    <w:p>
      <w:pPr>
        <w:spacing w:after="0"/>
        <w:ind w:left="0"/>
        <w:jc w:val="both"/>
      </w:pPr>
      <w:r>
        <w:rPr>
          <w:rFonts w:ascii="Times New Roman"/>
          <w:b w:val="false"/>
          <w:i w:val="false"/>
          <w:color w:val="000000"/>
          <w:sz w:val="28"/>
        </w:rPr>
        <w:t>
      011 За счет трансфертов из республиканского бюджета</w:t>
      </w:r>
    </w:p>
    <w:bookmarkEnd w:id="1710"/>
    <w:bookmarkStart w:name="z1715" w:id="1711"/>
    <w:p>
      <w:pPr>
        <w:spacing w:after="0"/>
        <w:ind w:left="0"/>
        <w:jc w:val="both"/>
      </w:pPr>
      <w:r>
        <w:rPr>
          <w:rFonts w:ascii="Times New Roman"/>
          <w:b w:val="false"/>
          <w:i w:val="false"/>
          <w:color w:val="000000"/>
          <w:sz w:val="28"/>
        </w:rPr>
        <w:t>
      015 За счет средств местного бюджета";</w:t>
      </w:r>
    </w:p>
    <w:bookmarkEnd w:id="1711"/>
    <w:bookmarkStart w:name="z1716" w:id="1712"/>
    <w:p>
      <w:pPr>
        <w:spacing w:after="0"/>
        <w:ind w:left="0"/>
        <w:jc w:val="both"/>
      </w:pPr>
      <w:r>
        <w:rPr>
          <w:rFonts w:ascii="Times New Roman"/>
          <w:b w:val="false"/>
          <w:i w:val="false"/>
          <w:color w:val="000000"/>
          <w:sz w:val="28"/>
        </w:rPr>
        <w:t xml:space="preserve">
      дополнить бюджетной программой 078 и бюджетными подпрограммами 011 и 015 следующего содержания: </w:t>
      </w:r>
    </w:p>
    <w:bookmarkEnd w:id="1712"/>
    <w:bookmarkStart w:name="z1717" w:id="1713"/>
    <w:p>
      <w:pPr>
        <w:spacing w:after="0"/>
        <w:ind w:left="0"/>
        <w:jc w:val="both"/>
      </w:pPr>
      <w:r>
        <w:rPr>
          <w:rFonts w:ascii="Times New Roman"/>
          <w:b w:val="false"/>
          <w:i w:val="false"/>
          <w:color w:val="000000"/>
          <w:sz w:val="28"/>
        </w:rPr>
        <w:t>
      "078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713"/>
    <w:bookmarkStart w:name="z1718" w:id="1714"/>
    <w:p>
      <w:pPr>
        <w:spacing w:after="0"/>
        <w:ind w:left="0"/>
        <w:jc w:val="both"/>
      </w:pPr>
      <w:r>
        <w:rPr>
          <w:rFonts w:ascii="Times New Roman"/>
          <w:b w:val="false"/>
          <w:i w:val="false"/>
          <w:color w:val="000000"/>
          <w:sz w:val="28"/>
        </w:rPr>
        <w:t>
      011 За счет трансфертов из республиканского бюджета</w:t>
      </w:r>
    </w:p>
    <w:bookmarkEnd w:id="1714"/>
    <w:bookmarkStart w:name="z1719" w:id="1715"/>
    <w:p>
      <w:pPr>
        <w:spacing w:after="0"/>
        <w:ind w:left="0"/>
        <w:jc w:val="both"/>
      </w:pPr>
      <w:r>
        <w:rPr>
          <w:rFonts w:ascii="Times New Roman"/>
          <w:b w:val="false"/>
          <w:i w:val="false"/>
          <w:color w:val="000000"/>
          <w:sz w:val="28"/>
        </w:rPr>
        <w:t>
      015 За счет средств местного бюджета";</w:t>
      </w:r>
    </w:p>
    <w:bookmarkEnd w:id="1715"/>
    <w:bookmarkStart w:name="z1720" w:id="1716"/>
    <w:p>
      <w:pPr>
        <w:spacing w:after="0"/>
        <w:ind w:left="0"/>
        <w:jc w:val="both"/>
      </w:pPr>
      <w:r>
        <w:rPr>
          <w:rFonts w:ascii="Times New Roman"/>
          <w:b w:val="false"/>
          <w:i w:val="false"/>
          <w:color w:val="000000"/>
          <w:sz w:val="28"/>
        </w:rPr>
        <w:t xml:space="preserve">
      дополнить бюджетной программой 079 и бюджетными подпрограммами 011 и 015 следующего содержания: </w:t>
      </w:r>
    </w:p>
    <w:bookmarkEnd w:id="1716"/>
    <w:bookmarkStart w:name="z1721" w:id="1717"/>
    <w:p>
      <w:pPr>
        <w:spacing w:after="0"/>
        <w:ind w:left="0"/>
        <w:jc w:val="both"/>
      </w:pPr>
      <w:r>
        <w:rPr>
          <w:rFonts w:ascii="Times New Roman"/>
          <w:b w:val="false"/>
          <w:i w:val="false"/>
          <w:color w:val="000000"/>
          <w:sz w:val="28"/>
        </w:rPr>
        <w:t>
      "079 Развитие социальной и инженерной инфраструктуры в сельских населенных пунктах в рамках проекта "Ауыл-Ел бесігі"</w:t>
      </w:r>
    </w:p>
    <w:bookmarkEnd w:id="1717"/>
    <w:bookmarkStart w:name="z1722" w:id="1718"/>
    <w:p>
      <w:pPr>
        <w:spacing w:after="0"/>
        <w:ind w:left="0"/>
        <w:jc w:val="both"/>
      </w:pPr>
      <w:r>
        <w:rPr>
          <w:rFonts w:ascii="Times New Roman"/>
          <w:b w:val="false"/>
          <w:i w:val="false"/>
          <w:color w:val="000000"/>
          <w:sz w:val="28"/>
        </w:rPr>
        <w:t>
      011 За счет трансфертов из республиканского бюджета</w:t>
      </w:r>
    </w:p>
    <w:bookmarkEnd w:id="1718"/>
    <w:bookmarkStart w:name="z1723" w:id="1719"/>
    <w:p>
      <w:pPr>
        <w:spacing w:after="0"/>
        <w:ind w:left="0"/>
        <w:jc w:val="both"/>
      </w:pPr>
      <w:r>
        <w:rPr>
          <w:rFonts w:ascii="Times New Roman"/>
          <w:b w:val="false"/>
          <w:i w:val="false"/>
          <w:color w:val="000000"/>
          <w:sz w:val="28"/>
        </w:rPr>
        <w:t>
      015 За счет средств местного бюджета";</w:t>
      </w:r>
    </w:p>
    <w:bookmarkEnd w:id="1719"/>
    <w:bookmarkStart w:name="z1724" w:id="1720"/>
    <w:p>
      <w:pPr>
        <w:spacing w:after="0"/>
        <w:ind w:left="0"/>
        <w:jc w:val="both"/>
      </w:pPr>
      <w:r>
        <w:rPr>
          <w:rFonts w:ascii="Times New Roman"/>
          <w:b w:val="false"/>
          <w:i w:val="false"/>
          <w:color w:val="000000"/>
          <w:sz w:val="28"/>
        </w:rPr>
        <w:t xml:space="preserve">
      дополнить администратором бюджетных программ 740 с бюджетной программой 050 и бюджетными подпрограммами 011 и 015 следующего содержания: </w:t>
      </w:r>
    </w:p>
    <w:bookmarkEnd w:id="1720"/>
    <w:bookmarkStart w:name="z1725" w:id="1721"/>
    <w:p>
      <w:pPr>
        <w:spacing w:after="0"/>
        <w:ind w:left="0"/>
        <w:jc w:val="both"/>
      </w:pPr>
      <w:r>
        <w:rPr>
          <w:rFonts w:ascii="Times New Roman"/>
          <w:b w:val="false"/>
          <w:i w:val="false"/>
          <w:color w:val="000000"/>
          <w:sz w:val="28"/>
        </w:rPr>
        <w:t xml:space="preserve">
      "740 Управление культуры и развития языков области </w:t>
      </w:r>
    </w:p>
    <w:bookmarkEnd w:id="1721"/>
    <w:bookmarkStart w:name="z1726" w:id="1722"/>
    <w:p>
      <w:pPr>
        <w:spacing w:after="0"/>
        <w:ind w:left="0"/>
        <w:jc w:val="both"/>
      </w:pPr>
      <w:r>
        <w:rPr>
          <w:rFonts w:ascii="Times New Roman"/>
          <w:b w:val="false"/>
          <w:i w:val="false"/>
          <w:color w:val="000000"/>
          <w:sz w:val="28"/>
        </w:rPr>
        <w:t>
      050 Целевые текущие трансферты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722"/>
    <w:bookmarkStart w:name="z1727" w:id="1723"/>
    <w:p>
      <w:pPr>
        <w:spacing w:after="0"/>
        <w:ind w:left="0"/>
        <w:jc w:val="both"/>
      </w:pPr>
      <w:r>
        <w:rPr>
          <w:rFonts w:ascii="Times New Roman"/>
          <w:b w:val="false"/>
          <w:i w:val="false"/>
          <w:color w:val="000000"/>
          <w:sz w:val="28"/>
        </w:rPr>
        <w:t>
      011 За счет трансфертов из республиканского бюджета</w:t>
      </w:r>
    </w:p>
    <w:bookmarkEnd w:id="1723"/>
    <w:bookmarkStart w:name="z1728" w:id="1724"/>
    <w:p>
      <w:pPr>
        <w:spacing w:after="0"/>
        <w:ind w:left="0"/>
        <w:jc w:val="both"/>
      </w:pPr>
      <w:r>
        <w:rPr>
          <w:rFonts w:ascii="Times New Roman"/>
          <w:b w:val="false"/>
          <w:i w:val="false"/>
          <w:color w:val="000000"/>
          <w:sz w:val="28"/>
        </w:rPr>
        <w:t>
      015 За счет средств местного бюджета";</w:t>
      </w:r>
    </w:p>
    <w:bookmarkEnd w:id="1724"/>
    <w:bookmarkStart w:name="z1729" w:id="1725"/>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725"/>
    <w:bookmarkStart w:name="z1730" w:id="1726"/>
    <w:p>
      <w:pPr>
        <w:spacing w:after="0"/>
        <w:ind w:left="0"/>
        <w:jc w:val="both"/>
      </w:pPr>
      <w:r>
        <w:rPr>
          <w:rFonts w:ascii="Times New Roman"/>
          <w:b w:val="false"/>
          <w:i w:val="false"/>
          <w:color w:val="000000"/>
          <w:sz w:val="28"/>
        </w:rPr>
        <w:t>
      "051 Целевые трансферты на развитие районным (городов областного значения) бюджетам на развитие социальной и инженерной инфраструктуры в сельских населенных пунктах в рамках проекта "Ауыл-Ел бесігі"</w:t>
      </w:r>
    </w:p>
    <w:bookmarkEnd w:id="1726"/>
    <w:bookmarkStart w:name="z1731" w:id="1727"/>
    <w:p>
      <w:pPr>
        <w:spacing w:after="0"/>
        <w:ind w:left="0"/>
        <w:jc w:val="both"/>
      </w:pPr>
      <w:r>
        <w:rPr>
          <w:rFonts w:ascii="Times New Roman"/>
          <w:b w:val="false"/>
          <w:i w:val="false"/>
          <w:color w:val="000000"/>
          <w:sz w:val="28"/>
        </w:rPr>
        <w:t>
      011 За счет трансфертов из республиканского бюджета</w:t>
      </w:r>
    </w:p>
    <w:bookmarkEnd w:id="1727"/>
    <w:bookmarkStart w:name="z1732" w:id="1728"/>
    <w:p>
      <w:pPr>
        <w:spacing w:after="0"/>
        <w:ind w:left="0"/>
        <w:jc w:val="both"/>
      </w:pPr>
      <w:r>
        <w:rPr>
          <w:rFonts w:ascii="Times New Roman"/>
          <w:b w:val="false"/>
          <w:i w:val="false"/>
          <w:color w:val="000000"/>
          <w:sz w:val="28"/>
        </w:rPr>
        <w:t>
      015 За счет средств местного бюджета";</w:t>
      </w:r>
    </w:p>
    <w:bookmarkEnd w:id="1728"/>
    <w:bookmarkStart w:name="z1733" w:id="1729"/>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1729"/>
    <w:bookmarkStart w:name="z1734" w:id="1730"/>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730"/>
    <w:bookmarkStart w:name="z1735" w:id="1731"/>
    <w:p>
      <w:pPr>
        <w:spacing w:after="0"/>
        <w:ind w:left="0"/>
        <w:jc w:val="both"/>
      </w:pPr>
      <w:r>
        <w:rPr>
          <w:rFonts w:ascii="Times New Roman"/>
          <w:b w:val="false"/>
          <w:i w:val="false"/>
          <w:color w:val="000000"/>
          <w:sz w:val="28"/>
        </w:rPr>
        <w:t>
      "053 Реализация мероприятий по социальной и инженерной инфраструктуре в сельских населенных пунктах в рамках проекта "Ауыл-Ел бесігі"</w:t>
      </w:r>
    </w:p>
    <w:bookmarkEnd w:id="1731"/>
    <w:bookmarkStart w:name="z1736" w:id="1732"/>
    <w:p>
      <w:pPr>
        <w:spacing w:after="0"/>
        <w:ind w:left="0"/>
        <w:jc w:val="both"/>
      </w:pPr>
      <w:r>
        <w:rPr>
          <w:rFonts w:ascii="Times New Roman"/>
          <w:b w:val="false"/>
          <w:i w:val="false"/>
          <w:color w:val="000000"/>
          <w:sz w:val="28"/>
        </w:rPr>
        <w:t>
      011 За счет трансфертов из республиканского бюджета</w:t>
      </w:r>
    </w:p>
    <w:bookmarkEnd w:id="1732"/>
    <w:bookmarkStart w:name="z1737" w:id="1733"/>
    <w:p>
      <w:pPr>
        <w:spacing w:after="0"/>
        <w:ind w:left="0"/>
        <w:jc w:val="both"/>
      </w:pPr>
      <w:r>
        <w:rPr>
          <w:rFonts w:ascii="Times New Roman"/>
          <w:b w:val="false"/>
          <w:i w:val="false"/>
          <w:color w:val="000000"/>
          <w:sz w:val="28"/>
        </w:rPr>
        <w:t>
      015 За счет средств местного бюджета";</w:t>
      </w:r>
    </w:p>
    <w:bookmarkEnd w:id="1733"/>
    <w:bookmarkStart w:name="z1738" w:id="1734"/>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734"/>
    <w:bookmarkStart w:name="z1739" w:id="1735"/>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735"/>
    <w:bookmarkStart w:name="z1740" w:id="1736"/>
    <w:p>
      <w:pPr>
        <w:spacing w:after="0"/>
        <w:ind w:left="0"/>
        <w:jc w:val="both"/>
      </w:pPr>
      <w:r>
        <w:rPr>
          <w:rFonts w:ascii="Times New Roman"/>
          <w:b w:val="false"/>
          <w:i w:val="false"/>
          <w:color w:val="000000"/>
          <w:sz w:val="28"/>
        </w:rPr>
        <w:t>
      011 За счет трансфертов из республиканского бюджета</w:t>
      </w:r>
    </w:p>
    <w:bookmarkEnd w:id="1736"/>
    <w:bookmarkStart w:name="z1741" w:id="1737"/>
    <w:p>
      <w:pPr>
        <w:spacing w:after="0"/>
        <w:ind w:left="0"/>
        <w:jc w:val="both"/>
      </w:pPr>
      <w:r>
        <w:rPr>
          <w:rFonts w:ascii="Times New Roman"/>
          <w:b w:val="false"/>
          <w:i w:val="false"/>
          <w:color w:val="000000"/>
          <w:sz w:val="28"/>
        </w:rPr>
        <w:t>
      015 За счет средств местного бюджета";</w:t>
      </w:r>
    </w:p>
    <w:bookmarkEnd w:id="1737"/>
    <w:bookmarkStart w:name="z1742" w:id="1738"/>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1738"/>
    <w:bookmarkStart w:name="z1743" w:id="1739"/>
    <w:p>
      <w:pPr>
        <w:spacing w:after="0"/>
        <w:ind w:left="0"/>
        <w:jc w:val="both"/>
      </w:pPr>
      <w:r>
        <w:rPr>
          <w:rFonts w:ascii="Times New Roman"/>
          <w:b w:val="false"/>
          <w:i w:val="false"/>
          <w:color w:val="000000"/>
          <w:sz w:val="28"/>
        </w:rPr>
        <w:t xml:space="preserve">
      дополнить бюджетной программой 051 и бюджетными подпрограммами 011 и 015 следующего содержания: </w:t>
      </w:r>
    </w:p>
    <w:bookmarkEnd w:id="1739"/>
    <w:bookmarkStart w:name="z1744" w:id="1740"/>
    <w:p>
      <w:pPr>
        <w:spacing w:after="0"/>
        <w:ind w:left="0"/>
        <w:jc w:val="both"/>
      </w:pPr>
      <w:r>
        <w:rPr>
          <w:rFonts w:ascii="Times New Roman"/>
          <w:b w:val="false"/>
          <w:i w:val="false"/>
          <w:color w:val="000000"/>
          <w:sz w:val="28"/>
        </w:rPr>
        <w:t>
      "051 Целевые текущие трансферты бюджетам города районного значения, села, поселка, сельского округа на реализацию мероприятий по социальной и инженерной инфраструктуре в сельских населенных пунктах в рамках проекта "Ауыл-Ел бесігі"</w:t>
      </w:r>
    </w:p>
    <w:bookmarkEnd w:id="1740"/>
    <w:bookmarkStart w:name="z1745" w:id="1741"/>
    <w:p>
      <w:pPr>
        <w:spacing w:after="0"/>
        <w:ind w:left="0"/>
        <w:jc w:val="both"/>
      </w:pPr>
      <w:r>
        <w:rPr>
          <w:rFonts w:ascii="Times New Roman"/>
          <w:b w:val="false"/>
          <w:i w:val="false"/>
          <w:color w:val="000000"/>
          <w:sz w:val="28"/>
        </w:rPr>
        <w:t>
      011 За счет трансфертов из республиканского бюджета</w:t>
      </w:r>
    </w:p>
    <w:bookmarkEnd w:id="1741"/>
    <w:bookmarkStart w:name="z1746" w:id="1742"/>
    <w:p>
      <w:pPr>
        <w:spacing w:after="0"/>
        <w:ind w:left="0"/>
        <w:jc w:val="both"/>
      </w:pPr>
      <w:r>
        <w:rPr>
          <w:rFonts w:ascii="Times New Roman"/>
          <w:b w:val="false"/>
          <w:i w:val="false"/>
          <w:color w:val="000000"/>
          <w:sz w:val="28"/>
        </w:rPr>
        <w:t>
      015 За счет средств местного бюджета";</w:t>
      </w:r>
    </w:p>
    <w:bookmarkEnd w:id="1742"/>
    <w:bookmarkStart w:name="z1747" w:id="1743"/>
    <w:p>
      <w:pPr>
        <w:spacing w:after="0"/>
        <w:ind w:left="0"/>
        <w:jc w:val="both"/>
      </w:pPr>
      <w:r>
        <w:rPr>
          <w:rFonts w:ascii="Times New Roman"/>
          <w:b w:val="false"/>
          <w:i w:val="false"/>
          <w:color w:val="000000"/>
          <w:sz w:val="28"/>
        </w:rPr>
        <w:t xml:space="preserve">
      дополнить бюджетной программой 052 и бюджетными подпрограммами 011 и 015 следующего содержания: </w:t>
      </w:r>
    </w:p>
    <w:bookmarkEnd w:id="1743"/>
    <w:bookmarkStart w:name="z1748" w:id="1744"/>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744"/>
    <w:bookmarkStart w:name="z1749" w:id="1745"/>
    <w:p>
      <w:pPr>
        <w:spacing w:after="0"/>
        <w:ind w:left="0"/>
        <w:jc w:val="both"/>
      </w:pPr>
      <w:r>
        <w:rPr>
          <w:rFonts w:ascii="Times New Roman"/>
          <w:b w:val="false"/>
          <w:i w:val="false"/>
          <w:color w:val="000000"/>
          <w:sz w:val="28"/>
        </w:rPr>
        <w:t>
      011 За счет трансфертов из республиканского бюджета</w:t>
      </w:r>
    </w:p>
    <w:bookmarkEnd w:id="1745"/>
    <w:bookmarkStart w:name="z1750" w:id="1746"/>
    <w:p>
      <w:pPr>
        <w:spacing w:after="0"/>
        <w:ind w:left="0"/>
        <w:jc w:val="both"/>
      </w:pPr>
      <w:r>
        <w:rPr>
          <w:rFonts w:ascii="Times New Roman"/>
          <w:b w:val="false"/>
          <w:i w:val="false"/>
          <w:color w:val="000000"/>
          <w:sz w:val="28"/>
        </w:rPr>
        <w:t>
      015 За счет средств местного бюджета";</w:t>
      </w:r>
    </w:p>
    <w:bookmarkEnd w:id="1746"/>
    <w:bookmarkStart w:name="z1751" w:id="1747"/>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747"/>
    <w:bookmarkStart w:name="z1752" w:id="1748"/>
    <w:p>
      <w:pPr>
        <w:spacing w:after="0"/>
        <w:ind w:left="0"/>
        <w:jc w:val="both"/>
      </w:pPr>
      <w:r>
        <w:rPr>
          <w:rFonts w:ascii="Times New Roman"/>
          <w:b w:val="false"/>
          <w:i w:val="false"/>
          <w:color w:val="000000"/>
          <w:sz w:val="28"/>
        </w:rPr>
        <w:t>
      "053 Целевые трансферты на развитие бюджетам города районного значения, села, поселка, сельского округа на развитие социальной и инженерной инфраструктуры в сельских населенных пунктах в рамках проекта "Ауыл-Ел бесігі"</w:t>
      </w:r>
    </w:p>
    <w:bookmarkEnd w:id="1748"/>
    <w:bookmarkStart w:name="z1753" w:id="1749"/>
    <w:p>
      <w:pPr>
        <w:spacing w:after="0"/>
        <w:ind w:left="0"/>
        <w:jc w:val="both"/>
      </w:pPr>
      <w:r>
        <w:rPr>
          <w:rFonts w:ascii="Times New Roman"/>
          <w:b w:val="false"/>
          <w:i w:val="false"/>
          <w:color w:val="000000"/>
          <w:sz w:val="28"/>
        </w:rPr>
        <w:t>
      011 За счет трансфертов из республиканского бюджета</w:t>
      </w:r>
    </w:p>
    <w:bookmarkEnd w:id="1749"/>
    <w:bookmarkStart w:name="z1754" w:id="1750"/>
    <w:p>
      <w:pPr>
        <w:spacing w:after="0"/>
        <w:ind w:left="0"/>
        <w:jc w:val="both"/>
      </w:pPr>
      <w:r>
        <w:rPr>
          <w:rFonts w:ascii="Times New Roman"/>
          <w:b w:val="false"/>
          <w:i w:val="false"/>
          <w:color w:val="000000"/>
          <w:sz w:val="28"/>
        </w:rPr>
        <w:t>
      015 За счет средств местного бюджета";</w:t>
      </w:r>
    </w:p>
    <w:bookmarkEnd w:id="1750"/>
    <w:bookmarkStart w:name="z1755" w:id="1751"/>
    <w:p>
      <w:pPr>
        <w:spacing w:after="0"/>
        <w:ind w:left="0"/>
        <w:jc w:val="both"/>
      </w:pPr>
      <w:r>
        <w:rPr>
          <w:rFonts w:ascii="Times New Roman"/>
          <w:b w:val="false"/>
          <w:i w:val="false"/>
          <w:color w:val="000000"/>
          <w:sz w:val="28"/>
        </w:rPr>
        <w:t xml:space="preserve">
      дополнить бюджетной программой 054 и бюджетными подпрограммами 011 и 015 следующего содержания: </w:t>
      </w:r>
    </w:p>
    <w:bookmarkEnd w:id="1751"/>
    <w:bookmarkStart w:name="z1756" w:id="1752"/>
    <w:p>
      <w:pPr>
        <w:spacing w:after="0"/>
        <w:ind w:left="0"/>
        <w:jc w:val="both"/>
      </w:pPr>
      <w:r>
        <w:rPr>
          <w:rFonts w:ascii="Times New Roman"/>
          <w:b w:val="false"/>
          <w:i w:val="false"/>
          <w:color w:val="000000"/>
          <w:sz w:val="28"/>
        </w:rPr>
        <w:t>
      "054 Развитие социальной и инженерной инфраструктуры в сельских населенных пунктах в рамках проекта "Ауыл-Ел бесігі"</w:t>
      </w:r>
    </w:p>
    <w:bookmarkEnd w:id="1752"/>
    <w:bookmarkStart w:name="z1757" w:id="1753"/>
    <w:p>
      <w:pPr>
        <w:spacing w:after="0"/>
        <w:ind w:left="0"/>
        <w:jc w:val="both"/>
      </w:pPr>
      <w:r>
        <w:rPr>
          <w:rFonts w:ascii="Times New Roman"/>
          <w:b w:val="false"/>
          <w:i w:val="false"/>
          <w:color w:val="000000"/>
          <w:sz w:val="28"/>
        </w:rPr>
        <w:t>
      011 За счет трансфертов из республиканского бюджета</w:t>
      </w:r>
    </w:p>
    <w:bookmarkEnd w:id="1753"/>
    <w:bookmarkStart w:name="z1758" w:id="1754"/>
    <w:p>
      <w:pPr>
        <w:spacing w:after="0"/>
        <w:ind w:left="0"/>
        <w:jc w:val="both"/>
      </w:pPr>
      <w:r>
        <w:rPr>
          <w:rFonts w:ascii="Times New Roman"/>
          <w:b w:val="false"/>
          <w:i w:val="false"/>
          <w:color w:val="000000"/>
          <w:sz w:val="28"/>
        </w:rPr>
        <w:t>
      015 За счет средств местного бюджета";</w:t>
      </w:r>
    </w:p>
    <w:bookmarkEnd w:id="1754"/>
    <w:bookmarkStart w:name="z1759" w:id="1755"/>
    <w:p>
      <w:pPr>
        <w:spacing w:after="0"/>
        <w:ind w:left="0"/>
        <w:jc w:val="both"/>
      </w:pPr>
      <w:r>
        <w:rPr>
          <w:rFonts w:ascii="Times New Roman"/>
          <w:b w:val="false"/>
          <w:i w:val="false"/>
          <w:color w:val="000000"/>
          <w:sz w:val="28"/>
        </w:rPr>
        <w:t>
      по администратору бюджетных программ 804 "Отдел физической культуры, спорта и туризма района (города областного значения)":</w:t>
      </w:r>
    </w:p>
    <w:bookmarkEnd w:id="1755"/>
    <w:bookmarkStart w:name="z1760" w:id="1756"/>
    <w:p>
      <w:pPr>
        <w:spacing w:after="0"/>
        <w:ind w:left="0"/>
        <w:jc w:val="both"/>
      </w:pPr>
      <w:r>
        <w:rPr>
          <w:rFonts w:ascii="Times New Roman"/>
          <w:b w:val="false"/>
          <w:i w:val="false"/>
          <w:color w:val="000000"/>
          <w:sz w:val="28"/>
        </w:rPr>
        <w:t>
      "052 Реализация мероприятий по социальной и инженерной инфраструктуре в сельских населенных пунктах в рамках проекта "Ауыл-Ел бесігі"</w:t>
      </w:r>
    </w:p>
    <w:bookmarkEnd w:id="1756"/>
    <w:bookmarkStart w:name="z1761" w:id="1757"/>
    <w:p>
      <w:pPr>
        <w:spacing w:after="0"/>
        <w:ind w:left="0"/>
        <w:jc w:val="both"/>
      </w:pPr>
      <w:r>
        <w:rPr>
          <w:rFonts w:ascii="Times New Roman"/>
          <w:b w:val="false"/>
          <w:i w:val="false"/>
          <w:color w:val="000000"/>
          <w:sz w:val="28"/>
        </w:rPr>
        <w:t>
      011 За счет трансфертов из республиканского бюджета</w:t>
      </w:r>
    </w:p>
    <w:bookmarkEnd w:id="1757"/>
    <w:bookmarkStart w:name="z1762" w:id="1758"/>
    <w:p>
      <w:pPr>
        <w:spacing w:after="0"/>
        <w:ind w:left="0"/>
        <w:jc w:val="both"/>
      </w:pPr>
      <w:r>
        <w:rPr>
          <w:rFonts w:ascii="Times New Roman"/>
          <w:b w:val="false"/>
          <w:i w:val="false"/>
          <w:color w:val="000000"/>
          <w:sz w:val="28"/>
        </w:rPr>
        <w:t>
      015 За счет средств местного бюджета";</w:t>
      </w:r>
    </w:p>
    <w:bookmarkEnd w:id="1758"/>
    <w:bookmarkStart w:name="z1763" w:id="1759"/>
    <w:p>
      <w:pPr>
        <w:spacing w:after="0"/>
        <w:ind w:left="0"/>
        <w:jc w:val="both"/>
      </w:pPr>
      <w:r>
        <w:rPr>
          <w:rFonts w:ascii="Times New Roman"/>
          <w:b w:val="false"/>
          <w:i w:val="false"/>
          <w:color w:val="000000"/>
          <w:sz w:val="28"/>
        </w:rPr>
        <w:t xml:space="preserve">
      дополнить бюджетной программой 053 и бюджетными подпрограммами 011 и 015 следующего содержания: </w:t>
      </w:r>
    </w:p>
    <w:bookmarkEnd w:id="1759"/>
    <w:bookmarkStart w:name="z1764" w:id="1760"/>
    <w:p>
      <w:pPr>
        <w:spacing w:after="0"/>
        <w:ind w:left="0"/>
        <w:jc w:val="both"/>
      </w:pPr>
      <w:r>
        <w:rPr>
          <w:rFonts w:ascii="Times New Roman"/>
          <w:b w:val="false"/>
          <w:i w:val="false"/>
          <w:color w:val="000000"/>
          <w:sz w:val="28"/>
        </w:rPr>
        <w:t>
      "053 Развитие социальной и инженерной инфраструктуры в сельских населенных пунктах в рамках проекта "Ауыл-Ел бесігі"</w:t>
      </w:r>
    </w:p>
    <w:bookmarkEnd w:id="1760"/>
    <w:bookmarkStart w:name="z1765" w:id="1761"/>
    <w:p>
      <w:pPr>
        <w:spacing w:after="0"/>
        <w:ind w:left="0"/>
        <w:jc w:val="both"/>
      </w:pPr>
      <w:r>
        <w:rPr>
          <w:rFonts w:ascii="Times New Roman"/>
          <w:b w:val="false"/>
          <w:i w:val="false"/>
          <w:color w:val="000000"/>
          <w:sz w:val="28"/>
        </w:rPr>
        <w:t>
      011 За счет трансфертов из республиканского бюджета</w:t>
      </w:r>
    </w:p>
    <w:bookmarkEnd w:id="1761"/>
    <w:bookmarkStart w:name="z1766" w:id="1762"/>
    <w:p>
      <w:pPr>
        <w:spacing w:after="0"/>
        <w:ind w:left="0"/>
        <w:jc w:val="both"/>
      </w:pPr>
      <w:r>
        <w:rPr>
          <w:rFonts w:ascii="Times New Roman"/>
          <w:b w:val="false"/>
          <w:i w:val="false"/>
          <w:color w:val="000000"/>
          <w:sz w:val="28"/>
        </w:rPr>
        <w:t>
      015 За счет средств местного бюджета";</w:t>
      </w:r>
    </w:p>
    <w:bookmarkEnd w:id="1762"/>
    <w:bookmarkStart w:name="z1767" w:id="1763"/>
    <w:p>
      <w:pPr>
        <w:spacing w:after="0"/>
        <w:ind w:left="0"/>
        <w:jc w:val="both"/>
      </w:pPr>
      <w:r>
        <w:rPr>
          <w:rFonts w:ascii="Times New Roman"/>
          <w:b w:val="false"/>
          <w:i w:val="false"/>
          <w:color w:val="000000"/>
          <w:sz w:val="28"/>
        </w:rPr>
        <w:t>
      дополнить администратором бюджетных программ 808 с бюджетными программами 033, 034, 035, 040, 042, 065 и 096 следующего содержания:</w:t>
      </w:r>
    </w:p>
    <w:bookmarkEnd w:id="1763"/>
    <w:bookmarkStart w:name="z1768" w:id="1764"/>
    <w:p>
      <w:pPr>
        <w:spacing w:after="0"/>
        <w:ind w:left="0"/>
        <w:jc w:val="both"/>
      </w:pPr>
      <w:r>
        <w:rPr>
          <w:rFonts w:ascii="Times New Roman"/>
          <w:b w:val="false"/>
          <w:i w:val="false"/>
          <w:color w:val="000000"/>
          <w:sz w:val="28"/>
        </w:rPr>
        <w:t>
      "808 Отдел предпринимательства, сельского хозяйства, земельных отношений и ветеринарии района (города областного значения)</w:t>
      </w:r>
    </w:p>
    <w:bookmarkEnd w:id="1764"/>
    <w:bookmarkStart w:name="z1769" w:id="1765"/>
    <w:p>
      <w:pPr>
        <w:spacing w:after="0"/>
        <w:ind w:left="0"/>
        <w:jc w:val="both"/>
      </w:pPr>
      <w:r>
        <w:rPr>
          <w:rFonts w:ascii="Times New Roman"/>
          <w:b w:val="false"/>
          <w:i w:val="false"/>
          <w:color w:val="000000"/>
          <w:sz w:val="28"/>
        </w:rPr>
        <w:t>
      033 Субсидирование процентной ставки по кредитам для реализации проектов в моногородах</w:t>
      </w:r>
    </w:p>
    <w:bookmarkEnd w:id="1765"/>
    <w:bookmarkStart w:name="z1770" w:id="1766"/>
    <w:p>
      <w:pPr>
        <w:spacing w:after="0"/>
        <w:ind w:left="0"/>
        <w:jc w:val="both"/>
      </w:pPr>
      <w:r>
        <w:rPr>
          <w:rFonts w:ascii="Times New Roman"/>
          <w:b w:val="false"/>
          <w:i w:val="false"/>
          <w:color w:val="000000"/>
          <w:sz w:val="28"/>
        </w:rPr>
        <w:t>
      034 Предоставление грантов на развитие новых производств в моногородах </w:t>
      </w:r>
    </w:p>
    <w:bookmarkEnd w:id="1766"/>
    <w:bookmarkStart w:name="z1771" w:id="1767"/>
    <w:p>
      <w:pPr>
        <w:spacing w:after="0"/>
        <w:ind w:left="0"/>
        <w:jc w:val="both"/>
      </w:pPr>
      <w:r>
        <w:rPr>
          <w:rFonts w:ascii="Times New Roman"/>
          <w:b w:val="false"/>
          <w:i w:val="false"/>
          <w:color w:val="000000"/>
          <w:sz w:val="28"/>
        </w:rPr>
        <w:t>
      035 Содействие развитию предпринимательства - обучение предпринимательству в моногородах</w:t>
      </w:r>
    </w:p>
    <w:bookmarkEnd w:id="1767"/>
    <w:bookmarkStart w:name="z1772" w:id="1768"/>
    <w:p>
      <w:pPr>
        <w:spacing w:after="0"/>
        <w:ind w:left="0"/>
        <w:jc w:val="both"/>
      </w:pPr>
      <w:r>
        <w:rPr>
          <w:rFonts w:ascii="Times New Roman"/>
          <w:b w:val="false"/>
          <w:i w:val="false"/>
          <w:color w:val="000000"/>
          <w:sz w:val="28"/>
        </w:rPr>
        <w:t>
      040 Реализация мер по содействию экономическому развитию регионов в рамках Программы развития регионов до 2020 года</w:t>
      </w:r>
    </w:p>
    <w:bookmarkEnd w:id="1768"/>
    <w:bookmarkStart w:name="z1773" w:id="1769"/>
    <w:p>
      <w:pPr>
        <w:spacing w:after="0"/>
        <w:ind w:left="0"/>
        <w:jc w:val="both"/>
      </w:pPr>
      <w:r>
        <w:rPr>
          <w:rFonts w:ascii="Times New Roman"/>
          <w:b w:val="false"/>
          <w:i w:val="false"/>
          <w:color w:val="000000"/>
          <w:sz w:val="28"/>
        </w:rPr>
        <w:t>
      042 Текущее обустройство моногородов</w:t>
      </w:r>
    </w:p>
    <w:bookmarkEnd w:id="1769"/>
    <w:bookmarkStart w:name="z1774" w:id="1770"/>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770"/>
    <w:bookmarkStart w:name="z1775" w:id="1771"/>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771"/>
    <w:bookmarkStart w:name="z1776" w:id="1772"/>
    <w:p>
      <w:pPr>
        <w:spacing w:after="0"/>
        <w:ind w:left="0"/>
        <w:jc w:val="both"/>
      </w:pPr>
      <w:r>
        <w:rPr>
          <w:rFonts w:ascii="Times New Roman"/>
          <w:b w:val="false"/>
          <w:i w:val="false"/>
          <w:color w:val="000000"/>
          <w:sz w:val="28"/>
        </w:rPr>
        <w:t>
      дополнить администратором бюджетных программ 809 с бюджетной программой 034 следующего содержания:</w:t>
      </w:r>
    </w:p>
    <w:bookmarkEnd w:id="1772"/>
    <w:bookmarkStart w:name="z1777" w:id="1773"/>
    <w:p>
      <w:pPr>
        <w:spacing w:after="0"/>
        <w:ind w:left="0"/>
        <w:jc w:val="both"/>
      </w:pPr>
      <w:r>
        <w:rPr>
          <w:rFonts w:ascii="Times New Roman"/>
          <w:b w:val="false"/>
          <w:i w:val="false"/>
          <w:color w:val="000000"/>
          <w:sz w:val="28"/>
        </w:rPr>
        <w:t>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773"/>
    <w:bookmarkStart w:name="z1778" w:id="1774"/>
    <w:p>
      <w:pPr>
        <w:spacing w:after="0"/>
        <w:ind w:left="0"/>
        <w:jc w:val="both"/>
      </w:pPr>
      <w:r>
        <w:rPr>
          <w:rFonts w:ascii="Times New Roman"/>
          <w:b w:val="false"/>
          <w:i w:val="false"/>
          <w:color w:val="000000"/>
          <w:sz w:val="28"/>
        </w:rPr>
        <w:t>
      034 Реализация мер по содействию экономическому развитию регионов в рамках Программы развития регионов до 2020 года";</w:t>
      </w:r>
    </w:p>
    <w:bookmarkEnd w:id="1774"/>
    <w:bookmarkStart w:name="z1779" w:id="1775"/>
    <w:p>
      <w:pPr>
        <w:spacing w:after="0"/>
        <w:ind w:left="0"/>
        <w:jc w:val="both"/>
      </w:pPr>
      <w:r>
        <w:rPr>
          <w:rFonts w:ascii="Times New Roman"/>
          <w:b w:val="false"/>
          <w:i w:val="false"/>
          <w:color w:val="000000"/>
          <w:sz w:val="28"/>
        </w:rPr>
        <w:t xml:space="preserve">
      дополнить бюджетной программой 043 с бюджетными подпрограммами 011 и 015 следующего содержания: </w:t>
      </w:r>
    </w:p>
    <w:bookmarkEnd w:id="1775"/>
    <w:bookmarkStart w:name="z1780" w:id="1776"/>
    <w:p>
      <w:pPr>
        <w:spacing w:after="0"/>
        <w:ind w:left="0"/>
        <w:jc w:val="both"/>
      </w:pPr>
      <w:r>
        <w:rPr>
          <w:rFonts w:ascii="Times New Roman"/>
          <w:b w:val="false"/>
          <w:i w:val="false"/>
          <w:color w:val="000000"/>
          <w:sz w:val="28"/>
        </w:rPr>
        <w:t>
      "043 Развитие инженерной инфраструктуры в рамках Программы развития регионов до 2020 года</w:t>
      </w:r>
    </w:p>
    <w:bookmarkEnd w:id="1776"/>
    <w:bookmarkStart w:name="z1781" w:id="1777"/>
    <w:p>
      <w:pPr>
        <w:spacing w:after="0"/>
        <w:ind w:left="0"/>
        <w:jc w:val="both"/>
      </w:pPr>
      <w:r>
        <w:rPr>
          <w:rFonts w:ascii="Times New Roman"/>
          <w:b w:val="false"/>
          <w:i w:val="false"/>
          <w:color w:val="000000"/>
          <w:sz w:val="28"/>
        </w:rPr>
        <w:t>
      011 За счет трансфертов из республиканского бюджета</w:t>
      </w:r>
    </w:p>
    <w:bookmarkEnd w:id="1777"/>
    <w:bookmarkStart w:name="z1782" w:id="1778"/>
    <w:p>
      <w:pPr>
        <w:spacing w:after="0"/>
        <w:ind w:left="0"/>
        <w:jc w:val="both"/>
      </w:pPr>
      <w:r>
        <w:rPr>
          <w:rFonts w:ascii="Times New Roman"/>
          <w:b w:val="false"/>
          <w:i w:val="false"/>
          <w:color w:val="000000"/>
          <w:sz w:val="28"/>
        </w:rPr>
        <w:t>
      015 За счет средств местного бюджета";</w:t>
      </w:r>
    </w:p>
    <w:bookmarkEnd w:id="1778"/>
    <w:bookmarkStart w:name="z1783" w:id="1779"/>
    <w:p>
      <w:pPr>
        <w:spacing w:after="0"/>
        <w:ind w:left="0"/>
        <w:jc w:val="both"/>
      </w:pPr>
      <w:r>
        <w:rPr>
          <w:rFonts w:ascii="Times New Roman"/>
          <w:b w:val="false"/>
          <w:i w:val="false"/>
          <w:color w:val="000000"/>
          <w:sz w:val="28"/>
        </w:rPr>
        <w:t xml:space="preserve">
      дополнить бюджетными программами 044 и 065 следующего содержания: </w:t>
      </w:r>
    </w:p>
    <w:bookmarkEnd w:id="1779"/>
    <w:bookmarkStart w:name="z1784" w:id="1780"/>
    <w:p>
      <w:pPr>
        <w:spacing w:after="0"/>
        <w:ind w:left="0"/>
        <w:jc w:val="both"/>
      </w:pPr>
      <w:r>
        <w:rPr>
          <w:rFonts w:ascii="Times New Roman"/>
          <w:b w:val="false"/>
          <w:i w:val="false"/>
          <w:color w:val="000000"/>
          <w:sz w:val="28"/>
        </w:rPr>
        <w:t>
      "044 Текущее обустройство моногородов</w:t>
      </w:r>
    </w:p>
    <w:bookmarkEnd w:id="1780"/>
    <w:bookmarkStart w:name="z1785" w:id="1781"/>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1781"/>
    <w:bookmarkStart w:name="z1786" w:id="1782"/>
    <w:p>
      <w:pPr>
        <w:spacing w:after="0"/>
        <w:ind w:left="0"/>
        <w:jc w:val="both"/>
      </w:pPr>
      <w:r>
        <w:rPr>
          <w:rFonts w:ascii="Times New Roman"/>
          <w:b w:val="false"/>
          <w:i w:val="false"/>
          <w:color w:val="000000"/>
          <w:sz w:val="28"/>
        </w:rPr>
        <w:t xml:space="preserve">
      дополнить бюджетной программой 085 и бюджетными подпрограммами 011 и 015 следующего содержания: </w:t>
      </w:r>
    </w:p>
    <w:bookmarkEnd w:id="1782"/>
    <w:bookmarkStart w:name="z1787" w:id="1783"/>
    <w:p>
      <w:pPr>
        <w:spacing w:after="0"/>
        <w:ind w:left="0"/>
        <w:jc w:val="both"/>
      </w:pPr>
      <w:r>
        <w:rPr>
          <w:rFonts w:ascii="Times New Roman"/>
          <w:b w:val="false"/>
          <w:i w:val="false"/>
          <w:color w:val="000000"/>
          <w:sz w:val="28"/>
        </w:rPr>
        <w:t>
      "085 Реализация бюджетных инвестиционных проектов в моногородах</w:t>
      </w:r>
    </w:p>
    <w:bookmarkEnd w:id="1783"/>
    <w:bookmarkStart w:name="z1788" w:id="1784"/>
    <w:p>
      <w:pPr>
        <w:spacing w:after="0"/>
        <w:ind w:left="0"/>
        <w:jc w:val="both"/>
      </w:pPr>
      <w:r>
        <w:rPr>
          <w:rFonts w:ascii="Times New Roman"/>
          <w:b w:val="false"/>
          <w:i w:val="false"/>
          <w:color w:val="000000"/>
          <w:sz w:val="28"/>
        </w:rPr>
        <w:t>
      011 За счет трансфертов из республиканского бюджета</w:t>
      </w:r>
    </w:p>
    <w:bookmarkEnd w:id="1784"/>
    <w:bookmarkStart w:name="z1789" w:id="1785"/>
    <w:p>
      <w:pPr>
        <w:spacing w:after="0"/>
        <w:ind w:left="0"/>
        <w:jc w:val="both"/>
      </w:pPr>
      <w:r>
        <w:rPr>
          <w:rFonts w:ascii="Times New Roman"/>
          <w:b w:val="false"/>
          <w:i w:val="false"/>
          <w:color w:val="000000"/>
          <w:sz w:val="28"/>
        </w:rPr>
        <w:t>
      015 За счет средств местного бюджета";</w:t>
      </w:r>
    </w:p>
    <w:bookmarkEnd w:id="1785"/>
    <w:bookmarkStart w:name="z1790" w:id="1786"/>
    <w:p>
      <w:pPr>
        <w:spacing w:after="0"/>
        <w:ind w:left="0"/>
        <w:jc w:val="both"/>
      </w:pPr>
      <w:r>
        <w:rPr>
          <w:rFonts w:ascii="Times New Roman"/>
          <w:b w:val="false"/>
          <w:i w:val="false"/>
          <w:color w:val="000000"/>
          <w:sz w:val="28"/>
        </w:rPr>
        <w:t xml:space="preserve">
      дополнить бюджетной программой 096 следующего содержания: </w:t>
      </w:r>
    </w:p>
    <w:bookmarkEnd w:id="1786"/>
    <w:bookmarkStart w:name="z1791" w:id="1787"/>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787"/>
    <w:bookmarkStart w:name="z1792" w:id="1788"/>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1788"/>
    <w:bookmarkStart w:name="z1793" w:id="178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89"/>
    <w:bookmarkStart w:name="z1794" w:id="179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790"/>
    <w:bookmarkStart w:name="z1795" w:id="1791"/>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791"/>
    <w:bookmarkStart w:name="z1796" w:id="179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792"/>
    <w:bookmarkStart w:name="z1797" w:id="1793"/>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17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