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0534" w14:textId="e7d0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апреля 2019 года № 193. Зарегистрирован в Министерстве юстиции Республики Казахстан 23 апреля 2019 года № 18568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юстиции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официальном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 № 193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юстиции Республики Казахстан,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августа  2018 года № 1341 "Об утверждении Правил регистрации объектов промышленной собственности в Государственном реестре изобретений, Государственном реестре полезных моделей, Государственном реестре промышленных образцов и выдачи охранных документов и их дубликатов, признания недействительными и досрочного прекращения действия патентов" (зарегистрирован в Реестре государственной регистрации нормативных правовых актов № 17415, опубликован 26 сентября 2018 года в Эталонном контрольном банке нормативных правовых актов Республики Казахстан):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объектов промышленной собственности в Государственном реестре изобретений, Государственном реестре полезных моделей, Государственном реестре промышленных образцов и выдачи охранных документов и их дубликатов, признания недействительными и досрочного прекращения действия патентов,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Ходатайство подается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период действия патента до истечения шести месяцев со дня получения первого разрешения на применение изобретения или даты выдачи патента в зависимости от того, какой из этих сроков истекает позднее.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первое разрешение выдано до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2015 года "О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собственности", то ходатайство подается в течение срока действия патента, но не позднее двух месяцев до истечения срока его действия.".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1320 "Об утверждении Положения об апелляционном совете" (зарегистрирован в Реестре государственной регистрации нормативных правовых актов № 17328, опубликован 10 сентября 2018 года в Эталонном контрольном банке нормативных правовых актов Республики Казахстан):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апелляционном совете, утвержденным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1317 "Об утверждении Правил рассмотрения апелляционным советом возражений" (зарегистрирован в Реестре государственной регистрации нормативных правовых актов № 17324, опубликован 10 сентября 2018 года в Эталонном контрольном банке нормативных правовых актов Республики Казахстан):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апелляционным советом возражений,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"Приостановление или корректировка видеозаписи заседания не допускается, за исключением случаев технической фрагментации видеозаписи или изменения ее формата.";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1316 "Правил проведения аттестации кандидатов в патентные поверенные, регистрации в реестре патентных поверенных и внесения в него изменений" (зарегистрирован в Реестре государственной регистрации нормативных правовых актов № 17322, опубликован 11 сентября 2018 года в Эталонном контрольном банке нормативных правовых актов Республики Казахстан):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патентные поверенные, регистрации в реестре патентных поверенных и внесения в него изменений, утвержденных указанным приказом: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"Кандидат, отстраненный от тестирования, вправе повторно подать заявление о допуске к следующей аттестации.";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"Претендент считается прошедшим тестирование, если количество правильных ответов составляет 70 % и выше от общего числа заданных вопросов";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"Протокол подписывается председателем Комиссии и его заместителем.".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