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65954" w14:textId="61659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оценки научно-педагогических кадров научных организаций и организаций образования в области здравоохранения, правил оценки знаний и навыков обучающихся по программам медицинского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23 апреля 2019 года № ҚР ДСМ-46. Зарегистрирован в Министерстве юстиции Республики Казахстан 24 апреля 2019 года № 18577. Утратил силу приказом Министра здравоохранения Республики Казахстан от 11 декабря 2020 года № ҚР ДСМ-249/2020.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11.12.2020 </w:t>
      </w:r>
      <w:r>
        <w:rPr>
          <w:rFonts w:ascii="Times New Roman"/>
          <w:b w:val="false"/>
          <w:i w:val="false"/>
          <w:color w:val="ff0000"/>
          <w:sz w:val="28"/>
        </w:rPr>
        <w:t>№ ҚР ДСМ-249/2020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научно-педагогических кадров научных организаций и организаций образования в области здравоохранения согласно приложению 1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знаний и навыков обучающихся по программам медицинского образования согласно приложению 2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Абишева О.А.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ДСМ-46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оценки научно-педагогических кадров научных организаций и организаций образования в области здравоохранения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оценки научно-педагогических кадров научных организаций и организаций образования в области здравоохранения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и определяют порядок оценки научно-педагогических кадров научных организаций и организаций образования в области здравоохранения (далее – оценка научно-педагогических кадров).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распространяются на научные организации и организации образования в области здравоохранения (далее – Организация) независимо от форм собственности и ведомственной подчиненности.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научно-педагогических кадров научных организаций и организаций образования в области здравоохранения проводится с целью определения уровня педагогической и профессиональной компетентности.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Оценке подлежат научно-педагогические кадры научных организаций и организаций образования в области здравоохранения не реже одного раза в пять лет.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оценки научно-педагогических кадров научных организаций и организаций образования в области здравоохранения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научно-педагогических кадров cостоит из двух этапов: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оценивание документов работников;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собеседование с работниками.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Подготовка к проведению оценки научно-педагогических кадров организуется кадровой службой или лицом, осуществляющим функции кадровой службы (далее – кадровая служба) и включает следующие мероприятия: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подготовку необходимых документов на работников, подлежащих оценке (уведомление, сбор сведений от работников, подлежащих оценке);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разработку графиков проведения оценки;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состава Комиссии;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организацию разъяснительной работы о целях и порядке проведения оценки научно-педагогических кадров.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Руководителем Организации или уполномоченным лицом, по представлению кадровой службы утверждаются: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список работников, подлежащих оценке;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состав Комиссии.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график проведения оценки;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Кадровая служба один раз в год определяет работников, подлежащих оценке.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Комиссия создается руководителем Организации и состоит из нечетного количества членов. Председатель и заместитель председателя назначаются из членов комиссии. Секретарем Комиссии назначается работник кадровой службы.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Председатель Комиссии руководит деятельностью, председательствует на заседаниях, планирует работу.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Секретарь Комиссии осуществляет подготовку материалов к заседанию комиссии и оформляет протокол после его проведения. Секретарь осуществляет техническое обслуживание Комиссии.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Заседание Комиссии считается правомочным, если на нем присутствовали не менее двух третей ее состава.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Замещение отсутствующих членов Комиссии не допускается.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Комиссии принимается открытым голосованием. Проходящий оценку работник, входящий в состав Комиссии, в голосовании относительно себя не участвует.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Особое мнение члена Комиссии излагается в письменном виде и прилагается к протоколу.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Члены Комиссии проходят оценку на общих основаниях.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Кадровая служба письменно уведомляет работников о дате проведения собеседования не позднее чем за тридцать календарных дней до начала ее проведения.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Работники, подлежащие оценке, направляют документы в Комиссию с момента получения письменного уведомления не позднее одиннадцать рабочих дней до даты проведения оценки: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форме, согласно приложению 1 к настоящим Правилам;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по форме, согласно приложению 2 к настоящим Правилам.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Комиссия проверяет наличие и достоверность представленных документов, проводит собеседование с работником.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 результатам собеседования Комиссия принимает одно из следующих решений: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соответствует квалификационным характеристикам к занимаемой должности;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подлежит повторной оценке;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соответствует квалификационным характеристикам к занимаемой должности.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Повторная оценка проводится через тридцать календарных дней со дня вынесения решения предыдущей Комиссией в порядке, определенном настоящими Правилами. Комиссия, проведя повторную оценку, принимает одно из следующих решений: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соответствует занимаемой должности;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соответствует занимаемой должности.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Принятие Комиссией решения о несоответствии занимаемой должности является отрицательным результатом оценки.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Отрицательный результат оценки работника является основанием для понижения его в должности, а в случае его отказа от занятия предложенной должности, основанием для увольнения.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Подписанные членами Комиссии решения оформляются протоколом.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Со дня проведения собеседования в течение пяти рабочих дней кадровая служба ознакамливает работника с решением Комиссии.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Протокол хранится в личном деле работника, подлежащего оценке.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Все споры, связанные с решением Комиссии, решаются в установленном законодательством Республики Казахстан порядке.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научных организаций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научно-педагогических кадров</w:t>
            </w:r>
          </w:p>
        </w:tc>
      </w:tr>
    </w:tbl>
    <w:bookmarkStart w:name="z6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допустить меня к проведению оценки научно-педагогических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Вместе с тем, направляю следующие документы для проведения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Согласен (-а) на использования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                  Ф.И.О.(при его наличии)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 организаций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</w:t>
            </w:r>
          </w:p>
        </w:tc>
      </w:tr>
    </w:tbl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по заявке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Номер заявления ______________ 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Дата заявки______________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Ученая степень, звание (при его наличии) __________________________ 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Научные труды и изобретения (при его наличии) ____________________ 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Фамилия______________________________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Имя__________________________________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Отчество (при его наличии) ______________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ИИН_________________________________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Тип документа удостоверяющего личность______________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Номер______________________________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Серия______________________________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Дата выдачи_________________________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Дата окончания______________________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 выдачи_______________________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 о высшем профессиональном образовании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Образование________________________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Номер диплома_____________________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Серия диплома_____________________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Страна обучения претендента___________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Год поступления_____________________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Год окончания_______________________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Специальность по диплому_____________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Квалификация по диплому________________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Нострификация диплома (при необходимости)_______________________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настоящем месте работы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Стаж работы по заявляемой специальности_____________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Общий стаж______________ 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Место работы в настоящее время_____________ 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Занимаемая должность_____________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Дата назначения на данную должность___________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прохождении квалификационной подготовки (повышения квалификации) за последние 5 лет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679"/>
        <w:gridCol w:w="2096"/>
        <w:gridCol w:w="2679"/>
        <w:gridCol w:w="3263"/>
      </w:tblGrid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№/п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прохождения повышения квалификации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повышения квалификации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повышения квалификации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прохождения повышения квалификации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научной деятельности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Подготовленные заявки на участие в конкурсах научные-исследовательские программы и проекты в том числе: международные, либо МОН РК, либо с бизнес структурами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Статьи в международных рецензируемых изданиях, рецензируемых в Веб оф Сайнс и Скопус (Web of Science и Scopus) 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Научные разработки, в том числе: монография (руководствo), методические рекомендации, атлас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Сведения о руководстве магистрантами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Сведения о руководстве докторантами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об академической деятельности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Учебная нагрузка в часах/кредитах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Методическое руководство дисциплиной/предметом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Разработка материалов для учебного процесса в т.ч. и электронных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Повышение педагогической компетенции (семинары, вебинары с получением сертификата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клинической деятельности (при необходимости)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Сведения о клинической нагрузке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Копия сертификата специалиста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Копия сертификата о квалификационной категории (при наличии)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дисциплинарных, административных взысканиях, поощрениях (за последние 6 месяцев)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Сведения о наличии дисциплинарных взысканий (нужное подчеркнуть) 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Замечание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Выговор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Строгий выговор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Расторжение трудового договора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Поощрения ______________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контакты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Почтовый индекс______________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Страна, область, район, населенный пункт______________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Название улицы______________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Номер дома, здания______________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Номер квартиры, офиса______________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телефонов______________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адрес ______________</w:t>
      </w:r>
    </w:p>
    <w:bookmarkEnd w:id="1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 организаций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37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Протокол № заседания комиссии по проведению оценки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научно-педагогических кадров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_________________20___года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город___________________________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рассмотрение комиссии, действующей на основании приказа от "____"_________ 20____года №___ представлены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Краткое содержание проведенного устного собеседования: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Результаты голосования членов комиссии по принятию решения: "за" _____, "против" __________ голосов.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Комиссия 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_______________________________ соответствует квалификационным характеристикам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Ф.И.О.(при его наличии)                               занимаемой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____________________________________________________ подлежит повторной оценке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Ф.И.О.(при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______________________________ не соответствует квалификационным характеристикам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Ф.И.О.(при его наличии)                   к занимаемой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подпись                   Ф.И.О.(при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подпись                   Ф.И.О.(при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подпись                               Ф.И.О.(при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подпись                   Ф.И.О.(при его наличии)</w:t>
      </w:r>
    </w:p>
    <w:bookmarkEnd w:id="1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ДСМ-46</w:t>
            </w:r>
          </w:p>
        </w:tc>
      </w:tr>
    </w:tbl>
    <w:bookmarkStart w:name="z142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оценки знаний и навыков обучающихся по программам медицинского образования</w:t>
      </w:r>
    </w:p>
    <w:bookmarkEnd w:id="128"/>
    <w:bookmarkStart w:name="z143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оценки знаний и навыков обучающихся по программам медицинского образования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(далее – Кодекс) и определяют порядок проведения оценки знаний и навыков обучающихся по программам медицинского образования.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распространяются на научные организации и организации в области здравоохранения независимо от форм собственности и ведомственной подчиненности (далее – организации образования и науки).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термины и определения: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оценка знаний и навыков обучающихся по программам медицинского образования (далее – оценка знаний и навыков) – оценка качества усвоения обучающимися образовательных программ и уровня сформированности компетенций (знаний и навыков), необходимых для оказания медицинских услуг;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знаний (компьютерное тестирование) – определение уровня теоретических знаний обучающихся по программам медицинского образования компьютерным путем;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протокол результатов оценки знаний – сводный результат оценки знаний обучающихся по программам медицинского образования по итогам компьютерного тестирования;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оценка навыков – определение уровня владения обучающихся программ медицинского образования практическими навыками в процессе их демонстрации.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Оценке знаний и навыков подлежат обучающиеся всех уровней медицинского образования.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знаний и навыков обучающихся проводится по специальностям обучения и основывается на перечне компетенций выпускников программ соответствующей специальности, утвержденном уполномоченным органом в области здравоохранения.</w:t>
      </w:r>
    </w:p>
    <w:bookmarkEnd w:id="138"/>
    <w:bookmarkStart w:name="z153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оценки знаний и навыков обучающихся по программам медицинского образования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знаний и навыков обучающихся включает два этапа: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оценка знаний (компьютерное тестирование);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оценку навыков.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знаний и навыков проводится на языке по выбору обучающегося (казахском, русском или английском).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знаний и навыков обучающихся проводится организацией, аккредитованной уполномоченным органом.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Оценка знаний и навыков проводится на базе научных организаций и организаций образования в области здравоохранения или организации по оценке по согласованию с научной организацией и организацией образования в области здравоохранения.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разработки, экспертизы и обновления тестовых заданий, клинических задач осуществляется организацией по оценке. Технические спецификации тестовых заданий, клинических задач согласовываются с Учебно-методическими объединениями по направлению подготовки кадров здравоохранения.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Оценка знаний (компьютерное тестирование) состоит из 100 тестовых заданий. Общее время тестирования составляет 150 минут (2 часа 30 минут).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Проходной балл составляет 50% от общего количества тестовых вопросов. 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Ответы обучающихся оцениваются по бальной системе: 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0 - 49 баллов – неудовлетворительно; 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50 - 69 баллов – удовлетворительно; 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70 - 89 баллов – хорошо; 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90 - 100 баллов – отлично.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Во время проведения оценки знаний не допускается: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в помещение, где проводится тестирование и пользоваться сотовыми телефонами, смартфонами, электронными гаджетами, учебной литературой и записями;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разговаривать между собой, пересаживаться и покидать помещение, в котором проводится тестирование без разрешения представителя организации по оценке.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нарушении требований, указанных в пункте 11 настоящих Правил представитель организации по оценке удаляет экзаменуемого из зала тестирования, о чем составляется акт. 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таком случае результатом тестирования будут являться набранные баллы за правильные ответы до удаления из аудитории.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Протокол результатов оценки знаний (компьютерного тестирования) без учета апелляции предоставляется в организации образования и науки в день проведения тестирования. 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Обучающимся, не явившимся на оценку знаний (компьютерное тестирование), в протоколе результатов проставляется "отсутствовал".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Обучающиеся, не явившиеся для прохождения оценки знаний (компьютерное тестирования), вне зависимости от причины неявки, проходят тестирование на базе организации по оценке. Сроки и условия проведения тестирования для не явившихся обучающихся определяет организация по оценке.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получении неудовлетворительной оценки по результатам компьтерного тестирования обучающиеся) не допускаются ко второму этапу оценки навыков.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Оценка навыков обучающихся проводится в соответствии с конечными результатами обучения с применением соответствующих методов оценки клинической компетентности (объективный структурированный клинический экзамен, мини-клинический экзамен и другие). 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навыков осуществляется экзаменаторами на базе научной организации и организации образования в области здравоохранения с использованием ресурсов симуляционных центров.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Практические навыки обучающихся оцениваются по бальной системе по каждой станции: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0 - 49 баллов – неудовлетворительно; 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50 - 69 баллов – удовлетворительно; 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70 - 89 баллов – хорошо; 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90 - 100 баллов – отлично.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навыков предоставляются в день проведения оценки навыков. Окончательные результаты оценки навыков с учетом апелляции предоставляются после завершения работы апелляционной комиссии не позднее 2-х дней со дня подачи заявления на апелляцию.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 оценки знаний и навыков суммируется из баллов двух этапов и выводится среднее арифметическое число и итоговый результат оценивается следующим образом: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0 - 49 баллов – неудовлетворительно; 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50 - 69 баллов – удовлетворительно; 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70 - 89 баллов – хорошо; 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90 - 100 баллов – отлично.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Результаты оценки знаний и навыков предоставляются организации образования и науки на каждого выпускника в соответствии со спецификациями, согласованными с Учебно-методическими объединениями по направлению подготовки кадров здравоохранения.</w:t>
      </w:r>
    </w:p>
    <w:bookmarkEnd w:id="176"/>
    <w:bookmarkStart w:name="z191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подачи и рассмотрения апелляционных заявлений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 период проведения оценки знаний и навыков для разрешения спорных вопросов и защиты прав обучающихся, приказом уполномоченного органа в области здравоохранения создается Республиканская апелляционная комиссия.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апелляционной комиссия состоит из нечетного количества не менее 5-ти членов. 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состав апелляционной комиссии входят высококвалифицированные научно-педагогические работники, методисты, представители аккредитованной организации оценки, неправительственных организаций.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 несогласия с результатами одно или двух этапов оценки, обучающиеся вправе подать апелляцию в течение 24 часов после экзамена.</w:t>
      </w:r>
    </w:p>
    <w:bookmarkEnd w:id="181"/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Итоговый протокол результатов оценки знаний и навыков, рассмотренных апелляционной комиссией, предоставляется на следующий день после заседания апелляционной комиссии. </w:t>
      </w:r>
    </w:p>
    <w:bookmarkEnd w:id="182"/>
    <w:bookmarkStart w:name="z197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Заключение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Положительные результаты оценки знаний и навыков обучающихся по программам медицинского образования служат основанием подачи заявления для выдачи сертификата специалиста. 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знаний и навыков, проводится на платной основе за счет средств организации образования и науки в области здравоохранения. В случаях пересдачи и не явки по неуважительной причине оплата производится за счет личных средств обучающихся или иных источников, не запрещенных законодательством Республики Казахстан.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Прейскурант цен за оказание услуг по проведению оценки знаний и навыков утверждается организацией по оценке.</w:t>
      </w:r>
    </w:p>
    <w:bookmarkEnd w:id="1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