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cd78" w14:textId="1d6c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25 декабря 2018 года № 938 "Об утверждении стандарта государственной услуги "Выдача и продление разрешений трудовым иммигрантам"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апреля 2019 года № 317. Зарегистрирован в Министерстве юстиции Республики Казахстан 26 апреля 2019 года № 18591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декабря 2018 года № 938 "Об утверждении стандарта государственной услуги "Выдача и продление разрешений трудовым иммигрантам" (зарегистрирован в Реестре государственной регистрации нормативных правовых актов за № 18042, опубликован 14 января 2019 года в информационно-правовой системе "Әділет",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разрешений трудовым иммигрантам",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территориальными подразделениями Министерства (далее – услугодатель):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портал): www.egov.kz – при продлении разрешений трудовым иммигрантам."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необходимых документов услугодателю, в Государственную корпорацию – 1 (один) рабочий день;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услугодателю – 20 (двадцать) минут, в Государственную корпорацию – 15 (пятнадцать) минут;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(двадцать) минут, в Государственной корпорации – 20 (двадцать) минут;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30 (тридцать) минут.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6.Результатом оказания государственной услуги является выдача и продление разрешений трудовым иммигрантам (далее – разрешения)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1-1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для продления разрешений трудовым иммигрантам в "личный кабинет" услугополучателя в форме электронного документа направляется разрешение трудового иммигранта, который распечатывается на бумажном носителе."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(граждан стран, с которыми Республикой Казахстан заключены соглашения о безвизовом порядке въезда и пребывания, предусматривающие возможность пребывания в Республике Казахстан без виз сроком не менее трех месяцев) к услугодателю либо в Государственную корпорацию: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заявление-анкету о выдаче (продлении) разрешения трудовому иммигранту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квитанции об уплате предварительного платежа по индивидуальному подоходному налогу (оригинал предоставляется для сверки);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удостоверяющего личность с отметкой о пересечении Государственной границы (оригинал предоставляется для сверки);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медицинскую справку по форме № 086/у,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о прохождении дактилоскопирования и фотографирования –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(при наличии сведений о получении трудового разрешения иммигрантом в течении предыдущего календарного года дактилоскопирование и фотографирование не производится).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медицинской страховки (оригинал предоставляется для сверки);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продления разрешения услугополучатель лично представляет по месту временной регистрации на территории Республики Казахстан следующие документы: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либо в Государственную корпорацию: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указанные в подпунктах 1), 2) пункта 9 к настоящему стандарту государственной услуги;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выданное разрешение трудовому иммигранту;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трудового договора, составленного между работодателем и иммигрантом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медицинской страховки (оригинал предоставляется для сверки);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заполнить заявление-анкету о продлении разрешения трудовому иммигранту в электронной форме;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оплатить предварительный платеж по индивидуальному подоходному налогу через платежный шлюз "электронного правительства";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внести номер ранее выданного разрешения трудовому иммигранту;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внести сведения и номер медицинской страховки;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удостоверить электронно-цифровой подписью услугополучателя.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запрос, удостоверенный электронной цифровой подписью услугополучателя, и электронной цифровой подписью работодателя, давшего согласие на продление разрешения трудовому иммигранту.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www.egov.kz."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Услугополучатель получает государственную услугу в электронной форме через портал при наличии ЭЦП."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государственном и русских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оборонной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2019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"Выдачи и 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трудовым иммигрантам"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РАЗРЕШЕНИЕ № &lt;Номер разрешения ИС МП&gt;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осуществление трудовой деятельности иностранцев у физических лиц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Ф.И.О: &lt;фамилия, имя, отчество иностранца на латинице&gt;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паспорта: &lt;серия и номер паспорта иностранца&gt;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Гражданство: &lt;гражданство иностранца&gt;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55626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&lt;Дата выдачи разрешения&gt;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61"/>
        <w:gridCol w:w="1339"/>
      </w:tblGrid>
      <w:tr>
        <w:trPr>
          <w:trHeight w:val="30" w:hRule="atLeast"/>
        </w:trPr>
        <w:tc>
          <w:tcPr>
            <w:tcW w:w="10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71700" cy="1028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ДЕЙСТВИТЕЛЬНА ПРИ ПРЕДЪЯВЛЕНИИ НАЦИОНАЛЬНОГО ПАСПОРТА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