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78cdb" w14:textId="c378c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22 апреля 2019 года № 166. Зарегистрирован в Министерстве юстиции Республики Казахстан 29 апреля 2019 года № 18600.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Министерства сельского хозяйства Республики Казахстан, в которые вносятся изменения и дополнения.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10 (десяти)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сельского хозяйства Республики Казахстан сведений об исполнении мероприятий, предусмотренных подпунктами 1), 2), 3) и 4)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апреля 2019 года № 166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 Министерства сельского хозяйства Республики Казахстан, в которые вносятся изменения и дополнения (далее – Перечень)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16 октября 2013 года № 313-Ө "Об утверждении Правил движения водного транспорта в запретный для рыболовства нерестовый период, а также в запретных для рыболовства водоемах и (или) участках" (зарегистрирован в Реестре государственной регистрации нормативных правовых актов № 8918, опубликован 15 февраля 2014 года № 32 (27653) в газете "Казахстанская правда"):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движения водного транспорта в запретный для рыболовства нерестовый период, а также в запретных для рыболовства водоемах и (или) участках, утвержденных указанным приказом: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движения водного транспорта в запретный для рыболовства нерестовый период";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согласовании режима судоходства в запретный для рыболовства нерестовый период, а также в запретных для рыболовства водоемах и (или) участках (далее – заявление) подается посредством веб-портала "электронного правительства" (далее – портал) в электронном виде по форме согласно приложению 2 к настоящим Правилам, в которой отражаются следующие сведения: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технические параметры судна (длина, ширина, осадка);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фамилия, имя и отчество (при его наличии) физического лица, судоводителя (капитана) и наименование юридического лица судовладельца;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тип, марка, регистрационный номер судна, мощность двигателя и скорость вращения гребного винта;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цель судоходства;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сроки и маршрут движения;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место стоянки;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номер и дата судового билета или судового свидетельства.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Регистрация заявления территориальным подразделением ведомства уполномоченного органа производится на портале в течение одного рабочего дня (если заявление принято после 18.00 часов или в субботу, то исчисление срока для заявителя начинается на следующий рабочий день) с момента поступления.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ведомства уполномоченного органа рассматривает заявление в течение двух рабочих дней с момента поступления заявления и выдает согласование режима судоходства в запретный для рыболовства нерестовый период, а также в запретных для рыболовства водоемах и (или) участках либо направляет мотивированный отказ заявителю посредством портала в электронном виде с указанием причин отказа.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Территориальное подразделение ведомства уполномоченного органа отказывает в согласовании по следующим основаниям: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согласования, и (или) данных (сведений), содержащихся в них;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установленным настоящими Правилами;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согласования;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согласования.";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19 декабря 2014 года № 18-04/675 "Об утверждении Правил выдачи разрешений на пользование животным миром" (зарегистрирован в Реестре государственной регистрации нормативных правовых актов № 10168, опубликован 6 февраля 2015 года в информационно-правовой системе "Әділет"):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пользование животным миром, утвержденных указанным приказом: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Разрешения на пользование животным миром (далее – разрешения) выдаются на следующие виды специального пользования животным миром: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охота;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рыболовство (промысловое, любительское (спортивное), научно-исследовательский лов, мелиоративный лов, лов в воспроизводственных целях);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животных в научных, культурно-просветительских, воспитательных, эстетических целях, а также в целях предотвращения эпизоотии;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видов животных в воспроизводственных целях.";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Разрешения выдаются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Условия и порядок выдачи разрешений";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Разрешения, за исключением научно-исследовательского лова на рыбохозяйственных водоемах, расположенных на территории двух и более областей, выдаются местными исполнительными органами в пределах установленных лимитов и квот изъятия животных.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Разрешение, в целях научно-исследовательского лова на рыбохозяйственных водоемах, расположенных на двух и более областях выдается ведомством.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разрешения в целях научно-исследовательского лова необходимо наличие свидетельства об аккредитации субъекта как субъекта научной и (или) научно-технической деятельности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июня 2011 года № 645 "Об утверждении Правил аккредитации субъектов научной и (или) научно-технической деятельности".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Заявка в зависимости от вида пользования животным миром подается посредством веб-портала "электронного правительства" (далее – портал) в электронном виде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заявке прилагаются следующие документы: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платежного документа об оплате за пользование животным миром, за исключением случаев оплаты через платежный шлюз "электронного правительства";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списка лиц, участвующих в изъятии объектов животного мира за исключением охоты, подписанная заявителем.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зависимости от вида пользования животным миром, кроме документов, указанных в пункте 9 настоящих Правил, к заявке дополнительно прилагаются следующие документы: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охоту (при первичном обращении):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изъятие объектов животного мира производится с участием иностранцев – электронная копия договора субъекта охотничьего хозяйства с иностранцами на организацию охоты;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научно-исследовательский лов: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обоснования проведения научных работ, утвержденная ученым советом профилирующей научной организации, и программы научно-исследовательских работ;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расчетов, обосновывающая предполагаемый объем изъятия объектов животного мира;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отчета о результатах использования ранее выданных разрешений (в случае выданных разрешений);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лов в воспроизводственных целях: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биологического обоснования, утвержденная ученым советом профилирующей научной организации, за исключением случаев вылова для целей выполнения государственного заказа на воспроизводство рыбных ресурсов;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использование животных в научных, культурно-просветительских, воспитательных, эстетических целях, а также в целях предотвращения эпизоотии: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выписки из научно-тематического плана, утвержденная ученым советом профилирующей научной организации, и программы научно-исследовательских работ, кроме эпизоотического мониторинга;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ежегодного плана работы государственной ветеринарной организации уполномоченного органа в области ветеринарии для эпизоотического мониторинга болезней животных в Республике Казахстан;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использование видов животных в воспроизводственных целях: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обосновывающих материалов изъятия объектов животного мира (биологического обоснования с положительным заключением государственной экологической экспертизы).";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Регистрация заявки ведомством или местным исполнительным органом производится на портале в течение одного рабочего дня (если заявление принято после 18.00 часов или в субботу, то исчисление срока для заявителя начинается на следующий рабочий день) с момента поступления.</w:t>
      </w:r>
    </w:p>
    <w:bookmarkEnd w:id="69"/>
    <w:bookmarkStart w:name="z8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Ведомство или местные исполнительные органы рассматривают заявку и прилагаемые к ней документы в течение трех рабочих дней с момента поступления заявки и производят выдачу разрешений либо направляют мотивированный отказ через портал в электронном виде.</w:t>
      </w:r>
    </w:p>
    <w:bookmarkEnd w:id="70"/>
    <w:bookmarkStart w:name="z8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Ведомство или местные исполнительные органы в течение двух рабочих дней с момента получения документов заявителя проверяют полноту представленных документов. В случае установления факта неполноты представленных документов ведомство или местные исполнительные органы в указанные сроки направляют мотивированный отказ в дальнейшем рассмотрении заявки.</w:t>
      </w:r>
    </w:p>
    <w:bookmarkEnd w:id="71"/>
    <w:bookmarkStart w:name="z8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выдачи разрешений ведется в журнале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2"/>
    <w:bookmarkStart w:name="z8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условиям договора на рыболовство, рыболовство осуществляется на нескольких рыбохозяйственных водоемах и (или) участках, а также несколькими суднами, бригадами или звеньями, заявителем через "личный кабинет" распечатывается разрешение на каждый участок, судно, бригаду или звено.";</w:t>
      </w:r>
    </w:p>
    <w:bookmarkEnd w:id="73"/>
    <w:bookmarkStart w:name="z8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следующей редакции:</w:t>
      </w:r>
    </w:p>
    <w:bookmarkEnd w:id="74"/>
    <w:bookmarkStart w:name="z8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"Разрешение на пользование животным миром (промысловый лов, любительский (спортивный) лов, научно-исследовательский лов, мелиоративный лов, лов в воспроизводственных целях)";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января 2015 года № 18-04/14 "Об утверждении Правил маркирования икры осетровых видов рыб для торговли на внутреннем и внешнем рынках" (зарегистрирован в Реестре государственной регистрации нормативных правовых актов № 10397, опубликован 11 марта 2015 года в информационно-правовой системе "Әділет"):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маркирования икры осетровых видов рыб для торговли на внутреннем и внешнем рынках, утвержденных указанным приказом: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Правилах используются следующие определения: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код источника – буква, соответствующая источнику икры W – получена из дикой рыбы, С – получена из рыбы, выведенной в неволе;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административный орган – уполномоченный орган в области охраны, воспроизводства и использования животного мира;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заявитель – физическое или юридическое лицо, которое подало заявление на получение марок для торговли икрой осетровых видов рыб на внутреннем рынке;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идентификационный номер партии – номер, используемый на перерабатывающих заводах и упаковочных предприятиях;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СИТЕС (CITES) – Конвенция о международной торговле видами дикой фауны и флоры, находящимися под угрозой исчезновения;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емкость – тара, в которой непосредственно размещается икра;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икра – переработанные неоплодотворенные яйца (икринки) осетровых видов рыб.";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маркирования икры осетровых видов рыб для торговли на внутреннем и внешнем рынках";</w:t>
      </w:r>
    </w:p>
    <w:bookmarkEnd w:id="9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Изготовление марки для внешнего рынка обеспечивается лицами, осуществляющими торговлю икрой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количестве, необходимом для маркирования объема икры, указанном в разрешении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 (далее – разрешение), выдаваемого административным органом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 присваивает учетную серию и номер маркам для внешнего рынка согласно сведениям по количеству емкости, указанной в заявлении на получение разрешения на вывоз икры для получения разрешения. Серия и номер марок для внешнего рынка, а также ссылка на форму марок для внешнего рынка указывается в разрешении.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получившие разрешение на вывоз икры осетровых видов рыб, изготавливают марки для внешнего рынка в Республиканском государственном предприятии на праве хозяйственного ведения "Банкнотная фабрика Национального Банка Республики Казахстан" (далее – Банкнотная фабрика) согласно сведениям Административного органа, направляемого в адрес Банкнотной фабрики.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Физические или юридические лица ежегодно до 1 февраля, следующего за отчетным годом, представляют в административный орган сведения об использовании марок для внешнего рынка в письменной форме, с указанием количества использованных марок для внешнего рынка и неиспользованных с указанием причин их неиспользования.";</w:t>
      </w:r>
    </w:p>
    <w:bookmarkEnd w:id="9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Для приобретения марок для торговли икрой осетровых видов рыб на внутреннем рынке заявитель подает заявление в Государственную корпорацию либо на веб-портал "электронного правительства" (далее – портал)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со следующими сведениями и прилагаемыми к нему документами:</w:t>
      </w:r>
    </w:p>
    <w:bookmarkEnd w:id="95"/>
    <w:bookmarkStart w:name="z11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заявленная икра:</w:t>
      </w:r>
    </w:p>
    <w:bookmarkEnd w:id="96"/>
    <w:bookmarkStart w:name="z11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естественная – получена из рыб, выловленных из естественных водоемов (дикая), необходимо указать номер и дату справки о происхождении вылова, выдаваемого территориальными подразделениями уполномоченного органа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Закона, подтверждающую законность вылова осетровых видов рыб, из которых была изготовлена заявленная икра (далее – справка)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либо договор купли-продажи с приложением справки;</w:t>
      </w:r>
    </w:p>
    <w:bookmarkEnd w:id="97"/>
    <w:bookmarkStart w:name="z11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искусственная – необходимо указать номер и дату свидетельства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международной торговле видами дикой фауны и флоры, находящимися под угрозой исчезновения, предусмотренных Правилами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в соответствии с подпунктом 42)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информацию о получении икры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8"/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импортированная – необходимо указать номер и дату разрешения административного органа на ввоз икры в Республику Казахстан, выдаваемого административным органом в соответствии с подпунктом 10)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Закона, в заявлении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конфискованная необходимо представить документ подтверждающий приобретение у субъекта государственной монополии, осуществляющего деятельность по изъятию осетровых видов рыб из естественной среды обитания, их закупу, переработке и экспорту их икры и других видов продукции, а также копию судебного акта о конфискации;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платежного поручения об оплате за марки.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Административный орган регистрирует заявление и прилагаемые к ней документы на портале в течение дня поступления (если заявление принято после 18.00 часов или в субботу, то исчисление срока для заявителя начинается на следующий рабочий день) и рассматривает в течение 2 рабочих дней со дня их предоставления, после чего производит выдачу марок либо отказывает по следующим основаниям: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марок, и (или) данных (сведений), содержащихся в них;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заявителя и (или) представленных материалов, объектов, данных и сведений, необходимых для выдачи марок требованиям, установленным настоящими Правилами;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марок;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марок.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подаче заявления через Государственную корпорацию доставку марки для внутреннего рынка в Государственную корпорацию по месту обращения заявителя, обеспечивает Административный орган.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Административный орган ведет учет выданных марок для внутреннего рынка в журнале учета марок для торговли икрой осетровых видов рыб на внутреннем рынке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Выданные заявителю марки для внутреннего рынка не подлежат перепродаже, передаче и отчуждению за исключением возврата в административный орган.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заявителя через портал в его "личный кабинет" в форме электронного документа, подписанного электронной цифровой подписью руководителя либо заместителя руководителя административного органа направляется извещение о результате оказания государственной услуги.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Учет марок для внешнего рынка ведется в журнале учета марок для торговли икрой осетровых видов рыб на внешнем рынке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которые не подлежат перепродаже, отчуждению за исключением передачи в административный орган.";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При выдаче марок для внутреннего рынка должностным лицом административного органа выписывается накладная в двух экземплярах.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накладной отражаются следующие данные: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физического или юридического лица;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дата заявления на получение марок для внутреннего рынка;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вид, номер и количество марок для внутреннего рынка;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объем одной емкости и общий объем икры;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передачи марок для внутреннего рынка через почтовую связь или курьера;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почтовой связи, подпись курьера.";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Заключительные положения";</w:t>
      </w:r>
    </w:p>
    <w:bookmarkEnd w:id="1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18-03/143 "Об утверждении Правил выдачи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исчезновения" (зарегистрирован в Реестре государственной регистрации нормативных правовых актов № 11935, опубликован 23 сентября 2015 года в информационно-правовой системе "Әділет"):</w:t>
      </w:r>
    </w:p>
    <w:bookmarkEnd w:id="122"/>
    <w:bookmarkStart w:name="z1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административным органом разрешений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утвержденных указанным приказом:</w:t>
      </w:r>
    </w:p>
    <w:bookmarkEnd w:id="123"/>
    <w:bookmarkStart w:name="z1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главы 1 изложить в следующей редакции:</w:t>
      </w:r>
    </w:p>
    <w:bookmarkEnd w:id="124"/>
    <w:bookmarkStart w:name="z1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25"/>
    <w:bookmarkStart w:name="z1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6"/>
    <w:bookmarkStart w:name="z1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административным органом разрешения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получения научного заключения на ввоз, вывоз образцов заявитель в бумажной форме направляет в научную организацию:</w:t>
      </w:r>
    </w:p>
    <w:bookmarkEnd w:id="128"/>
    <w:bookmarkStart w:name="z14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научного заключения на ввоз, вывоз образцов по форме согласно приложению 1 к настоящим Правилам;</w:t>
      </w:r>
    </w:p>
    <w:bookmarkEnd w:id="129"/>
    <w:bookmarkStart w:name="z15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ввозе образцов на территорию Республики Казахстан копию разрешения на экспорт или сертификат на реэкспорт в случае, если образец включен в приложения 1, 2, 3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30"/>
    <w:bookmarkStart w:name="z15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разрешения на охоту, в случае изъятия видов животных, их частей и дериватов, из природной среды обитания на территории Республики Казахстан;</w:t>
      </w:r>
    </w:p>
    <w:bookmarkEnd w:id="131"/>
    <w:bookmarkStart w:name="z15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ввозе на территорию и (или) вывозе с территории Республики Казахстан ловчих хищных птиц фотографий с кольцами (микрочипы), а также копию паспорта ловчей хищной птицы;</w:t>
      </w:r>
    </w:p>
    <w:bookmarkEnd w:id="132"/>
    <w:bookmarkStart w:name="z15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ввозе на территорию и (или) вывозе с территории Республики Казахстан образцов копию контракта или договора между экспортером и импортером, подтверждающего намерения о совершении данного действия, а также документ в котором представлены сведения о количестве и объеме завозимой и (или) вывозимой продукции, пол, вид продукции и его описание (живая, консервированная, оплодотворенная, криоконсервированная);</w:t>
      </w:r>
    </w:p>
    <w:bookmarkEnd w:id="133"/>
    <w:bookmarkStart w:name="z15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 вывозе с территории Республики Казахстан образцов искусственно выращенных в Республике Казахстан копию уведомления о начале или прекращении деятельности по искусственному разведению животных, виды которых включены в приложения I и II Конвенции и (или) свидетельства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</w:t>
      </w:r>
      <w:r>
        <w:rPr>
          <w:rFonts w:ascii="Times New Roman"/>
          <w:b w:val="false"/>
          <w:i w:val="false"/>
          <w:color w:val="000000"/>
          <w:sz w:val="28"/>
        </w:rPr>
        <w:t>Конвенции</w:t>
      </w:r>
      <w:r>
        <w:rPr>
          <w:rFonts w:ascii="Times New Roman"/>
          <w:b w:val="false"/>
          <w:i w:val="false"/>
          <w:color w:val="000000"/>
          <w:sz w:val="28"/>
        </w:rPr>
        <w:t>, промежуточные акты бонитировки, а также в случае приобретения копии документов о приобретении образцов (накладная, договор, акты).";</w:t>
      </w:r>
    </w:p>
    <w:bookmarkEnd w:id="1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Для получения разрешения на ввоз, вывоз образцов заявитель посредством веб-портала "электронного правительства" в электронной форме в административный орган направляет:</w:t>
      </w:r>
    </w:p>
    <w:bookmarkEnd w:id="135"/>
    <w:bookmarkStart w:name="z15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разрешения на ввоз, вывоз образцов в форме электронного документа, удостоверенное ЭЦП заявителя, по форме согласно приложению 2 к настоящим Правилам;</w:t>
      </w:r>
    </w:p>
    <w:bookmarkEnd w:id="136"/>
    <w:bookmarkStart w:name="z15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электронную копию контракта или договора между экспортером и импортером, подтверждающего намерения о совершении данного ввоза и (или) вывоза, за исключением лиц, осуществляющих ввоз и (или) вывоз в личных целях;</w:t>
      </w:r>
    </w:p>
    <w:bookmarkEnd w:id="137"/>
    <w:bookmarkStart w:name="z15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ввозе образцов на территорию Республики Казахстан электронную копию разрешения на экспорт или сертификата на реэкспорт в случае, если образец включен в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Конвенции;</w:t>
      </w:r>
    </w:p>
    <w:bookmarkEnd w:id="138"/>
    <w:bookmarkStart w:name="z16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электронную копию заключения научной организации;</w:t>
      </w:r>
    </w:p>
    <w:bookmarkEnd w:id="139"/>
    <w:bookmarkStart w:name="z16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электронную копию документа, подтверждающего уплату в бюджет государственной пошлины за выдачу разрешений на ввоз и вывоз редких и находящихся под угрозой исчезновения видов животных и осетровых рыб, а также их частей и дериватов,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615 Кодекса Республики Казахстан от 25 декабря 2017 года "О налогах и других обязательных платежах в бюджет (Налоговый кодекс)", за исключением оплаты через ПШЭП;</w:t>
      </w:r>
    </w:p>
    <w:bookmarkEnd w:id="140"/>
    <w:bookmarkStart w:name="z16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электронную копию разрешения на охоту, в случае изъятия видов животных, их частей и дериватов, из природной среды обитания на территории Республики Казахстан.</w:t>
      </w:r>
    </w:p>
    <w:bookmarkEnd w:id="141"/>
    <w:bookmarkStart w:name="z16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Административный орган регистрирует поступившее заявление на получение разрешения на ввоз, вывоз образцов и прилагаемые к ней документы на портале в течение одного рабочего дня (если заявление принято после 18.00 часов или в субботу, то исчисление срока для заявителя начинается на следующий рабочий день) и в течение трех рабочих дней со дня поступления рассматривает документы и подготавливает разрешение. В течение двух рабочих дней с момента получения документов административный орган проверяет полноту представленных документов. В случае установления факта неполноты представленных документов в указанные сроки дает мотивированный отказ в дальнейшем рассмотрении заявления.</w:t>
      </w:r>
    </w:p>
    <w:bookmarkEnd w:id="142"/>
    <w:bookmarkStart w:name="z16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 отказывает в дальнейшем рассмотрении заявления по следующим основаниям:</w:t>
      </w:r>
    </w:p>
    <w:bookmarkEnd w:id="143"/>
    <w:bookmarkStart w:name="z16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разрешения, и (или) данных (сведений), содержащихся в них;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 требованиям настоящих Правил;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разрешения;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разрешения.";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7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18-04/149 "Об утверждении Правил распределения квот изъятия объектов животного мира" (зарегистрирован в Реестре государственной регистрации нормативных правовых актов № 10865, опубликован 15 мая 2015 года в информационно-правовой системе "Әділет"):</w:t>
      </w:r>
    </w:p>
    <w:bookmarkEnd w:id="148"/>
    <w:bookmarkStart w:name="z17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изъятия объектов животного мира, утвержденных указанным приказом:</w:t>
      </w:r>
    </w:p>
    <w:bookmarkEnd w:id="149"/>
    <w:bookmarkStart w:name="z17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0"/>
    <w:bookmarkStart w:name="z17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51"/>
    <w:bookmarkStart w:name="z17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2"/>
    <w:bookmarkStart w:name="z17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распределения квот изъятия видов животных, являющихся объектами охоты, между субъектами охотничьего хозяйства";</w:t>
      </w:r>
    </w:p>
    <w:bookmarkEnd w:id="1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Субъект охотничьего хозяйства до 1 октября предшествующего года на основании учетных данных по видам животных, являющихся объектами охоты, направляет в Государственную корпорацию "Правительство для граждан" (далее – Государственная корпорация) заявку на получение квоты изъятия по видам животных, являющихся объектами охоты для охотничьего хозяйства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54"/>
    <w:bookmarkStart w:name="z17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Республиканская ассоциация общественных объединений охотников и субъектов охотничьего хозяйства (далее – ассоциация охотников) осуществляет распределение квот изъятия видов животных, являющихся объектами охоты, на основании лимитов на изъятие объектов животного мира на период с 15 февраля текущего года по 15 февраля будущего года, в соответствии с подпунктом 55)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Закона.";</w:t>
      </w:r>
    </w:p>
    <w:bookmarkEnd w:id="155"/>
    <w:bookmarkStart w:name="z17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6"/>
    <w:bookmarkStart w:name="z18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Порядок распределения квот изъятия видов животных, являющихся объектами рыболовства, между субъектами рыбного хозяйства";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Для получения квоты изъятия рыбных ресурсов и других водных животных, субъекты рыбного хозяйства до 1 февраля текущего года направляют в Государственную корпорацию следующие документы:</w:t>
      </w:r>
    </w:p>
    <w:bookmarkEnd w:id="1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заявка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получение квот изъятия рыбных ресурсов и других водных животных в рыбохозяйственных водоемах и (или) участках Республики Казахстан (далее – заявка на изъятие рыбных ресурсов) по форме согласно приложению 2 к настоящим Правилам;</w:t>
      </w:r>
    </w:p>
    <w:bookmarkStart w:name="z18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территориального органа транспортного контроля о зарегистрированных на имя субъекта рыбного хозяйства добывающего и транспортного флота, в том числе маломерного, полученная не позднее одного месяца, предшествующего дате подачи заявки.</w:t>
      </w:r>
    </w:p>
    <w:bookmarkEnd w:id="159"/>
    <w:bookmarkStart w:name="z18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Ассоциация рыболовов направляет письменный запрос о предоставлении сведений по пунктам 2 и 4 заявки на изъятие рыбных ресурсов в территориальное подразделение ведомства уполномоченного органа в области охраны, воспроизводства и использования животного мира (далее – территориальное подразделение).</w:t>
      </w:r>
    </w:p>
    <w:bookmarkEnd w:id="160"/>
    <w:bookmarkStart w:name="z18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Территориальное подразделение представляет запрашиваемую информацию в течение 10 календарных дней со дня поступления запроса.";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</w:t>
      </w:r>
      <w:r>
        <w:rPr>
          <w:rFonts w:ascii="Times New Roman"/>
          <w:b w:val="false"/>
          <w:i w:val="false"/>
          <w:color w:val="000000"/>
          <w:sz w:val="28"/>
        </w:rPr>
        <w:t>Итоги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распределения квот изъятия рыбных ресурсов и других водных животных подводятся в течение десяти календарных дней после утверждения лимитов вылова рыбы по форме согласно приложению 4 к настоящим Правилам и направляются в соответствующие местные исполнительные органы.";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bookmarkStart w:name="z19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27 февраля 2015 года № 18-03/153 "Об утверждении Правил выдачи разрешений на производство интродукции, реинтродукции и гибридизации животных" (зарегистрирован в Реестре государственной регистрации нормативных правовых актов № 11623, опубликован 25 августа 2015 года в информационно-правовой системе "Әділет"):</w:t>
      </w:r>
    </w:p>
    <w:bookmarkEnd w:id="163"/>
    <w:bookmarkStart w:name="z19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разрешений на производство интродукции, реинтродукции и гибридизации животных, утвержденных указанным приказом:</w:t>
      </w:r>
    </w:p>
    <w:bookmarkEnd w:id="164"/>
    <w:bookmarkStart w:name="z19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5"/>
    <w:bookmarkStart w:name="z19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Общие положения";</w:t>
      </w:r>
    </w:p>
    <w:bookmarkEnd w:id="1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выдачи разрешений на производство интродукции, реинтродукции и гибридизации животных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 (далее – Закон) и подпунктом 4) пункта 1 статьи 12 Закона Республики Казахстан от 16 мая 2014 года "О разрешениях и уведомлениях" и определяют порядок выдачи разрешений на производство интродукции, реинтродукции, гибридизации животных (далее – разрешение).";</w:t>
      </w:r>
    </w:p>
    <w:bookmarkEnd w:id="167"/>
    <w:bookmarkStart w:name="z19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68"/>
    <w:bookmarkStart w:name="z19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Порядок выдачи разрешений";</w:t>
      </w:r>
    </w:p>
    <w:bookmarkEnd w:id="1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Заявка на выдачу разрешения на производство интродукции, реинтродукции и гибридизации животных (далее – заявка) направляется посредством веб-портала "электронного правительства" в электронном виде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70"/>
    <w:bookmarkStart w:name="z20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 заявке прилагаются следующие документы:</w:t>
      </w:r>
    </w:p>
    <w:bookmarkEnd w:id="171"/>
    <w:bookmarkStart w:name="z20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документа, подтверждающего законность приобретения животных при проведении интродукции, реинтродукции и гибридизации животных (договор купли-продажи, договор дарения, накладная или товарный чек или платежное поручение с отметкой банка);</w:t>
      </w:r>
    </w:p>
    <w:bookmarkEnd w:id="172"/>
    <w:bookmarkStart w:name="z20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биологического обоснования на производство интродукции, реинтродукции и гибридизации животных с положительным заключением государственной экологической экспертизы.";</w:t>
      </w:r>
    </w:p>
    <w:bookmarkEnd w:id="1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Территориальное подразделение рассматривает заявку и прилагаемые к ней документы в течение одного рабочего дня (если заявление принято после 18.00 часов или в субботу, то исчисление срока для заявителя начинается на следующий рабочий день) и в течение трех рабочих дней со дня регистрации рассматривает и производит выдачу разрешения на производство интродукции, реинтродукции и гибридизации животных (далее – разрешение)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отказывает по следующим основаниям:</w:t>
      </w:r>
    </w:p>
    <w:bookmarkEnd w:id="174"/>
    <w:bookmarkStart w:name="z20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заявителем для получения разрешения, и (или) данных (сведений), содержащихся в них;</w:t>
      </w:r>
    </w:p>
    <w:bookmarkEnd w:id="175"/>
    <w:bookmarkStart w:name="z20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заявителя и (или) представленных материалов, объектов, данных и сведений, необходимых для выдачи разрешения требованиям, установленным настоящими Правилами, Законом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2002 года "О ветеринарии";</w:t>
      </w:r>
    </w:p>
    <w:bookmarkEnd w:id="176"/>
    <w:bookmarkStart w:name="z20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заявителя имеется вступившее в законную силу решение (приговор) суда о запрещении деятельности или отдельных видов деятельности, требующих получения разрешения;</w:t>
      </w:r>
    </w:p>
    <w:bookmarkEnd w:id="177"/>
    <w:bookmarkStart w:name="z20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отношении заявителя имеется вступившее в законную силу решение суда, на основании которого заявитель лишен специального права, связанного с получением разрешения.";</w:t>
      </w:r>
    </w:p>
    <w:bookmarkEnd w:id="17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Учет выдачи разрешения на производство интродукции, реинтродукции и гибридизации животных ведется в Журнале регистрации выдачи разрешений на производство интродукции, реинтродукции и гибридизации животных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7. Утратил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00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движения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 запретный для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нерестовый период, а также в запретных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рыболовства водоемах и (или) участках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Номер: ___________             Дата выдачи: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режима судоходства в запретный для рыболовства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нерестовый период, а также в запретных для рыболовства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водоемах и (или) участках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Выдано: 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юридического или фамилия, имя,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его наличии)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судна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Технические параметры судна: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Длина (в метрах)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Ширина (в метрах)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Осадка (в сантиметрах, метрах)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Скорость вращения гребных винтов на судах (оборотов в минуту)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судна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 судна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Мощность движителя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судоходства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движения с __________ по ___________ 20__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Маршрут движения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стоянки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Дополнительные условия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Копия данного согласования направляется для контроля 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территориального подразделения: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1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движения 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 в запретный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нерестовый период,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в запретных для рыболовства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водоемах и (или) участках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территориального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 ведомства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город, район, область,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691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Заявление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о согласовании режима судоходства в запретный для рыболовства</w:t>
      </w:r>
      <w:r>
        <w:br/>
      </w:r>
      <w:r>
        <w:rPr>
          <w:rFonts w:ascii="Times New Roman"/>
          <w:b/>
          <w:i w:val="false"/>
          <w:color w:val="000000"/>
        </w:rPr>
        <w:t xml:space="preserve"> нерестовый период, а также в запретных для рыболовства водоемах и (или) участках</w:t>
      </w:r>
    </w:p>
    <w:bookmarkEnd w:id="181"/>
    <w:bookmarkStart w:name="z69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судовладельца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судоводителя_________________________________________________________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судна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Регистрационный номер судна__________________________________________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Технические параметры судна (длина, ширина, осадка):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Длина (в метрах)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Ширина (в метрах)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Осадка (сантиметрах)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Скорость вращения гребных винтов на судне (обороты/минуты)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Тип судна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Марка судна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Мощность двигателя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судоходства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движения с ___________ по ____________20____года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Маршрут движения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стоянки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судового билета или судового свидетельства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 достоверность представленной информации и осведомлен об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ответственности за представление недостоверных сведений в соответствии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Согласен на использование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подачи заявления "___" ______________ 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1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9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местного исполнительного органа)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Номер: __________                   Дата выдачи: ________</w:t>
      </w:r>
    </w:p>
    <w:bookmarkEnd w:id="183"/>
    <w:bookmarkStart w:name="z697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Разрешение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на использование животных в научных, культурно-просветительских,</w:t>
      </w:r>
      <w:r>
        <w:br/>
      </w:r>
      <w:r>
        <w:rPr>
          <w:rFonts w:ascii="Times New Roman"/>
          <w:b/>
          <w:i w:val="false"/>
          <w:color w:val="000000"/>
        </w:rPr>
        <w:t xml:space="preserve"> воспитательных, эстетических целях, а также в целях предотвращения эпизоотии</w:t>
      </w:r>
    </w:p>
    <w:bookmarkEnd w:id="184"/>
    <w:bookmarkStart w:name="z69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Способы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за использование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и количество объектов, планируемых для изъятия:</w:t>
      </w:r>
    </w:p>
    <w:bookmarkEnd w:id="1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4012"/>
        <w:gridCol w:w="6305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(особей)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сумма уплаты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Половозрастной состав (в случае необходимости):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изъятия с: ______________ по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 изъятия: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 представления отчета об использовании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Контроль возлагается на: 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Уполномоченное лицо: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</w:t>
      </w:r>
    </w:p>
    <w:bookmarkEnd w:id="1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ведомства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улица, №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7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187"/>
    <w:bookmarkStart w:name="z7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"Разрешение на пользование животным миром" (промысловое, любительское (спортивное), научно-исследовательский лов, мелиоративный лов, лов в воспроизводственных целях)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водоема и (или) участка: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изъятия: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Способы изъятия: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за использование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номер)</w:t>
      </w:r>
    </w:p>
    <w:bookmarkEnd w:id="188"/>
    <w:bookmarkStart w:name="z706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на ведение рыбного хозяйства от "___" ________201__ года №______</w:t>
      </w:r>
    </w:p>
    <w:bookmarkEnd w:id="189"/>
    <w:bookmarkStart w:name="z707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Номер, дата и серия свидетельства об аккредитации (в случае научно-исследовательского лова) _____________________________________________</w:t>
      </w:r>
    </w:p>
    <w:bookmarkEnd w:id="190"/>
    <w:bookmarkStart w:name="z708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и количество объектов, планируемых для изъятия из среды обитания:</w:t>
      </w:r>
    </w:p>
    <w:bookmarkEnd w:id="1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8"/>
        <w:gridCol w:w="8232"/>
      </w:tblGrid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объектов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(тонн)</w:t>
            </w:r>
          </w:p>
        </w:tc>
      </w:tr>
      <w:tr>
        <w:trPr>
          <w:trHeight w:val="30" w:hRule="atLeast"/>
        </w:trPr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Половозрастной состав (в случае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изъятия c _____________ по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(территория) и границы участка предполагаемого изъятия: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bookmarkEnd w:id="192"/>
    <w:bookmarkStart w:name="z71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Орудия изъятия:</w:t>
      </w:r>
    </w:p>
    <w:bookmarkEnd w:id="1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8"/>
        <w:gridCol w:w="3782"/>
      </w:tblGrid>
      <w:tr>
        <w:trPr>
          <w:trHeight w:val="30" w:hRule="atLeast"/>
        </w:trPr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орудия изъятия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8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1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Плавательные средства: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судна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штук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12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195"/>
    <w:bookmarkStart w:name="z71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196"/>
    <w:bookmarkStart w:name="z714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 "___" 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подпись)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пользование животным миром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 заявителя)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 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улица, № дома, 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заявителя________________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719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</w:p>
    <w:bookmarkEnd w:id="198"/>
    <w:bookmarkStart w:name="z7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"Разрешение на пользование животным миром" (на охоту, воспроизводственных целях, на использование животных в научных, культурно-просветительских, воспитательных, эстетических целях, а также в целях предотвращения эпизоотии)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Способы изъятия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договора на ведение охотничьего хозяйства: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за использование разрешения: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индивидуальный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идентификационный номер)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Перечень и количество объектов, планируемых для изъятия из среды обитания:</w:t>
      </w:r>
    </w:p>
    <w:bookmarkEnd w:id="1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83"/>
        <w:gridCol w:w="4012"/>
        <w:gridCol w:w="6305"/>
      </w:tblGrid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животных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(особей)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(территория) и границы участка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стоимость (тенге)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Половозрастной состав (в случае необходимости)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изъятия c _____________ по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200"/>
    <w:bookmarkStart w:name="z7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201"/>
    <w:bookmarkStart w:name="z7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 "__" ______________ 20 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подпись)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(индивидуального предпринимателя)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улица, №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квартиры (при его наличии),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телефон) реквизиты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728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203"/>
    <w:bookmarkStart w:name="z729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марки икры осетровых видов рыб для торговли на внутреннем рынке.</w:t>
      </w:r>
    </w:p>
    <w:bookmarkEnd w:id="204"/>
    <w:bookmarkStart w:name="z730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видах икры:</w:t>
      </w:r>
    </w:p>
    <w:bookmarkEnd w:id="2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3226"/>
        <w:gridCol w:w="3227"/>
        <w:gridCol w:w="3242"/>
        <w:gridCol w:w="440"/>
        <w:gridCol w:w="609"/>
        <w:gridCol w:w="441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икры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объем емкости по видам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государственном языке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латинском языке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емкости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одной емкости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икры</w:t>
            </w:r>
          </w:p>
          <w:bookmarkEnd w:id="206"/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образца (отечественная-естественная, отечественная-искусственная, импортированная, конфискованная)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справки о происхождении вылова рыбы, в случае если заявленная икра естественная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свидетельств (-а)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(-й)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 в случае если заявленная икра искусственная (при его наличии)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(-й) на ввоз на территорию Республики Казахстан и вывоз с территории Республики Казахстан видов животных, подпадающих под действие Конвенции о международной торговле видами дикой фауны и флоры, находящимися под угрозой исчезновения, в случае если заявленная икра импортированная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2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207"/>
    <w:bookmarkStart w:name="z733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208"/>
    <w:bookmarkStart w:name="z734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"__" ____________20___года.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(при его наличии), подпись,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(при наличии))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38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получении икры осетровых видов рыб</w:t>
      </w:r>
    </w:p>
    <w:bookmarkEnd w:id="2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4"/>
        <w:gridCol w:w="967"/>
        <w:gridCol w:w="1712"/>
        <w:gridCol w:w="967"/>
        <w:gridCol w:w="1340"/>
        <w:gridCol w:w="5930"/>
      </w:tblGrid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рыбы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возраст рыбы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рыбы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полученной икры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икры (метод доения (прижизненный) или метод кесарево сечения)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211"/>
    <w:bookmarkStart w:name="z74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2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4" w:id="2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марок для торговли икрой осетровых видов рыб на внутреннем рынке</w:t>
      </w:r>
    </w:p>
    <w:bookmarkEnd w:id="2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855"/>
        <w:gridCol w:w="1331"/>
        <w:gridCol w:w="855"/>
        <w:gridCol w:w="856"/>
        <w:gridCol w:w="1807"/>
        <w:gridCol w:w="2124"/>
        <w:gridCol w:w="2046"/>
        <w:gridCol w:w="1571"/>
      </w:tblGrid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количество полученных марок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накладной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марок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марки, емкость и объем икры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 или индивидуальный идентификационный номер заявителя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передачи марок через почтовую связь или курьера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почтовой связи, подпись курьера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маркирования икры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осетровых видов рыб для торговли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48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марок для торговли икрой осетровых видов рыб на внешнем рынке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1815"/>
        <w:gridCol w:w="1491"/>
        <w:gridCol w:w="2789"/>
        <w:gridCol w:w="1816"/>
        <w:gridCol w:w="3871"/>
      </w:tblGrid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физического или юридического лица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количество марок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разрешения на вывоз за пределы 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емкостей и объем икры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физического лица или бизнес-идентификационный номер юридического лица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административным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разрешений на ввоз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территорию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вывоз с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видов животных,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подпадающих под действие 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международной торговле видами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дикой фауны и флоры, находящимися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угрозой исчезновения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лесного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(индивидуального предпринимателя)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(индекс, область, город,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район, улица, № дома,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квартиры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наличии), телефон)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753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  <w:r>
        <w:br/>
      </w:r>
      <w:r>
        <w:rPr>
          <w:rFonts w:ascii="Times New Roman"/>
          <w:b/>
          <w:i w:val="false"/>
          <w:color w:val="000000"/>
        </w:rPr>
        <w:t>на получение разрешения на ввоз, вывоз образцов</w:t>
      </w:r>
      <w:r>
        <w:br/>
      </w:r>
      <w:r>
        <w:rPr>
          <w:rFonts w:ascii="Times New Roman"/>
          <w:b/>
          <w:i w:val="false"/>
          <w:color w:val="000000"/>
        </w:rPr>
        <w:t>Прошу выдать разрешение на ввоз, вывоз образцов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(нужное подчеркнуть)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11375"/>
        <w:gridCol w:w="136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 ввоза, вывоза (коммерческие операции, научные исследования, воспроизводственные цели, цирковые выступления или передвижные выставки, обмен между зоопарками, ботаническими садами и музеями, а также личная передача)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Образец с указанием его названия на государственном, русском и латинском языках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образца (живые животные, шкуры, чучела, тушки, черепа, рога, клыки, кровь, икра, а также изделия и другое, для живых животных ‒ пол и возраст, наличие идентифицирующих меток)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 (или) вес образцов (при вывозе икры дополнительно указать количество и объем емкостей по видам)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Происхождение образца (изъято из природы, выведено или выращено в искусственных условиях, на основании каких документов импортировано из другой страны, конфисковано, куплено, получено в качестве дара или наследства и другие)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и дата свидетельств (-а) о регистрации в административном органе физических и юридических лиц, осуществляющих искусственное разведение животных, виды которых включены в приложения I и II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международной торговле видами дикой фауны и флоры, находящимися под угрозой исчезновения (при его наличии)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уведомления (-й) о начале или прекращении деятельности по искусственному разведению животных, виды которых включены в приложения I и II Конвенции о международной торговле видами дикой фауны и флоры, находящимися под угрозой исчезновения, в случае если образцы, были выращены в искусственных условиях на территории Республики Казахстан (при его наличии)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разрешения на изъятие видов животных, численность которых подлежит регулированию, в случае если виды животных, их части и дериваты, были изъяты из природной среды посредством регулирования численности животных на территории Республики Казахстан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Юридический адрес (для физических лиц ‒ домашний адрес, паспортные данные) экспортера и импортера на русском и английском языках, их телефоны или факсы</w:t>
            </w:r>
          </w:p>
        </w:tc>
        <w:tc>
          <w:tcPr>
            <w:tcW w:w="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5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216"/>
    <w:bookmarkStart w:name="z75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217"/>
    <w:bookmarkStart w:name="z75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заявления "___" __________ 20 ____ года.</w:t>
      </w:r>
    </w:p>
    <w:bookmarkEnd w:id="218"/>
    <w:bookmarkStart w:name="z75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имя, отчество (при его наличии), подпись)</w:t>
      </w:r>
    </w:p>
    <w:bookmarkEnd w:id="2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распределения квот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 объектов животного мира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61" w:id="2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Заявка на получение квот изъятия рыбных ресурсов и других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водных животных в рыбохозяйственных водоемах и (или) участках</w:t>
      </w:r>
    </w:p>
    <w:bookmarkEnd w:id="220"/>
    <w:bookmarkStart w:name="z76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закрепленного рыбохозяйственного водоема и (или) участка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Договора на ведение рыбного хозяйства № _____ от " " _________ года, заключенного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местным исполнительным органом 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Объем финансовых средств, направленных в предыдущем году на воспроизводство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(зарыбление) рыбных ресурсов ___________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Наличие технологического оборудования по переработке рыбных ресурсов _______ тонн/год;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Фактическое освоение выделенной квоты в предыдущем году _____ тонн;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орудий лова рыбных ресурсов и добычи других водных животных,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соответствующих Правилам рыболовства, невод ____ штук, сети _____ штук;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рыболовного флота, зарегистрированного на имя субъекта рыбного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самоходный (свыше 40 лошадиных сил) ____ единиц, маломерный ___ единиц.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 и осведомлен об ответственности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подачи заявки "___" _______________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 руководителя субъекта рыбного хозяйства)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печати (при наличии) Подпись_________________</w:t>
      </w:r>
    </w:p>
    <w:bookmarkEnd w:id="2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уполномоченного органа)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либо фамилия,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имя, 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(адрес, номер телефона и факса)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776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Заявка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 выдачу разрешения на производство интродукции,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реинтродукции и гибридизации животных</w:t>
      </w:r>
    </w:p>
    <w:bookmarkEnd w:id="222"/>
    <w:bookmarkStart w:name="z77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разрешение на производство интродукции, реинтродукции, гибридизации животных (нужное подчеркнуть).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Цель проведения интродукции, реинтродукции и гибридизации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животного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Количество и вес животного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Сроки проведения интродукции, реинтродукции и гибридизации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Район проведения интродукции, реинтродукции и гибридизации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и дата выдачи ветеринарной справки ______________________________</w:t>
      </w:r>
    </w:p>
    <w:bookmarkEnd w:id="223"/>
    <w:bookmarkStart w:name="z77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представленной информации и осведомлен об ответственности за представление недостоверных сведений в соответствии с законодательством Республики Казахстан.</w:t>
      </w:r>
    </w:p>
    <w:bookmarkEnd w:id="224"/>
    <w:bookmarkStart w:name="z77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 содержащихся в информационных системах.</w:t>
      </w:r>
    </w:p>
    <w:bookmarkEnd w:id="225"/>
    <w:bookmarkStart w:name="z78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подачи заявки "___" ______________ 20 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(фамилия, имя, отчество (при его наличии), подпись)</w:t>
      </w:r>
    </w:p>
    <w:bookmarkEnd w:id="2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производство интродукции,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реинтродукции и гибридизации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84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выдачи разрешений на производство</w:t>
      </w:r>
      <w:r>
        <w:br/>
      </w:r>
      <w:r>
        <w:rPr>
          <w:rFonts w:ascii="Times New Roman"/>
          <w:b/>
          <w:i w:val="false"/>
          <w:color w:val="000000"/>
        </w:rPr>
        <w:t>интродукции, реинтродукции и гибридизации животных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2902"/>
        <w:gridCol w:w="1128"/>
        <w:gridCol w:w="1128"/>
        <w:gridCol w:w="1441"/>
        <w:gridCol w:w="4574"/>
      </w:tblGrid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№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пользования (вид животных, количество)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Кому выдано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номер разрешения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получателя 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"Согласование режима судоходства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запретный для рыболовства нерестовый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период, а также в запретных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рыболовства водоемах и (или) участках"</w:t>
            </w:r>
          </w:p>
        </w:tc>
      </w:tr>
    </w:tbl>
    <w:bookmarkStart w:name="z79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"Распределение квот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животного мира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утвержденных лимитов"</w:t>
            </w:r>
          </w:p>
        </w:tc>
      </w:tr>
    </w:tbl>
    <w:bookmarkStart w:name="z79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"Распределение квот на изъятие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животного мира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основании утвержденных лимитов"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     Сноска. Приложение 16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марки икры осетровых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рыб для торговли на внутреннем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рынке Республики Казахстан"</w:t>
            </w:r>
          </w:p>
        </w:tc>
      </w:tr>
    </w:tbl>
    <w:bookmarkStart w:name="z81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"Согласование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рыбозащитных устройств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водозаборных сооружений"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административным органом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разрешений на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вывоз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животных, подпадающих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Конвенции о международной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торговле видами дикой фауны и флоры,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находящимися под угрозой исчезновения"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"Принятие местными исполнительными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органами области решения по закреплению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охотничьих угодий и рыбохозяйственных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водоемов и (или) участков за пользователями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животным миром и установлению сервитутов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нужд охотничьего и рыбного хозяйства"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разрешения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пользование животным миром"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численность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регулированию"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23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 в 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вносятся изменения и дополнения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 на изъятие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животных, численность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подлежит регулированию"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24 утратило силу приказом Министра экологии, геологии и природных ресурсов РК от 16.11.2020 </w:t>
      </w:r>
      <w:r>
        <w:rPr>
          <w:rFonts w:ascii="Times New Roman"/>
          <w:b w:val="false"/>
          <w:i w:val="false"/>
          <w:color w:val="ff0000"/>
          <w:sz w:val="28"/>
        </w:rPr>
        <w:t>№ 286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