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cbcc" w14:textId="b07c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в области использования и охраны водного фонда Республики Казахстан, безопасности плотин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5 апреля 2019 года № 135 и Министра национальной экономики Республики Казахстан от 24 апреля 2019 года № 30. Зарегистрирован в Министерстве юстиции Республики Казахстан 2 мая 2019 года № 18616.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использования и охраны водного фонда Республики Казахстан, безопасности плотин (далее –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1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забор и (или) использование водных ресурсов, а также эксплуатацию водохозяйственных сооружений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забор и (или) использование водных ресурсов, а также эксплуатацию водохозяйственных сооружений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 "Об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плотин" (зарегистрирован в Реестре государственной регистрации нормативных правовых актов под № 12661, опубликован 16 февраля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сельского хозяйства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 С. Омаров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 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________________Р. Даленов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17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1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и проверочных листов в области использования и охраны водного фонда Республики Казахстан, безопасности плотин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</w:p>
    <w:bookmarkStart w:name="z1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1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использования и охраны водного фонда Республики Казахстан, безопасности плотин (далее – Критерии)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8"/>
    <w:bookmarkStart w:name="z1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19"/>
    <w:bookmarkStart w:name="z1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лица, некоммерческие организации, осуществляющие специальное водопользование, эксплуатацию гидротехнических сооружений, регулирование поверхностного стока, пользование услугами водохозяйственных организаций для получения воды из систем водоснабжения на производственные и технические нужды (первичные водопользователи), эксплуатацию зданий и сооружений, а также производство строительных и других работ на водных объектах, водоохранных зонах и полосах;</w:t>
      </w:r>
    </w:p>
    <w:bookmarkEnd w:id="20"/>
    <w:bookmarkStart w:name="z1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незначительные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несоблюдение которых не создают предпосылки для возникновения угрозы жизни и здоровья населения, окружающей среде, но выполнение, которых является обязательным для физических и юридических лиц при осуществлении своей деятельности; </w:t>
      </w:r>
    </w:p>
    <w:bookmarkEnd w:id="21"/>
    <w:bookmarkStart w:name="z1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создающие предпосылки для возникновения угрозы жизни и здоровью населения и окружающей среде;</w:t>
      </w:r>
    </w:p>
    <w:bookmarkEnd w:id="22"/>
    <w:bookmarkStart w:name="z1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невыполнение которых создают угрозу здоровью населения, окружающей среде, так же нарушения, связанные с несоблюдением запрещающей нормы законодательства;</w:t>
      </w:r>
    </w:p>
    <w:bookmarkEnd w:id="23"/>
    <w:bookmarkStart w:name="z1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в области использования и охраны водного фонда Республики Казахстан, безопасности плотин –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 работ на водных объектах и их водоохранных зонах и полосах, возникновения и предупреждения чрезвычайных ситуаций на гидротехнических сооружениях, которые могут повлечь за собой человеческие жертвы, ущерб здоровью людей и окружающей среде, с учетом степени тяжести его последствий;</w:t>
      </w:r>
    </w:p>
    <w:bookmarkEnd w:id="24"/>
    <w:bookmarkStart w:name="z1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балл – количественная мера исчисления риска;</w:t>
      </w:r>
    </w:p>
    <w:bookmarkEnd w:id="25"/>
    <w:bookmarkStart w:name="z1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6"/>
    <w:bookmarkStart w:name="z1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 на соответствие разрешительным требованиям по выданным разрешениям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 и (или) проверок на соответствие разрешительным требованиям по выданным разрешениям;</w:t>
      </w:r>
    </w:p>
    <w:bookmarkEnd w:id="27"/>
    <w:bookmarkStart w:name="z1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8"/>
    <w:bookmarkStart w:name="z1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риска;</w:t>
      </w:r>
    </w:p>
    <w:bookmarkEnd w:id="29"/>
    <w:bookmarkStart w:name="z1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30"/>
    <w:bookmarkStart w:name="z1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контроля, несоблюдение которых влечет за собой угрозу законным интересам физических и юридических лиц, государства;</w:t>
      </w:r>
    </w:p>
    <w:bookmarkEnd w:id="31"/>
    <w:bookmarkStart w:name="z1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субъектов, относимых к однородной группе субъектов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2"/>
    <w:bookmarkStart w:name="z1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проведения проверки на соответствие разрешительным требованиям и профилактического контроля субъектов контроля</w:t>
      </w:r>
    </w:p>
    <w:bookmarkEnd w:id="33"/>
    <w:bookmarkStart w:name="z1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(или) проверки на соответствие разрешительным требованиям по выданным разрешениям, критерии оценки степени риска для проведения проверок на соответствие разрешительным требованиям по выданным разрешениям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4"/>
    <w:bookmarkStart w:name="z1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относят субъекты (объекты) контроля к одной из следующих степеней риска:</w:t>
      </w:r>
    </w:p>
    <w:bookmarkEnd w:id="35"/>
    <w:bookmarkStart w:name="z1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6"/>
    <w:bookmarkStart w:name="z1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7"/>
    <w:bookmarkStart w:name="z1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8"/>
    <w:bookmarkStart w:name="z1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проверка на соответствие разрешительным требованиям по выданным разрешениям, профилактический контроль с посещением субъекта (объекта) контроля и внеплановая проверка.</w:t>
      </w:r>
    </w:p>
    <w:bookmarkEnd w:id="39"/>
    <w:bookmarkStart w:name="z1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проводятся проверка на соответствие разрешительным требованиям по выданным разрешениям и внеплановая проверка.</w:t>
      </w:r>
    </w:p>
    <w:bookmarkEnd w:id="40"/>
    <w:bookmarkStart w:name="z1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41"/>
    <w:bookmarkStart w:name="z1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2"/>
    <w:bookmarkStart w:name="z1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3"/>
    <w:bookmarkStart w:name="z1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4"/>
    <w:bookmarkStart w:name="z1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5"/>
    <w:bookmarkStart w:name="z1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6"/>
    <w:bookmarkStart w:name="z1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7"/>
    <w:bookmarkStart w:name="z1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8"/>
    <w:bookmarkStart w:name="z1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разрешительным требованиям по выданным разрешениям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9"/>
    <w:bookmarkStart w:name="z1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сфер деятельности субъектов (объектов) контроля, отнесенных к высокой степени риска, кратность проведения проверок на соответствие разрешительным требованиям по выданным разрешениям составляет один раз в год.</w:t>
      </w:r>
    </w:p>
    <w:bookmarkEnd w:id="50"/>
    <w:bookmarkStart w:name="z1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разрешительным требованиям по выданным разрешениям составляет один раз в два года.</w:t>
      </w:r>
    </w:p>
    <w:bookmarkEnd w:id="51"/>
    <w:bookmarkStart w:name="z1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разрешительным требованиям по выданным разрешениям составляет один раз в три года.</w:t>
      </w:r>
    </w:p>
    <w:bookmarkEnd w:id="52"/>
    <w:bookmarkStart w:name="z1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Объективные критерии оценки степени риска</w:t>
      </w:r>
    </w:p>
    <w:bookmarkEnd w:id="53"/>
    <w:bookmarkStart w:name="z1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все субъекты контроля в зависимости от стратегической значимости водных объектов и объемов водозабора распределяются по трем степеням риска:</w:t>
      </w:r>
    </w:p>
    <w:bookmarkEnd w:id="54"/>
    <w:bookmarkStart w:name="z1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высокая степень риска – субъекты (объекты) контроля, которые: </w:t>
      </w:r>
    </w:p>
    <w:bookmarkEnd w:id="55"/>
    <w:bookmarkStart w:name="z1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хозяйственную деятельность в пределах водоохранных зон, полос, на водных объектах особого государственного значения и на малых водных объектах;</w:t>
      </w:r>
    </w:p>
    <w:bookmarkEnd w:id="56"/>
    <w:bookmarkStart w:name="z1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отнесенные к перечню водохозяйственных сооружений, имеющих особое стратегическое значение, и особо важных групповых и локальных систем водоснабжения;</w:t>
      </w:r>
    </w:p>
    <w:bookmarkEnd w:id="57"/>
    <w:bookmarkStart w:name="z1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эксплуатируют плотины I, II, III, а также IV класса, представляющих повышенную опасность при чрезвычайных ситуациях;</w:t>
      </w:r>
    </w:p>
    <w:bookmarkEnd w:id="58"/>
    <w:bookmarkStart w:name="z1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от 100 и более кубических метров в сутки;</w:t>
      </w:r>
    </w:p>
    <w:bookmarkEnd w:id="59"/>
    <w:bookmarkStart w:name="z1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осуществляют хозяйственную деятельность в пределах водоохранных зон, полос на водных объектах;</w:t>
      </w:r>
    </w:p>
    <w:bookmarkEnd w:id="60"/>
    <w:bookmarkStart w:name="z1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не отнесенные к перечню водохозяйственных сооружений, имеющих особое стратегическое значение и к особо важным групповым и локальным системам водоснабжения;</w:t>
      </w:r>
    </w:p>
    <w:bookmarkEnd w:id="61"/>
    <w:bookmarkStart w:name="z1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плотины IV класса, не представляющих повышенную опасность при чрезвычайных ситуациях;</w:t>
      </w:r>
    </w:p>
    <w:bookmarkEnd w:id="62"/>
    <w:bookmarkStart w:name="z1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от 50 до 100 кубических метров в сутки;</w:t>
      </w:r>
    </w:p>
    <w:bookmarkEnd w:id="63"/>
    <w:bookmarkStart w:name="z1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низкая степень риска – субъекты (объекты) контроля которые:</w:t>
      </w:r>
    </w:p>
    <w:bookmarkEnd w:id="64"/>
    <w:bookmarkStart w:name="z1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хозяйственную деятельность в пределах водоохранных зон, полос и на водных объектах;</w:t>
      </w:r>
    </w:p>
    <w:bookmarkEnd w:id="65"/>
    <w:bookmarkStart w:name="z1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не отнесенные к перечню водохозяйственных сооружений, имеющих особое стратегическое значение и к особо важным групповым и локальным системам водоснабжения;</w:t>
      </w:r>
    </w:p>
    <w:bookmarkEnd w:id="66"/>
    <w:bookmarkStart w:name="z1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до 50 кубических метров в сутки.</w:t>
      </w:r>
    </w:p>
    <w:bookmarkEnd w:id="67"/>
    <w:bookmarkStart w:name="z1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отношении субъектов (объектов) контроля, отнесенных по объективным критериям к высокой и средней степени риска, применяются субъективные критерии с целью проведения проверки на соответствие разрешительным требованиям по выданным разрешениям и профилактического контроля с посещением субъекта (объекта) контроля и внеплановая проверка. </w:t>
      </w:r>
    </w:p>
    <w:bookmarkEnd w:id="68"/>
    <w:bookmarkStart w:name="z1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проверка на соответствие разрешительным требованиям по выданным разрешениям и внеплановая проверка.</w:t>
      </w:r>
    </w:p>
    <w:bookmarkEnd w:id="69"/>
    <w:bookmarkStart w:name="z1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разрешительным требованиям по выданным разрешениям, не допускается включение их при формировании графиков и списков на очередной период государственного контроля.</w:t>
      </w:r>
    </w:p>
    <w:bookmarkEnd w:id="70"/>
    <w:bookmarkStart w:name="z1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информационной системы оценки и управления рисками минимально допустимый порог количества субъектов контроля, в отношении которых осуществляются профилактический контроль с посещением субъекта контроля и (или) на соответствие разрешительным требованиям по выданным разрешениям,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1"/>
    <w:bookmarkStart w:name="z18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Субъективные критерии оценки степени риска</w:t>
      </w:r>
    </w:p>
    <w:bookmarkEnd w:id="72"/>
    <w:bookmarkStart w:name="z1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73"/>
    <w:bookmarkStart w:name="z1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74"/>
    <w:bookmarkStart w:name="z1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информации и оценка рисков. </w:t>
      </w:r>
    </w:p>
    <w:bookmarkEnd w:id="75"/>
    <w:bookmarkStart w:name="z1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контроля.</w:t>
      </w:r>
    </w:p>
    <w:bookmarkEnd w:id="76"/>
    <w:bookmarkStart w:name="z1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риска при формировании списка профилактического контроля с посещением субъекта (объекта) используются следующие источники информации:</w:t>
      </w:r>
    </w:p>
    <w:bookmarkEnd w:id="77"/>
    <w:bookmarkStart w:name="z1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полученных в результате ведения первичного учета;</w:t>
      </w:r>
    </w:p>
    <w:bookmarkEnd w:id="78"/>
    <w:bookmarkStart w:name="z1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проверок, профилактического контроля с посещением субъектов (объектов) контроля;</w:t>
      </w:r>
    </w:p>
    <w:bookmarkEnd w:id="79"/>
    <w:bookmarkStart w:name="z1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интернет-ресурсов государственных органов, средств массовой информации.</w:t>
      </w:r>
    </w:p>
    <w:bookmarkEnd w:id="80"/>
    <w:bookmarkStart w:name="z1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степени риска при формировании графика проверок на соответствие разрешительным требованиям по выданным разрешениям используются следующие источники информации:</w:t>
      </w:r>
    </w:p>
    <w:bookmarkEnd w:id="81"/>
    <w:bookmarkStart w:name="z1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82"/>
    <w:bookmarkStart w:name="z1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официальных интернет-ресурсов государственных органов, средств массовой информации.</w:t>
      </w:r>
    </w:p>
    <w:bookmarkEnd w:id="83"/>
    <w:bookmarkStart w:name="z1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информационных источников,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определяются субъективные критерии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84"/>
    <w:bookmarkStart w:name="z1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расчета степени риска по субъективным критериям</w:t>
      </w:r>
    </w:p>
    <w:bookmarkEnd w:id="85"/>
    <w:bookmarkStart w:name="z1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отнесения субъекта контроля к степени риска применяется следующий порядок расчета показателя степени риска.</w:t>
      </w:r>
    </w:p>
    <w:bookmarkEnd w:id="86"/>
    <w:bookmarkStart w:name="z1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7"/>
    <w:bookmarkStart w:name="z2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8"/>
    <w:bookmarkStart w:name="z2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9"/>
    <w:bookmarkStart w:name="z2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0"/>
    <w:bookmarkStart w:name="z2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91"/>
    <w:bookmarkStart w:name="z2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2"/>
    <w:bookmarkStart w:name="z2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93"/>
    <w:bookmarkStart w:name="z2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bookmarkEnd w:id="94"/>
    <w:bookmarkStart w:name="z2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5"/>
    <w:bookmarkStart w:name="z2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6"/>
    <w:bookmarkStart w:name="z2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7"/>
    <w:bookmarkStart w:name="z2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8"/>
    <w:bookmarkStart w:name="z2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9"/>
    <w:bookmarkStart w:name="z2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00"/>
    <w:bookmarkStart w:name="z2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1"/>
    <w:bookmarkStart w:name="z2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2"/>
    <w:bookmarkStart w:name="z2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3"/>
    <w:bookmarkStart w:name="z2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bookmarkEnd w:id="104"/>
    <w:bookmarkStart w:name="z2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5"/>
    <w:bookmarkStart w:name="z2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6"/>
    <w:bookmarkStart w:name="z2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7"/>
    <w:bookmarkStart w:name="z2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2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09"/>
    <w:bookmarkStart w:name="z2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0"/>
    <w:bookmarkStart w:name="z2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11"/>
    <w:bookmarkStart w:name="z2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12"/>
    <w:bookmarkStart w:name="z2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3"/>
    <w:bookmarkStart w:name="z2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114"/>
    <w:bookmarkStart w:name="z2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6289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6"/>
    <w:bookmarkStart w:name="z2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7"/>
    <w:bookmarkStart w:name="z2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8"/>
    <w:bookmarkStart w:name="z2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bookmarkEnd w:id="119"/>
    <w:bookmarkStart w:name="z2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0"/>
    <w:bookmarkStart w:name="z2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1854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показатель степени риска (итоговый) по субъективным критериям отдельного субъекта контроля, 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шкалы),</w:t>
      </w:r>
    </w:p>
    <w:bookmarkEnd w:id="123"/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шкалы),</w:t>
      </w:r>
    </w:p>
    <w:bookmarkEnd w:id="124"/>
    <w:bookmarkStart w:name="z2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23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профилактического контроля с посещением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 водохозяйственных сооружений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уничтожения или повреждения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режима использования водохранилища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режима использования водохранилища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критериев безопасности водохозяйственных систем и сооружений (наличие журнала)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корректировки критериев безопасности водохозяйственных систем (наличие проектной документации)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водохозяйственных систем и сооружений (наличие заключения)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безопасности плотин, содержащей полную и достоверную информацию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2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профилактического контроля с посещением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 добычу полезных ископаемых и других ресурсов, прокладку</w:t>
      </w:r>
      <w:r>
        <w:br/>
      </w:r>
      <w:r>
        <w:rPr>
          <w:rFonts w:ascii="Times New Roman"/>
          <w:b/>
          <w:i w:val="false"/>
          <w:color w:val="000000"/>
        </w:rPr>
        <w:t>кабелей, трубопроводов и других коммуникаций, рубку леса, буровые и иные работы на водных объектах или водоохранных зонах и полосах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2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проверок на соответствие разрешительным требованиям по выданным</w:t>
      </w:r>
      <w:r>
        <w:br/>
      </w:r>
      <w:r>
        <w:rPr>
          <w:rFonts w:ascii="Times New Roman"/>
          <w:b/>
          <w:i w:val="false"/>
          <w:color w:val="000000"/>
        </w:rPr>
        <w:t>разрешениям в отношении субъектов контроля осуществляющих забор и (или) использование водных ресурсов,</w:t>
      </w:r>
      <w:r>
        <w:br/>
      </w:r>
      <w:r>
        <w:rPr>
          <w:rFonts w:ascii="Times New Roman"/>
          <w:b/>
          <w:i w:val="false"/>
          <w:color w:val="000000"/>
        </w:rPr>
        <w:t>а также эксплуатацию водохозяйственных сооружений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первичного учета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исправного,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данных учета и отчетности водного кадастра, а также представление отчета о заборе, использования и водоотведения вод 2-ТП (водхоз) годовая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2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проверок на соответствие разрешительным требованиям по выданным</w:t>
      </w:r>
      <w:r>
        <w:br/>
      </w:r>
      <w:r>
        <w:rPr>
          <w:rFonts w:ascii="Times New Roman"/>
          <w:b/>
          <w:i w:val="false"/>
          <w:color w:val="000000"/>
        </w:rPr>
        <w:t>разрешениям в отношении субъектов контроля осуществляющих строительные, дноуглубительные и взрывные работы, добычу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 и других ресурсов, прокладку кабелей, трубопроводов и других коммуникаций, рубку леса, буровые и иные</w:t>
      </w:r>
      <w:r>
        <w:br/>
      </w:r>
      <w:r>
        <w:rPr>
          <w:rFonts w:ascii="Times New Roman"/>
          <w:b/>
          <w:i w:val="false"/>
          <w:color w:val="000000"/>
        </w:rPr>
        <w:t>работы на водных объектах или водоохранных зонах и полосах в отношении субъектов контроля осуществляющих строительные,</w:t>
      </w:r>
      <w:r>
        <w:br/>
      </w:r>
      <w:r>
        <w:rPr>
          <w:rFonts w:ascii="Times New Roman"/>
          <w:b/>
          <w:i w:val="false"/>
          <w:color w:val="000000"/>
        </w:rPr>
        <w:t>дноуглубительные и взрывные работы, добычу полезных ископаемых и других ресурсов, прокладку кабелей, трубопроводов</w:t>
      </w:r>
      <w:r>
        <w:br/>
      </w:r>
      <w:r>
        <w:rPr>
          <w:rFonts w:ascii="Times New Roman"/>
          <w:b/>
          <w:i w:val="false"/>
          <w:color w:val="000000"/>
        </w:rPr>
        <w:t>и других коммуникаций, рубку леса, буровые и иные работы на водных объектах или водоохранных зонах и полосах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2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к субъектам (объектам) контроля в области использования и охраны водного фонда Республики Казахстан, безопасности плотин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 осуществляющих забор и (или) использование водных ресурсов, а также эксплуатацию водохозяйственных сооружений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или своевременное предоставление в срок до 10 числа месяца, следующего за отчетным кварталом, достоверной и полной информации по первичному учету вод, согласно Правил первичного учета вод,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19/1-274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сведений, полученных в результате ведения первичного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или своевременное предоставление отчета о заборе, использования и водоотведения вод 2-ТП (водхоз) годовая,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15 мая 2020 года № 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разрешительным требованиям по выданным разрешениям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 осуществляющих забор и (или) использование водных ресурсов, а также эксплуатацию водохозяйственных сооружений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фамилии, имени, отчества (при его наличии) физического лица /изменения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индивидуального предпринимателя, изменения его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Реорганизация юридического лица, в соответствии с порядком, определенным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контроля,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фамилии, имени, отчества (при его наличии) физического лица /изменения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индивидуального предпринимателя, изменения его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Реорганизация юридического лица, в соответствии с порядком, определенным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24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сооружений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</w:p>
    <w:bookmarkStart w:name="z2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</w:p>
    <w:bookmarkEnd w:id="132"/>
    <w:p>
      <w:pPr>
        <w:spacing w:after="0"/>
        <w:ind w:left="0"/>
        <w:jc w:val="both"/>
      </w:pPr>
      <w:bookmarkStart w:name="z250" w:id="13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выполнение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режима использования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режима использования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сооружений и технических устройств, влияющих на состояние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критериев безопасности водохозяйственных систем и сооружений (наличие журнала)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корректировки критериев безопасности водохозяйственных систем и сооружений (наличие проектной документации)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водохозяйственных систем и сооружений (наличие заключения)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безопасности плотин, содержащей полную и достоверную информацию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1" w:id="134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2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</w:t>
      </w:r>
      <w:r>
        <w:br/>
      </w:r>
      <w:r>
        <w:rPr>
          <w:rFonts w:ascii="Times New Roman"/>
          <w:b/>
          <w:i w:val="false"/>
          <w:color w:val="000000"/>
        </w:rPr>
        <w:t>добычу полезных ископаемых и других ресурсов, прокладку кабелей, трубопроводов</w:t>
      </w:r>
      <w:r>
        <w:br/>
      </w:r>
      <w:r>
        <w:rPr>
          <w:rFonts w:ascii="Times New Roman"/>
          <w:b/>
          <w:i w:val="false"/>
          <w:color w:val="000000"/>
        </w:rPr>
        <w:t>и других коммуникаций, рубку леса, буровые и иные работы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или водоохранных зонах и полосах__________________________________________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</w:p>
    <w:bookmarkStart w:name="z2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</w:t>
      </w:r>
    </w:p>
    <w:bookmarkEnd w:id="136"/>
    <w:p>
      <w:pPr>
        <w:spacing w:after="0"/>
        <w:ind w:left="0"/>
        <w:jc w:val="both"/>
      </w:pPr>
      <w:bookmarkStart w:name="z254" w:id="13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5" w:id="138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</w:tbl>
    <w:bookmarkStart w:name="z25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сооружений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</w:p>
    <w:bookmarkStart w:name="z25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</w:p>
    <w:bookmarkEnd w:id="140"/>
    <w:p>
      <w:pPr>
        <w:spacing w:after="0"/>
        <w:ind w:left="0"/>
        <w:jc w:val="both"/>
      </w:pPr>
      <w:bookmarkStart w:name="z259" w:id="14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водохозяйственных сооружений и технических устройств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первичного учета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данных учета и отчетности водного кадастра, а также непредставление отчета о заборе, использования и водоотведения вод 2-ТП (водхоз) годовая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0" w:id="142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</w:tbl>
    <w:bookmarkStart w:name="z2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 добычу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 и других ресурсов, прокладку кабелей, трубопроводов и других</w:t>
      </w:r>
      <w:r>
        <w:br/>
      </w:r>
      <w:r>
        <w:rPr>
          <w:rFonts w:ascii="Times New Roman"/>
          <w:b/>
          <w:i w:val="false"/>
          <w:color w:val="000000"/>
        </w:rPr>
        <w:t>коммуникаций, рубку леса, буровые и иные работы на водных объектах или</w:t>
      </w:r>
      <w:r>
        <w:br/>
      </w:r>
      <w:r>
        <w:rPr>
          <w:rFonts w:ascii="Times New Roman"/>
          <w:b/>
          <w:i w:val="false"/>
          <w:color w:val="000000"/>
        </w:rPr>
        <w:t>водоохранных зонах и полосах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Совместный приказ дополнен приложением 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17.05.2023 № 151 и и.о. Министра национальной экономики от 18.05.2023 № 72 (вводится в действие по истечении шестидесяти календарных дней со дня его первого официального опубликования).</w:t>
      </w:r>
    </w:p>
    <w:bookmarkStart w:name="z2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</w:p>
    <w:bookmarkEnd w:id="144"/>
    <w:p>
      <w:pPr>
        <w:spacing w:after="0"/>
        <w:ind w:left="0"/>
        <w:jc w:val="both"/>
      </w:pPr>
      <w:bookmarkStart w:name="z264" w:id="145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документации и соответствие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5" w:id="146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