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9f20" w14:textId="76b9f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Председателя Агентства Республики Казахстан по делам строительства и жилищно-коммунального хозяйства от 26 августа 2011 года № 304 "Об утверждении Методики пропорционального распределения жилищ из государственного жилищного фонда или жилищ, арендованных местным исполнительным органом в частном жилищном фонде"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30 апреля 2019 года № 258. Зарегистрирован в Министерстве юстиции Республики Казахстан 3 мая 2019 года № 18619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26 августа  2011 года № 304 "Об утверждении Методики пропорционального распределения жилищ из государственного жилищного фонда или жилищ, арендованных местным исполнительным органом в частном жилищном фонде" (зарегистрирован в Реестре государственной регистрации нормативных правовых актов под № 7163, опубликован 8 октября 2011 года в газете "Казахстанская правда" № 323-324 (26714-26715))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пропорционального распределения жилищ из государственного жилищного фонда или жилищ, арендованных местным исполнительным органом в частном жилищном фонде, утвержденную указанным приказом: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При распределении жилищ из государственного жилищного фонда, объем предоставляемого арендного жилья без права выкупа многодетным семьям из числа социально уязвимых слоев населения определяется соответственно средствам, предусмотренным в республиканском и местном бюджетах на соответствующий финансовый год.".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