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4dd2" w14:textId="bda4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перечня документов, подтверждающих соответствие 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24 апреля 2019 года № 55/НҚ. Зарегистрирован в Министерстве юстиции Республики Казахстан 3 мая 2019 года № 18623. Утратил силу приказом и.о. Министра индустрии и инфраструктурного развития Республики Казахстан от 18 февраля 2020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18.02.2020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перечень документов, подтверждающих соответствие 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 2016 года № 112 "Об утверждении квалификационных требований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перечня документов, подтверждающих соответствие им" (зарегистрирован в Реестре государственной регистрации нормативных правовых актов за № 13457, опубликован 19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оборонно-промышленного комплекса Министерства цифрового развития,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2019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2019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55/НҚ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перечень документов, подтверждающих соответствие им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727"/>
        <w:gridCol w:w="3763"/>
        <w:gridCol w:w="1355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Квалификационные требования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Документы, подтверждающие соответствие квалификационным требованиям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разработке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в области разработки оружия, конструкторской документации на основные (базовые) модели оружия и (или) типы патронов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 расположенных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 для хранения разработанных комплектов оружия и патронов</w:t>
            </w:r>
          </w:p>
          <w:bookmarkEnd w:id="15"/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согласно Закону Республики Казахстан от 7 июня 2000 года "Об обеспечении единства измерений"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безопасной разработке опытных моделей боевого ручного стрелкового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тактико-технических характеристик, запланированных к разработке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Законом Республики Казахстан "Об охранной деятельности" от 19 октября 2000 года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ответственности по возмещению вреда третьим лицам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ответственности по возмещению вреда третьим лицам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производству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и научно-технических документов по вопросам производства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здания, транспортные средства, оборудование, стенды, испытательную лабораторию, контрольно-измерительную аппаратуру;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в установленном порядке рабочий проект цехов по производству оружия и патронов к нему; механообрабатывающий цех (участок) по изготовлению основных частей (стволов, затворов, барабанов, рамок, ствольных коробок), размещаемый в изолированных помещениях с обеспечением требований по учету и сохранности деталей, сборочных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цех, размещаемый в изолированных помещениях, оборудованных средствами пожарно-охранной сигнализации, отвечающих требованиям по технической укрепленности с обеспечением условий по учету и сохранности деталей, сборочных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склады для хранения готового оружия и оборудованных средствами пожарно-охранной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 брака для хранения выбракованных в процессе производства основных частей оружия и патронов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территории производственной базы патронов, размещаемые в отдельных изолированных помещениях, отвечающих требованиям по технической укрепленности предъявляются следующие требования: изолированность, наличие ограждения, круглосуточной вооруженной охраны, технической укрепленности, противопожарной безопасности, расположение на предусмотренном действующими нормативами безопасном расстоянии от жилых и производственных объектов</w:t>
            </w:r>
          </w:p>
          <w:bookmarkEnd w:id="16"/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о намерениях или договора (контракта) на производство оружия и патронов к нему с субъектом, имеющим право приобретения и использования оружия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намерениях или договора (контракта) на производство оружия и патронов к нему с субъектом, имеющим право приобретения и использования оружия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тактико-технических характеристик, запланированных к производству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тактико-технических характеристик, запланированных к производству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Законом Республики Казахстан "Об охранной деятельности" от 19 октября 2000 года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ответственности по возмещению вреда третьим лицам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ответственности по возмещению вреда третьим лицам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ремонту боевого ручного стрелкового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 по ремонту оружия,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на предусмотренном действующими нормативами безопасном расстоянии от жилых и производственных объектов,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ремонтно-техническое здание;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  <w:bookmarkEnd w:id="17"/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согласно Закону Республики Казахстан от 7 июня 2000 года "Об обеспечении единства измерений"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ремонтных работ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оборудования, приспособления и стенда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Законом Республики Казахстан "Об охранной деятельности" от 19 октября 2000 года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подвида деятельности по приобретению боевого ручного стрелкового оружия, патронов к нему и торговля ими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технического образования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поступления и реализации боевого ручного стрелкового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к настоящим квалификационным требованиям для осуществления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вооруженной охраны при перевозке боевого ручного стрелкового оружия и патронов к нему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 служебного оружия с субъектом охранной деятельности, требования к которым установлены Законом Республики Казахстан "Об охранной деятельности" от 19 октября 2000 года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разрешения на перевозку опасного груза классов 1, 6 и 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услугодатель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реализация боевого ручного стрелкового оружия и патронов к нему осуществляется Вооруженным Силам, другим войскам и воинским формированиям, специальным государственным и правоохранительным органам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торговле,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ручного стрелкового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квалификационным требованиям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деятельности по разработке, производству, ремонту, торговле,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приобретению боевого ручного стрелкового оружия и патронов к нему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 боевого ручного стрелкового оружия и патронов к нему наличие: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____________________________________________________________________;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___________________________________________________________________;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____________________________________________________________________;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базы, находящейся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 ____________________;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 _____________________________________;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разработанных комплектов оружия и патронов ________________________________________;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____________________________________________________________________;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 если на ином законном основании ____________________________________________;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 _________;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оборудования, стенда, ограждения, изоляции, расстоянии от жилых и производственных объектов, в метрах ____________________________________________________________________;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 измерений, соответствующих условиям эксплуатации и установленным к ним требованиям согласно Закону Республики Казахстан от 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июня 2000 года "Об обеспечении единства измерений":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_______________________;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____________________________________________________________________;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безопасной разработке опытных моделей боевого ручного стрелкового оружия и патронов к нему: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безопасной разработке опытных моделей боевого ручного стрелкового оружия и патронов к нему _______________________________;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изделий: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производству боевого ручного стрелкового оружия и патронов к нему наличие: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____________________________________________________________________;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____________________________________________________________________;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производственные здания, транспортные средства, оборудование, стенды, испытательную лабораторию, контрольно-измерительную аппаратуру _________________________________;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и утвержденный в установленном порядке рабочий проект цехов по производству оружия и патронов к нему _______________;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механообрабатывающий цех (участок) по изготовлению основных частей (стволов, затворов, барабанов, рамок, ствольных коробок), размещаемый в изолированных помещениях с обеспечением требований по учету и сохранности деталей, сборочных единиц _______________________;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сборочный цех, размещаемый в изолированных помещениях, оборудованных средствами пожарно-охранной сигнализации, отвечающих требованиям по технической укрепленности с обеспечением условий по учету и сохранности деталей, сборочных единиц _______________________;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склады для хранения готового оружия и оборудованных средствами пожарно-охранной сигнализации ______________;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брака для хранения выбракованных в процессе производства основных частей оружия и патронов к нему _______________;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территории производственной базы патронов, размещаемые в отдельных изолированных помещениях, отвечающих требованиям по технической укрепленности предъявляются следующие требования: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изолированность, наличие ограждения, круглосуточной вооруженной охраны, технической укрепленности, противопожарной безопасности, расположение на предусмотренном действующими нормативами безопасном расстоянии от жилых и производственных объектов _____________________;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и дата подписания договора, в случае если на ином законном основании ____________________________________________;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 _________;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инструкций, положений и нормативно-технических документов по безопасному производству работ, а также документов по учету и хранению материалов, полуфабрикатов (заготовок), комплектующих деталей, готовых и бракованных изделий по: учету деталей, сборочных единиц и готовых изделий в процессе их изготовления, транспортировки и хранения; ведению журнала учета прихода и расхода (пономерного учета, количественного учета, количественного или весового учета заготовок, деталей, составных частей) ____________________________________________________________.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подвида деятельности по ремонту боевого ручного стрелкового оружия и патронов к нему наличие: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____________________________________________________________________;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 по ремонту оружия, имеющих соответствующее техническое образование, стаж работы не менее одного года по специальности: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правах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ремонтно-техническое здание ________________;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 _____________________________________;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________________________;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оборудованную территорию и помещение для хранения и проведения контрольных испытаний продукции после произведенного ремонта _____________________________________________________________;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 ______;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_____;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ограждения, изоляции, расстоянии от жилых и производственных объектов, в метрах ______________________________;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 измерений, соответствующих условиям эксплуатации и установленным к ним требованиям согласно Закону Республики Казахстан от 7 июня 2000 года "Об обеспечении единства измерений":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_______________________;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________;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безопасному производству ремонтных работ: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безопасному производству ремонтных работ _____________;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изделий: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специального оборудования, приспособлений и стенда: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специального оборудования, приспособления и стенда ____________________________________________________________.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подвида деятельности по приобретению боевого ручного стрелкового оружия, патронов к нему и торговля ими наличие: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____________________________________________________________________;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____________________________________________________________________;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 ____________________________________________________________________;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журнала по учету поступления и реализации боевого ручного стрелкового оружия и патронов к нему: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поступления и реализации боевого ручного стрелкового оружия и патронов к нему________________.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