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6cc4" w14:textId="c62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12 февраля 2013 года № 75 "Об утверждении Правил формирования реестра субъектов здравоохранения, осуществляющих оптовую и розничную реализацию изделий медицинского назначения и медицинской техники в уведомительном порядке"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мая 2019 года № ҚР ДСМ-61. Зарегистрирован в Министерстве юстиции Республики Казахстан 8 мая 2019 года № 18640. Утратил силу приказом Министра здравоохранения Республики Казахстан от 19 октября 2020 года № ҚР ДСМ-139/2020.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февраля 2013 года № 75 "Об утверждении Правил формирования реестра субъектов здравоохранения, осуществляющих оптовую и розничную реализацию изделий медицинского назначения и медицинской техники в уведомительном порядке" (зарегистрирован в Реестре государственной регистрации нормативных правовых актов № 8385, опубликован 24 августа 2013 года в газете "Егемен Қазақстан")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реестра субъектов здравоохранения, осуществляющих оптовую и розничную реализацию медицинских изделий в уведомительном порядке";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формирования реестра субъектов здравоохранения, осуществляющих оптовую и розничную реализацию медицинских изделий в уведомительном порядке.";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реестра субъектов здравоохранения, осуществляющих оптовую и розничную реализацию медицинских изделий в уведомительном порядке,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ҚР ДСМ-61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2013 года № 75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реестра субъектов здравоохранения, осуществляющих оптовую и розничную реализацию медицинских изделий в уведомительном порядке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реестра субъектов здравоохранения, осуществляющих оптовую и розничную реализацию медицинских изделий в уведомительном порядке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определяют порядок формирования реестра субъектов здравоохранения, осуществляющих оптовую и розничную реализацию медицинских изделий в уведомительном порядке (далее - Реестр).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физическое или юридическое лицо, подающее уведомление об осуществлении оптовой и/или розничной реализации медицинских изделий, в том числе действующее по доверенности;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принимающая организация – территориальные подразделения ведомства государственного органа в сфере обращения лекарственных средств и медицинских изделий (далее - Территориальные подразделения ведомства), осуществляющий прием уведомлений;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конечный получатель – территориальные подразделения ведомства, ведущие реестр субъектов, уведомивших о начале (прекращении) осуществления деятельности связанной с оптовой и/или розничной реализацией медицинских изделий или определенных действий.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реестра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Реестры формируются по форме согласно приложению к настоящим Правилам, на основании уведомления, представленные заявителем.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Реестры заполняются на государственном и русском языках и ведутся в электронном виде в формате Exсel.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заинтересованных государственных органов Республики Казахстан, представляются сведения, включенные в реестры.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в территориальные подразделения ведомства уведомления об изменении адреса места жительства физического лица, местонахождения юридического лица, адреса осуществления деятельности или действий, указанных в уведомлении, а также регистрационных данных, в реестр вносятся соответствующие изменения, в день подачи уведомления.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размещается на интернет-ресурсе уполномоченного органа в области здравоохранения в режиме свободного доступа.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приостановления судом деятельности или отдельных видов деятельности индивидуального предпринимателя или юридического лица в реестр вносятся соответствующие сведения.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реестр включаются данные о изменении адреса места жительства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Территориальные подразделения ведомства ведут реестр субъектов, осуществляющих оптовую и розничную реализацию медицинских изделий и ежеквартально передают в ведомство государственного органа в сфере обращения лекарственных средств и медицинских изделий.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ҚР ДСМ-61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субъектов здравоохранения, осуществляющих оптовую и розничную реализацию медицинских изделий в уведомительном порядке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92"/>
        <w:gridCol w:w="2474"/>
        <w:gridCol w:w="1757"/>
        <w:gridCol w:w="2393"/>
        <w:gridCol w:w="1191"/>
        <w:gridCol w:w="1192"/>
        <w:gridCol w:w="2321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поступления уведомления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лица, БИН / фамилия, имя, отчество (в случае наличия) физического лица, ИИН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места жительства физического лица или места нахождения юридического лица, адреса осуществления деятельности или действий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начале осуществления деятельности или определенных действий, прекращении осуществления деятельности или определенных действий, изменении данных, указанных в уведомлении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заявителя (электронная почта, телефоны, факс)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место начала осуществления деятельности (определенного действия)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место прекращения осуществления деятельности (определенного действия) (в случае если это предусмотрено законами Республики Казахстан)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