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1c61" w14:textId="9f31c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 на экспорт коллекционных материалов по минералогии, палеонтологии, костей ископаемых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мая 2019 года № 181. Зарегистрирован в Министерстве юстиции Республики Казахстан 8 мая 2019 года № 18642. Утратил силу приказом Министра образования и науки Республики Казахстан от 24 августа 2020 года № 363.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24.08.2020 </w:t>
      </w:r>
      <w:r>
        <w:rPr>
          <w:rFonts w:ascii="Times New Roman"/>
          <w:b w:val="false"/>
          <w:i w:val="false"/>
          <w:color w:val="ff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коллекционных материалов по минералогии, палеонтологии, костей ископаемых животных".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представить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Шамшидинова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181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экспорт коллекционных материалов по минералогии, палеонтологии, костей ископаемых животных"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экспорт коллекционных материалов по минералогии, палеонтологии, костей ископаемых животных" (далее – государственная услуга)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экспорт коллекционных материалов по минералогии, палеонтологии, костей ископаемых животных", утвержденного приказом Министра образования и науки Республики Казахстан от 8 января 2019 года № 8 (зарегистрирован в Реестре государственной регистрации нормативных правовых актов за № 18166), (далее - Стандарт), оказывается Комитетом науки Министерства образования и науки Республики Казахстан (далее – 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оказывается через: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веб-портал "электронного правительства" www.egov.kz;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 портал "Е-лицензирование": www.elicense.kz (далее - портал).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услуги: электронная (автоматизированная).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лицензия на экспорт коллекционных материалов по минералогии, палеонтологии, костей ископаемых животных с указанием даты и номера регистрации, либо мотивированный ответ об отказе в оказании государственной услуги.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Основанием для начала процедуры (действия) по оказанию государственной услуги является получение электронного запроса услугополучателя с приложением необходимых документов (далее – перечень документов)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необходимого для оказания государственной услуги.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Процедуры (действия), входящие в состав процесса оказания государственной услуги: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регистрация в течение 2 (двух) часов электронного запроса, поступившего на портал, сотрудником канцелярии услугодателя, в единой системе электронного документооборота государственных органов (далее – ЕСЭДО);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рассмотрение электронного запроса в течение одного часа руководителем услугодателя (либо лицом, исполняющим его обязанности);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рассмотрение электронного запроса главным экспертом и/или экспертом управления в течение 2 (двух) часов;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заседание комиссии по выдаче лицензии на экспорт коллекционных материалов по минералогии, палеонтологии, костей ископаемых животных (далее – комиссия);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подписание результата оказания государственной услуги в течение одного часа руководителем или заместителем руководителя услугодателя.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процессе оказания государственной услуги задействованы следующие структурные подразделения (работники) услугодателя: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(либо лицо, исполняющее его обязанности);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эксперт и/или эксперт управления;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члены комиссии;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или заместитель руководителя услугодателя.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2 (двух) часов с момента поступления запроса на портал проводит регистрацию полученных документов в ЕСЭДО и передает на рассмотрение руководителю услугодателя (либо лицу, исполняющему его обязанности);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(либо лицо, исполняющее его обязанности) в течение одного часа с момента поступления документов отписывает их руководителю управления, главному эксперту и/или эксперту управления;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главный эксперт и/или эксперт управления готовит в течение 2 (двух) часов документы на рассмотрение комиссии;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 течение 3 (трех) часов принимает решение по выдаче лицензии на экспорт коллекционных материалов по минералогии, палеонтологии, костей ископаемых животных;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или заместитель руководителя услугодателя в течение одного часа подписывает лицензию или отказ в лицензировании, результат оказания государственной услуги услугополучателю автоматически отправляется в личный кабинет услугополучателя.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выдаче лицензии услугодатель выдает услугополучателю лицензию.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приведен в приложении 1 к настоящему регламенту государственной услуги.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порядок использования информационных систем в процессе оказания государственной услуги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подаче электронного запроса через портал в "личном кабинете" услугополучателя отображается статус о принятии запроса для оказания государственной услуги. Описание порядка обращения и последовательности действий услугодателя при оказании государственной услуги через портал: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действие 1 – принятие и проведение регистрации полученных документов и передача на рассмотрение руководству услугодателя;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действие 2 – рассмотрение и передача структурному подразделению для рассмотрения документов;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действие 3 – определение ответственного исполнителя и передача документов для рассмотрения;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действие 4 – осуществление проверки полноты документов и подготовка выдачи лицензии на экспорт коллекционных материалов по минералогии, палеонтологии, костей ископаемых животных;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предоставленных документов ответственный исполнитель готовит мотивированный ответ об отказе;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действие 5 – подписание выдачи лицензии на экспорт коллекционных материалов по минералогии, палеонтологии, костей ископаемых животных либо мотивированный ответ об отказе;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действие 6 – регистрация и выдача лицензии на экспорт коллекционных материалов по минералогии, палеонтологии, костей ископаемых животных.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направляется услугодателем услугополучателю в "личный кабинет" в форме электронного документа, удостоверенного электронной цифровой подписью уполномоченного лица услугодателя.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минералогии, палеонтологии,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ископаемых животных"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минералогии, палеонтологии,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костей ископаемых животных"</w:t>
            </w:r>
          </w:p>
        </w:tc>
      </w:tr>
    </w:tbl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функционального взаимодействия при оказании электронной государственной услуги через портал электронного правительства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