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7d44" w14:textId="b3e7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29 мая 2015 года № 423 "Об утверждении нормативов оснащения доклинических симуляционных кабинетов медицинских колледжей"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мая 2019 года № ҚР ДСМ-72. Зарегистрирован в Министерстве юстиции Республики Казахстан 13 мая 2019 года № 18659. Утратил силу приказом и.о. Министра здравоохранения Республики Казахстан от 16 февраля 2023 года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16.02.2023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423 "Об утверждении нормативов оснащения доклинических симуляционных кабинетов медицинских колледжей" (зарегистрированный в Реестре государственной регистрации нормативных правовых актов № 11644, опубликованный в информационно-правовой системе "Әділет" от 11 июля 2015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нормативов оснащения симуляционных кабинетов (центров) организаций образования в области здравоохранения";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нормативы оснащения симуляционных кабинетов (центров) организаций образования в области здравоохранения";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доклинических симуляционных кабинетов медицинских колледжей,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ҚР ДСМ-72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423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оснащения симуляционных кабинетов (центров) организации образования в области здравоохранения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оборудования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норма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Симуляционный центр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Симуляционный кабинет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 для отработки сердечно-легочной реанимации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дефибриллятор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отработки навыков инъекций (взрослый/ребенок)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катетеризации мочевого пузыря (мужской/женский/ ребенок)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аускультации легких и сердца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вязания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коникотомии и трахеотомии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остановки кровотечений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обучения исследованию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обучения диагностике заболеваний 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молочной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инъекций детской головы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Симулятор для спинальный и люмбальной пункции (взрослый/ребенок)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исследования шейки матки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 / фантом для зондового кормления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ТренажҰр для желудочного зондирования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младенца для отработки навыков ухода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 для обучения по уходу за больным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Кювез для недоношенных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недоношенного ребенка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группу из 8-12 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для исследования прямой кишки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модель для проведения интубирования у новожденного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кабинет)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детской крикотиреотомии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обучения эзофагогастродуоденоскопии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обучения проведению бронхоскопии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Кардиологический тренажер пациента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Симулятор для обучения исследованию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Симулятор эпидуральной инъекции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Симулятор роженицы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центр)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Симулятор для пальпации простаты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(на группу из 6-7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Расходные материалы - по потребностям Симуляционный центр создается в организациях, реализующих программы высшего и послевузовского образования. Симуляционный кабинет – в организациях реализующих программы технического и профессионального, послесреднего образования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