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aa1b9" w14:textId="feaa1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стипендии Президента Республики Казахстан между организациями высшего и (или) послевузовского образования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13 мая 2019 года № 202. Зарегистрирован в Министерстве юстиции Республики Казахстан 14 мая 2019 года № 18672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Президента Республики Казахстан от 5 марта 1993 года № 1134 "Об учреждении стипендии Президента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распределение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стипендии Президента Республики Казахстан между организациями высшего и (или) послевузовского образования (далее – ОВПО) на 2019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Ректорам ОВПО назначить стипендию Президента Республики Казахстан студентам и магистрантам на основании решений ученых советов ОВПО.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финансов Министерства образования и науки Республики Казахстан осуществить выплату указанной стипендии в пределах средств, предусмотренных в республиканском бюджете на соответствующий финансовый год.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образования и науки Республики Казахстан Жакыпову Ф.Н.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2019 года№ 202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стипендии Президента Республики Казахстан между организациями высшего и (или) послевузовского образования на 2019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1"/>
        <w:gridCol w:w="6683"/>
        <w:gridCol w:w="2398"/>
        <w:gridCol w:w="1138"/>
      </w:tblGrid>
      <w:tr>
        <w:trPr>
          <w:trHeight w:val="30" w:hRule="atLeast"/>
        </w:trPr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магистрантам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Л.Н.Гумилева"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"Аркалыкский государственный педагогический институт имени И. Алтынсарина"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Е.А. Букетова"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университет имени Умирзака Султангазина"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"Коркыт-Ата""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университет"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"Рудненский индустриальный институт"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университет"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Гражданской Авиации"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спорта и туризма"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коммуникации имени М. Тынышпаева"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технологии и бизнеса"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КИМЭП"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"Академия Кайнар"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"Многопрофильный учебно-научно-производственный комплекс "Академия экономики и права имени У.А. Джолдасбекова"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"Актюбинский университет имени С. Баишева"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"Алматинская академия экономики и статистики"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"Атырауский инженерно-гуманитарный институт"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высшего образования "Евразийский гуманитарный институт"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"Евразийская юридическая академия имени Д.А. Кунаева"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"Екибастузский инженерно-технический институт имени К. Сатпаева"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академия труда и социальных отношений"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автомобильно-дорожная академия имени Л.Б. Гончарова"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экономики, финансов и международной торговли"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"Казахстанский инновационный университет"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"Казахстанский инженерно-педагогический университет дружбы народов"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"Каспийский общественный Университет"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"Костанайский социально-технический университет имени Зулхарнай Алдамжара"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инновационно- гуманитарный университет"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"Астана""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"Мирас""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61.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Туран-Астана"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университет Silkway"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"Центрально-Азиатский Университет"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образовательное учреждение "Университет "Болашак""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"Региональный социально-инновационный университет"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"Египетский университет Исламской культуры "НУР-МУБАРАК"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"Костанайский инженерно-экономический университет имени М. Дулатова"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"Центрально-Казахстанская Академия"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"Шымкентский Университет"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"Международное высшее учебное заведение "Казахско-Русский Международный университет"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гуманитарно-технический университет"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"АЛМАТЫ"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"Южно-Казахстанский гуманитарный институт имени Мардана Сапарбаева"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