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4b4d1" w14:textId="b84b4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комиссии по распределению на работу молодых специалистов и докторов философии (PhD)</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14 мая 2019 года № ҚР ДСМ-77. Зарегистрирован в Министерстве юстиции Республики Казахстан 16 мая 2019 года № 18681. Утратил силу приказом и.о. Министра здравоохранения Республики Казахстан от 21 июля 2023 года № 135.</w:t>
      </w:r>
    </w:p>
    <w:p>
      <w:pPr>
        <w:spacing w:after="0"/>
        <w:ind w:left="0"/>
        <w:jc w:val="both"/>
      </w:pPr>
      <w:r>
        <w:rPr>
          <w:rFonts w:ascii="Times New Roman"/>
          <w:b w:val="false"/>
          <w:i w:val="false"/>
          <w:color w:val="ff0000"/>
          <w:sz w:val="28"/>
        </w:rPr>
        <w:t xml:space="preserve">
      Сноска. Утратил силу приказом и.о. Министра здравоохранения РК от 21.07.2023 </w:t>
      </w:r>
      <w:r>
        <w:rPr>
          <w:rFonts w:ascii="Times New Roman"/>
          <w:b w:val="false"/>
          <w:i w:val="false"/>
          <w:color w:val="ff0000"/>
          <w:sz w:val="28"/>
        </w:rPr>
        <w:t>№ 135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7</w:t>
      </w:r>
      <w:r>
        <w:rPr>
          <w:rFonts w:ascii="Times New Roman"/>
          <w:b w:val="false"/>
          <w:i w:val="false"/>
          <w:color w:val="000000"/>
          <w:sz w:val="28"/>
        </w:rPr>
        <w:t xml:space="preserve"> Правил направления специалиста на работу, предоставления права самостоятельного трудоустройства, освобождения от обязанности или прекращения обязанности по отработке гражданами, обучавшимися на основе государственного образовательного заказа, утвержденных постановлением Правительства Республики Казахстан от 30 марта 2012 года № 390, ПРИКАЗЫВАЮ:</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Положение</w:t>
      </w:r>
      <w:r>
        <w:rPr>
          <w:rFonts w:ascii="Times New Roman"/>
          <w:b w:val="false"/>
          <w:i w:val="false"/>
          <w:color w:val="000000"/>
          <w:sz w:val="28"/>
        </w:rPr>
        <w:t xml:space="preserve"> о комиссии по распределению на работу молодых специалистов и (или) докторов философии (PhD) согласно приложению к настоящему приказу.</w:t>
      </w:r>
    </w:p>
    <w:bookmarkEnd w:id="1"/>
    <w:bookmarkStart w:name="z6" w:id="2"/>
    <w:p>
      <w:pPr>
        <w:spacing w:after="0"/>
        <w:ind w:left="0"/>
        <w:jc w:val="both"/>
      </w:pPr>
      <w:r>
        <w:rPr>
          <w:rFonts w:ascii="Times New Roman"/>
          <w:b w:val="false"/>
          <w:i w:val="false"/>
          <w:color w:val="000000"/>
          <w:sz w:val="28"/>
        </w:rPr>
        <w:t>
      2.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и 3) настоящего пункта.</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Республики Казахстан Абишева О.А.</w:t>
      </w:r>
    </w:p>
    <w:bookmarkEnd w:id="7"/>
    <w:bookmarkStart w:name="z12"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мая 2019 года</w:t>
            </w:r>
            <w:r>
              <w:br/>
            </w:r>
            <w:r>
              <w:rPr>
                <w:rFonts w:ascii="Times New Roman"/>
                <w:b w:val="false"/>
                <w:i w:val="false"/>
                <w:color w:val="000000"/>
                <w:sz w:val="20"/>
              </w:rPr>
              <w:t>№ ҚР ДСМ-77</w:t>
            </w:r>
          </w:p>
        </w:tc>
      </w:tr>
    </w:tbl>
    <w:bookmarkStart w:name="z14" w:id="9"/>
    <w:p>
      <w:pPr>
        <w:spacing w:after="0"/>
        <w:ind w:left="0"/>
        <w:jc w:val="left"/>
      </w:pPr>
      <w:r>
        <w:rPr>
          <w:rFonts w:ascii="Times New Roman"/>
          <w:b/>
          <w:i w:val="false"/>
          <w:color w:val="000000"/>
        </w:rPr>
        <w:t xml:space="preserve"> Положение о комиссии по распределению на работу молодых специалистов и докторов философии (PhD)</w:t>
      </w:r>
    </w:p>
    <w:bookmarkEnd w:id="9"/>
    <w:bookmarkStart w:name="z15" w:id="10"/>
    <w:p>
      <w:pPr>
        <w:spacing w:after="0"/>
        <w:ind w:left="0"/>
        <w:jc w:val="left"/>
      </w:pPr>
      <w:r>
        <w:rPr>
          <w:rFonts w:ascii="Times New Roman"/>
          <w:b/>
          <w:i w:val="false"/>
          <w:color w:val="000000"/>
        </w:rPr>
        <w:t xml:space="preserve"> Глава 1. Общие положения</w:t>
      </w:r>
    </w:p>
    <w:bookmarkEnd w:id="10"/>
    <w:bookmarkStart w:name="z16" w:id="11"/>
    <w:p>
      <w:pPr>
        <w:spacing w:after="0"/>
        <w:ind w:left="0"/>
        <w:jc w:val="both"/>
      </w:pPr>
      <w:r>
        <w:rPr>
          <w:rFonts w:ascii="Times New Roman"/>
          <w:b w:val="false"/>
          <w:i w:val="false"/>
          <w:color w:val="000000"/>
          <w:sz w:val="28"/>
        </w:rPr>
        <w:t>
      1. Настоящее Положение о Комиссии по распределению на работу молодых специалистов и докторов философии (PhD) (далее – Положение) определяет статус и полномочия Комиссии по распределению на работу молодых специалистов и докторов философии (PhD), поступивших на обучение по медицинским специальностям в пределах квоты, предоставляемой гражданам из числа сельской молодежи, и граждан, поступивших на обучение по медицинским специальностям на основе государственного образовательного заказа (далее – Комиссия).</w:t>
      </w:r>
    </w:p>
    <w:bookmarkEnd w:id="11"/>
    <w:bookmarkStart w:name="z17" w:id="12"/>
    <w:p>
      <w:pPr>
        <w:spacing w:after="0"/>
        <w:ind w:left="0"/>
        <w:jc w:val="both"/>
      </w:pPr>
      <w:r>
        <w:rPr>
          <w:rFonts w:ascii="Times New Roman"/>
          <w:b w:val="false"/>
          <w:i w:val="false"/>
          <w:color w:val="000000"/>
          <w:sz w:val="28"/>
        </w:rPr>
        <w:t>
      2. В настоящем Положении используются следующие понятия:</w:t>
      </w:r>
    </w:p>
    <w:bookmarkEnd w:id="12"/>
    <w:bookmarkStart w:name="z18" w:id="13"/>
    <w:p>
      <w:pPr>
        <w:spacing w:after="0"/>
        <w:ind w:left="0"/>
        <w:jc w:val="both"/>
      </w:pPr>
      <w:r>
        <w:rPr>
          <w:rFonts w:ascii="Times New Roman"/>
          <w:b w:val="false"/>
          <w:i w:val="false"/>
          <w:color w:val="000000"/>
          <w:sz w:val="28"/>
        </w:rPr>
        <w:t>
      1)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контроля за качеством медицинских услуг;</w:t>
      </w:r>
    </w:p>
    <w:bookmarkEnd w:id="13"/>
    <w:bookmarkStart w:name="z19" w:id="14"/>
    <w:p>
      <w:pPr>
        <w:spacing w:after="0"/>
        <w:ind w:left="0"/>
        <w:jc w:val="both"/>
      </w:pPr>
      <w:r>
        <w:rPr>
          <w:rFonts w:ascii="Times New Roman"/>
          <w:b w:val="false"/>
          <w:i w:val="false"/>
          <w:color w:val="000000"/>
          <w:sz w:val="28"/>
        </w:rPr>
        <w:t>
      2) организация высшего и (или) послевузовского образования (далее – организация образования) – высшее учебное заведение, реализующее образовательные программы высшего и (или) послевузовского образования и осуществляющее научно-исследовательскую деятельность;</w:t>
      </w:r>
    </w:p>
    <w:bookmarkEnd w:id="14"/>
    <w:bookmarkStart w:name="z20" w:id="15"/>
    <w:p>
      <w:pPr>
        <w:spacing w:after="0"/>
        <w:ind w:left="0"/>
        <w:jc w:val="both"/>
      </w:pPr>
      <w:r>
        <w:rPr>
          <w:rFonts w:ascii="Times New Roman"/>
          <w:b w:val="false"/>
          <w:i w:val="false"/>
          <w:color w:val="000000"/>
          <w:sz w:val="28"/>
        </w:rPr>
        <w:t>
      3) молодой специалист – гражданин, обучившийся на основе государственного образовательного заказа по образовательным программам высшего и послевузовского образования;</w:t>
      </w:r>
    </w:p>
    <w:bookmarkEnd w:id="15"/>
    <w:bookmarkStart w:name="z21" w:id="16"/>
    <w:p>
      <w:pPr>
        <w:spacing w:after="0"/>
        <w:ind w:left="0"/>
        <w:jc w:val="both"/>
      </w:pPr>
      <w:r>
        <w:rPr>
          <w:rFonts w:ascii="Times New Roman"/>
          <w:b w:val="false"/>
          <w:i w:val="false"/>
          <w:color w:val="000000"/>
          <w:sz w:val="28"/>
        </w:rPr>
        <w:t>
      4) доктор философии (PhD) – степень, присуждаемая лицам, освоившим программу докторантуры по научно-педагогическому направлению и защитившим диссертацию в Республике Казахстан или за ее пределами, признанная в порядке, установленном законодательством Республики Казахстан.</w:t>
      </w:r>
    </w:p>
    <w:bookmarkEnd w:id="16"/>
    <w:bookmarkStart w:name="z22" w:id="17"/>
    <w:p>
      <w:pPr>
        <w:spacing w:after="0"/>
        <w:ind w:left="0"/>
        <w:jc w:val="both"/>
      </w:pPr>
      <w:r>
        <w:rPr>
          <w:rFonts w:ascii="Times New Roman"/>
          <w:b w:val="false"/>
          <w:i w:val="false"/>
          <w:color w:val="000000"/>
          <w:sz w:val="28"/>
        </w:rPr>
        <w:t>
      3. Комиссия является консультативно-совещательным органом и создается при уполномоченном органе.</w:t>
      </w:r>
    </w:p>
    <w:bookmarkEnd w:id="17"/>
    <w:bookmarkStart w:name="z23" w:id="18"/>
    <w:p>
      <w:pPr>
        <w:spacing w:after="0"/>
        <w:ind w:left="0"/>
        <w:jc w:val="both"/>
      </w:pPr>
      <w:r>
        <w:rPr>
          <w:rFonts w:ascii="Times New Roman"/>
          <w:b w:val="false"/>
          <w:i w:val="false"/>
          <w:color w:val="000000"/>
          <w:sz w:val="28"/>
        </w:rPr>
        <w:t xml:space="preserve">
      4. В своей работе Комиссия руководствуется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июля 2007 года "Об образовании" (далее – Закон), </w:t>
      </w:r>
      <w:r>
        <w:rPr>
          <w:rFonts w:ascii="Times New Roman"/>
          <w:b w:val="false"/>
          <w:i w:val="false"/>
          <w:color w:val="000000"/>
          <w:sz w:val="28"/>
        </w:rPr>
        <w:t>Правилами</w:t>
      </w:r>
      <w:r>
        <w:rPr>
          <w:rFonts w:ascii="Times New Roman"/>
          <w:b w:val="false"/>
          <w:i w:val="false"/>
          <w:color w:val="000000"/>
          <w:sz w:val="28"/>
        </w:rPr>
        <w:t xml:space="preserve"> направления специалиста на работу, предоставления права самостоятельного трудоустройства, освобождения от обязанности или прекращения обязанности по отработке гражданами, обучавшимися на основе государственного образовательного заказа, утвержденными постановлением Правительства Республики Казахстан от 30 марта 2012 года № 390 (далее – Правила), иными нормативными правовыми актами и настоящим Положением.</w:t>
      </w:r>
    </w:p>
    <w:bookmarkEnd w:id="18"/>
    <w:bookmarkStart w:name="z24" w:id="19"/>
    <w:p>
      <w:pPr>
        <w:spacing w:after="0"/>
        <w:ind w:left="0"/>
        <w:jc w:val="left"/>
      </w:pPr>
      <w:r>
        <w:rPr>
          <w:rFonts w:ascii="Times New Roman"/>
          <w:b/>
          <w:i w:val="false"/>
          <w:color w:val="000000"/>
        </w:rPr>
        <w:t xml:space="preserve"> Глава 2. Задачи, функции и организационная деятельности Комиссии</w:t>
      </w:r>
    </w:p>
    <w:bookmarkEnd w:id="19"/>
    <w:bookmarkStart w:name="z25" w:id="20"/>
    <w:p>
      <w:pPr>
        <w:spacing w:after="0"/>
        <w:ind w:left="0"/>
        <w:jc w:val="left"/>
      </w:pPr>
      <w:r>
        <w:rPr>
          <w:rFonts w:ascii="Times New Roman"/>
          <w:b/>
          <w:i w:val="false"/>
          <w:color w:val="000000"/>
        </w:rPr>
        <w:t xml:space="preserve"> Параграф 1. Задачи и функции Комиссии</w:t>
      </w:r>
    </w:p>
    <w:bookmarkEnd w:id="20"/>
    <w:bookmarkStart w:name="z26" w:id="21"/>
    <w:p>
      <w:pPr>
        <w:spacing w:after="0"/>
        <w:ind w:left="0"/>
        <w:jc w:val="both"/>
      </w:pPr>
      <w:r>
        <w:rPr>
          <w:rFonts w:ascii="Times New Roman"/>
          <w:b w:val="false"/>
          <w:i w:val="false"/>
          <w:color w:val="000000"/>
          <w:sz w:val="28"/>
        </w:rPr>
        <w:t>
      5. Задачей Комиссии является персональное распределение на работу граждан, поступивших на обучение по медицинским специальностям в пределах квоты, предоставляемой гражданам из числа сельской молодежи, и граждан, поступивших на обучение по медицинским специальностям на основе государственного образовательного заказа.</w:t>
      </w:r>
    </w:p>
    <w:bookmarkEnd w:id="21"/>
    <w:bookmarkStart w:name="z27" w:id="22"/>
    <w:p>
      <w:pPr>
        <w:spacing w:after="0"/>
        <w:ind w:left="0"/>
        <w:jc w:val="both"/>
      </w:pPr>
      <w:r>
        <w:rPr>
          <w:rFonts w:ascii="Times New Roman"/>
          <w:b w:val="false"/>
          <w:i w:val="false"/>
          <w:color w:val="000000"/>
          <w:sz w:val="28"/>
        </w:rPr>
        <w:t>
      6. Для реализации возложенных на нее задач Комиссия осуществляет следующие функции:</w:t>
      </w:r>
    </w:p>
    <w:bookmarkEnd w:id="22"/>
    <w:bookmarkStart w:name="z28" w:id="23"/>
    <w:p>
      <w:pPr>
        <w:spacing w:after="0"/>
        <w:ind w:left="0"/>
        <w:jc w:val="both"/>
      </w:pPr>
      <w:r>
        <w:rPr>
          <w:rFonts w:ascii="Times New Roman"/>
          <w:b w:val="false"/>
          <w:i w:val="false"/>
          <w:color w:val="000000"/>
          <w:sz w:val="28"/>
        </w:rPr>
        <w:t>
      1) проведение заседаний Комиссии по распределению на работу молодых специалистов и докторов философии (PhD);</w:t>
      </w:r>
    </w:p>
    <w:bookmarkEnd w:id="23"/>
    <w:bookmarkStart w:name="z29" w:id="24"/>
    <w:p>
      <w:pPr>
        <w:spacing w:after="0"/>
        <w:ind w:left="0"/>
        <w:jc w:val="both"/>
      </w:pPr>
      <w:r>
        <w:rPr>
          <w:rFonts w:ascii="Times New Roman"/>
          <w:b w:val="false"/>
          <w:i w:val="false"/>
          <w:color w:val="000000"/>
          <w:sz w:val="28"/>
        </w:rPr>
        <w:t>
      2) ежегодное направление в местные исполнительные органы областей, городов республиканского значения и столицы заявки с указанием количества выпускников, места проживания, полученной специальности и языка обучения на предоставление вакантных рабочих мест для последующего трудоустройства выпускников текущего года, поступивших в пределах квоты, предоставляемой гражданам из числа сельской молодежи и на основе государственного образовательного заказа;</w:t>
      </w:r>
    </w:p>
    <w:bookmarkEnd w:id="24"/>
    <w:bookmarkStart w:name="z30" w:id="25"/>
    <w:p>
      <w:pPr>
        <w:spacing w:after="0"/>
        <w:ind w:left="0"/>
        <w:jc w:val="both"/>
      </w:pPr>
      <w:r>
        <w:rPr>
          <w:rFonts w:ascii="Times New Roman"/>
          <w:b w:val="false"/>
          <w:i w:val="false"/>
          <w:color w:val="000000"/>
          <w:sz w:val="28"/>
        </w:rPr>
        <w:t>
      3) ежегодное направление в местные исполнительные органы областей, городов республиканского значения и столицы заявки с указанием количества выпускников, места проживания, полученной специальности и языка обучения на предоставление вакантных рабочих мест для последующего трудоустройства выпускников текущего года, поступивших на обучение в докторантуру по программе докторов философии (PhD) на основе государственного образовательного заказа;</w:t>
      </w:r>
    </w:p>
    <w:bookmarkEnd w:id="25"/>
    <w:bookmarkStart w:name="z31" w:id="26"/>
    <w:p>
      <w:pPr>
        <w:spacing w:after="0"/>
        <w:ind w:left="0"/>
        <w:jc w:val="both"/>
      </w:pPr>
      <w:r>
        <w:rPr>
          <w:rFonts w:ascii="Times New Roman"/>
          <w:b w:val="false"/>
          <w:i w:val="false"/>
          <w:color w:val="000000"/>
          <w:sz w:val="28"/>
        </w:rPr>
        <w:t>
      4) осуществление прямого взаимодействия с потенциальными работодателями молодых специалистов и докторов философии (PhD), предоставляющих гарантии о сохранении вакантного места;</w:t>
      </w:r>
    </w:p>
    <w:bookmarkEnd w:id="26"/>
    <w:bookmarkStart w:name="z32" w:id="27"/>
    <w:p>
      <w:pPr>
        <w:spacing w:after="0"/>
        <w:ind w:left="0"/>
        <w:jc w:val="both"/>
      </w:pPr>
      <w:r>
        <w:rPr>
          <w:rFonts w:ascii="Times New Roman"/>
          <w:b w:val="false"/>
          <w:i w:val="false"/>
          <w:color w:val="000000"/>
          <w:sz w:val="28"/>
        </w:rPr>
        <w:t>
      5) принятие одного из решений согласно пункта 12 настоящего Положения;</w:t>
      </w:r>
    </w:p>
    <w:bookmarkEnd w:id="27"/>
    <w:bookmarkStart w:name="z33" w:id="28"/>
    <w:p>
      <w:pPr>
        <w:spacing w:after="0"/>
        <w:ind w:left="0"/>
        <w:jc w:val="both"/>
      </w:pPr>
      <w:r>
        <w:rPr>
          <w:rFonts w:ascii="Times New Roman"/>
          <w:b w:val="false"/>
          <w:i w:val="false"/>
          <w:color w:val="000000"/>
          <w:sz w:val="28"/>
        </w:rPr>
        <w:t>
      6) направление решений в медицинские организации образования и науки.</w:t>
      </w:r>
    </w:p>
    <w:bookmarkEnd w:id="28"/>
    <w:bookmarkStart w:name="z34" w:id="29"/>
    <w:p>
      <w:pPr>
        <w:spacing w:after="0"/>
        <w:ind w:left="0"/>
        <w:jc w:val="left"/>
      </w:pPr>
      <w:r>
        <w:rPr>
          <w:rFonts w:ascii="Times New Roman"/>
          <w:b/>
          <w:i w:val="false"/>
          <w:color w:val="000000"/>
        </w:rPr>
        <w:t xml:space="preserve"> Параграф 2. Организационная деятельность</w:t>
      </w:r>
    </w:p>
    <w:bookmarkEnd w:id="29"/>
    <w:bookmarkStart w:name="z35" w:id="30"/>
    <w:p>
      <w:pPr>
        <w:spacing w:after="0"/>
        <w:ind w:left="0"/>
        <w:jc w:val="both"/>
      </w:pPr>
      <w:r>
        <w:rPr>
          <w:rFonts w:ascii="Times New Roman"/>
          <w:b w:val="false"/>
          <w:i w:val="false"/>
          <w:color w:val="000000"/>
          <w:sz w:val="28"/>
        </w:rPr>
        <w:t>
      7. Состав Комиссии утверждается приказом уполномоченного органа и состоит из не менее девяти человек. Комиссия состоит из председателя, заместителя председателя, секретаря и членов, которые назначаются ежегодно. Члены Комиссии избирают Председателя, который назначает заместителя председателя и секретаря. При отсутствии Председателя, его функции осуществляет заместитель Председателя. Секретарь Комиссии не участвует в принятии решений и не является его членом.</w:t>
      </w:r>
    </w:p>
    <w:bookmarkEnd w:id="30"/>
    <w:bookmarkStart w:name="z36" w:id="31"/>
    <w:p>
      <w:pPr>
        <w:spacing w:after="0"/>
        <w:ind w:left="0"/>
        <w:jc w:val="both"/>
      </w:pPr>
      <w:r>
        <w:rPr>
          <w:rFonts w:ascii="Times New Roman"/>
          <w:b w:val="false"/>
          <w:i w:val="false"/>
          <w:color w:val="000000"/>
          <w:sz w:val="28"/>
        </w:rPr>
        <w:t>
      8. Подготовку повестки дня к заседанию, оформление протоколов заседаний Комиссии осуществляет секретарь, который непосредственно подотчетен председателю Комиссии.</w:t>
      </w:r>
    </w:p>
    <w:bookmarkEnd w:id="31"/>
    <w:bookmarkStart w:name="z37" w:id="32"/>
    <w:p>
      <w:pPr>
        <w:spacing w:after="0"/>
        <w:ind w:left="0"/>
        <w:jc w:val="both"/>
      </w:pPr>
      <w:r>
        <w:rPr>
          <w:rFonts w:ascii="Times New Roman"/>
          <w:b w:val="false"/>
          <w:i w:val="false"/>
          <w:color w:val="000000"/>
          <w:sz w:val="28"/>
        </w:rPr>
        <w:t>
      9. Комиссия состоит из:</w:t>
      </w:r>
    </w:p>
    <w:bookmarkEnd w:id="32"/>
    <w:bookmarkStart w:name="z38" w:id="33"/>
    <w:p>
      <w:pPr>
        <w:spacing w:after="0"/>
        <w:ind w:left="0"/>
        <w:jc w:val="both"/>
      </w:pPr>
      <w:r>
        <w:rPr>
          <w:rFonts w:ascii="Times New Roman"/>
          <w:b w:val="false"/>
          <w:i w:val="false"/>
          <w:color w:val="000000"/>
          <w:sz w:val="28"/>
        </w:rPr>
        <w:t>
      1) представителей уполномоченного органа;</w:t>
      </w:r>
    </w:p>
    <w:bookmarkEnd w:id="33"/>
    <w:bookmarkStart w:name="z39" w:id="34"/>
    <w:p>
      <w:pPr>
        <w:spacing w:after="0"/>
        <w:ind w:left="0"/>
        <w:jc w:val="both"/>
      </w:pPr>
      <w:r>
        <w:rPr>
          <w:rFonts w:ascii="Times New Roman"/>
          <w:b w:val="false"/>
          <w:i w:val="false"/>
          <w:color w:val="000000"/>
          <w:sz w:val="28"/>
        </w:rPr>
        <w:t>
      2) представителя подведомственной организаций уполномоченного органа;</w:t>
      </w:r>
    </w:p>
    <w:bookmarkEnd w:id="34"/>
    <w:bookmarkStart w:name="z40" w:id="35"/>
    <w:p>
      <w:pPr>
        <w:spacing w:after="0"/>
        <w:ind w:left="0"/>
        <w:jc w:val="both"/>
      </w:pPr>
      <w:r>
        <w:rPr>
          <w:rFonts w:ascii="Times New Roman"/>
          <w:b w:val="false"/>
          <w:i w:val="false"/>
          <w:color w:val="000000"/>
          <w:sz w:val="28"/>
        </w:rPr>
        <w:t>
      3) представителя Национальной палаты предпринимателей "Атамекен" (по согласованию);</w:t>
      </w:r>
    </w:p>
    <w:bookmarkEnd w:id="35"/>
    <w:bookmarkStart w:name="z41" w:id="36"/>
    <w:p>
      <w:pPr>
        <w:spacing w:after="0"/>
        <w:ind w:left="0"/>
        <w:jc w:val="both"/>
      </w:pPr>
      <w:r>
        <w:rPr>
          <w:rFonts w:ascii="Times New Roman"/>
          <w:b w:val="false"/>
          <w:i w:val="false"/>
          <w:color w:val="000000"/>
          <w:sz w:val="28"/>
        </w:rPr>
        <w:t>
      4) представителей местных исполнительных органов (по согласованию);</w:t>
      </w:r>
    </w:p>
    <w:bookmarkEnd w:id="36"/>
    <w:bookmarkStart w:name="z42" w:id="37"/>
    <w:p>
      <w:pPr>
        <w:spacing w:after="0"/>
        <w:ind w:left="0"/>
        <w:jc w:val="both"/>
      </w:pPr>
      <w:r>
        <w:rPr>
          <w:rFonts w:ascii="Times New Roman"/>
          <w:b w:val="false"/>
          <w:i w:val="false"/>
          <w:color w:val="000000"/>
          <w:sz w:val="28"/>
        </w:rPr>
        <w:t>
      5) представителей научных организаций и организаций образования в области здравоохранения (по согласованию);</w:t>
      </w:r>
    </w:p>
    <w:bookmarkEnd w:id="37"/>
    <w:bookmarkStart w:name="z43" w:id="38"/>
    <w:p>
      <w:pPr>
        <w:spacing w:after="0"/>
        <w:ind w:left="0"/>
        <w:jc w:val="both"/>
      </w:pPr>
      <w:r>
        <w:rPr>
          <w:rFonts w:ascii="Times New Roman"/>
          <w:b w:val="false"/>
          <w:i w:val="false"/>
          <w:color w:val="000000"/>
          <w:sz w:val="28"/>
        </w:rPr>
        <w:t>
      6) представителей неправительственных организаций, в том числе аккредитованных объединений субъектов частного предпринимательства при уполномоченном органе (по согласованию);</w:t>
      </w:r>
    </w:p>
    <w:bookmarkEnd w:id="38"/>
    <w:bookmarkStart w:name="z44" w:id="39"/>
    <w:p>
      <w:pPr>
        <w:spacing w:after="0"/>
        <w:ind w:left="0"/>
        <w:jc w:val="both"/>
      </w:pPr>
      <w:r>
        <w:rPr>
          <w:rFonts w:ascii="Times New Roman"/>
          <w:b w:val="false"/>
          <w:i w:val="false"/>
          <w:color w:val="000000"/>
          <w:sz w:val="28"/>
        </w:rPr>
        <w:t>
      7) представителей молодежных организаций (по согласованию);</w:t>
      </w:r>
    </w:p>
    <w:bookmarkEnd w:id="39"/>
    <w:bookmarkStart w:name="z45" w:id="40"/>
    <w:p>
      <w:pPr>
        <w:spacing w:after="0"/>
        <w:ind w:left="0"/>
        <w:jc w:val="both"/>
      </w:pPr>
      <w:r>
        <w:rPr>
          <w:rFonts w:ascii="Times New Roman"/>
          <w:b w:val="false"/>
          <w:i w:val="false"/>
          <w:color w:val="000000"/>
          <w:sz w:val="28"/>
        </w:rPr>
        <w:t>
      8) представителей общественных объединений, представляющих работников системы здравоохранения (по согласованию).</w:t>
      </w:r>
    </w:p>
    <w:bookmarkEnd w:id="40"/>
    <w:bookmarkStart w:name="z46" w:id="41"/>
    <w:p>
      <w:pPr>
        <w:spacing w:after="0"/>
        <w:ind w:left="0"/>
        <w:jc w:val="both"/>
      </w:pPr>
      <w:r>
        <w:rPr>
          <w:rFonts w:ascii="Times New Roman"/>
          <w:b w:val="false"/>
          <w:i w:val="false"/>
          <w:color w:val="000000"/>
          <w:sz w:val="28"/>
        </w:rPr>
        <w:t>
      10. Заседания Комиссии проводятся по мере необходимости и считаются правомочными при участии в них не менее двух третей от общего количества членов Комиссии.</w:t>
      </w:r>
    </w:p>
    <w:bookmarkEnd w:id="41"/>
    <w:bookmarkStart w:name="z47" w:id="42"/>
    <w:p>
      <w:pPr>
        <w:spacing w:after="0"/>
        <w:ind w:left="0"/>
        <w:jc w:val="both"/>
      </w:pPr>
      <w:r>
        <w:rPr>
          <w:rFonts w:ascii="Times New Roman"/>
          <w:b w:val="false"/>
          <w:i w:val="false"/>
          <w:color w:val="000000"/>
          <w:sz w:val="28"/>
        </w:rPr>
        <w:t>
      11. Дата, время проведения, повестка заседаний определяются Председателем Комиссии с учетом предложений ее членов.</w:t>
      </w:r>
    </w:p>
    <w:bookmarkEnd w:id="42"/>
    <w:bookmarkStart w:name="z48" w:id="43"/>
    <w:p>
      <w:pPr>
        <w:spacing w:after="0"/>
        <w:ind w:left="0"/>
        <w:jc w:val="both"/>
      </w:pPr>
      <w:r>
        <w:rPr>
          <w:rFonts w:ascii="Times New Roman"/>
          <w:b w:val="false"/>
          <w:i w:val="false"/>
          <w:color w:val="000000"/>
          <w:sz w:val="28"/>
        </w:rPr>
        <w:t>
      12. При наличии кворума Комиссия принимает решение простым большинством голосов от числа присутствующих на заседании членов Комиссии путем открытого голосования. При равенстве голосов, голос председательствующего лица является решающим.</w:t>
      </w:r>
    </w:p>
    <w:bookmarkEnd w:id="43"/>
    <w:bookmarkStart w:name="z49" w:id="44"/>
    <w:p>
      <w:pPr>
        <w:spacing w:after="0"/>
        <w:ind w:left="0"/>
        <w:jc w:val="both"/>
      </w:pPr>
      <w:r>
        <w:rPr>
          <w:rFonts w:ascii="Times New Roman"/>
          <w:b w:val="false"/>
          <w:i w:val="false"/>
          <w:color w:val="000000"/>
          <w:sz w:val="28"/>
        </w:rPr>
        <w:t>
      13. Комиссия принимает одно из следующих решений:</w:t>
      </w:r>
    </w:p>
    <w:bookmarkEnd w:id="44"/>
    <w:bookmarkStart w:name="z50" w:id="45"/>
    <w:p>
      <w:pPr>
        <w:spacing w:after="0"/>
        <w:ind w:left="0"/>
        <w:jc w:val="both"/>
      </w:pPr>
      <w:r>
        <w:rPr>
          <w:rFonts w:ascii="Times New Roman"/>
          <w:b w:val="false"/>
          <w:i w:val="false"/>
          <w:color w:val="000000"/>
          <w:sz w:val="28"/>
        </w:rPr>
        <w:t xml:space="preserve">
      1) об освобождении от обязанности по отработке молодых специалистов, в соответствии с </w:t>
      </w:r>
      <w:r>
        <w:rPr>
          <w:rFonts w:ascii="Times New Roman"/>
          <w:b w:val="false"/>
          <w:i w:val="false"/>
          <w:color w:val="000000"/>
          <w:sz w:val="28"/>
        </w:rPr>
        <w:t>пунктом 17-2</w:t>
      </w:r>
      <w:r>
        <w:rPr>
          <w:rFonts w:ascii="Times New Roman"/>
          <w:b w:val="false"/>
          <w:i w:val="false"/>
          <w:color w:val="000000"/>
          <w:sz w:val="28"/>
        </w:rPr>
        <w:t xml:space="preserve"> статьи 47 Закона;</w:t>
      </w:r>
    </w:p>
    <w:bookmarkEnd w:id="45"/>
    <w:bookmarkStart w:name="z51" w:id="46"/>
    <w:p>
      <w:pPr>
        <w:spacing w:after="0"/>
        <w:ind w:left="0"/>
        <w:jc w:val="both"/>
      </w:pPr>
      <w:r>
        <w:rPr>
          <w:rFonts w:ascii="Times New Roman"/>
          <w:b w:val="false"/>
          <w:i w:val="false"/>
          <w:color w:val="000000"/>
          <w:sz w:val="28"/>
        </w:rPr>
        <w:t>
      2) о направлении молодых специалистов на работу на основе ходатайства работодателя;</w:t>
      </w:r>
    </w:p>
    <w:bookmarkEnd w:id="46"/>
    <w:bookmarkStart w:name="z52" w:id="47"/>
    <w:p>
      <w:pPr>
        <w:spacing w:after="0"/>
        <w:ind w:left="0"/>
        <w:jc w:val="both"/>
      </w:pPr>
      <w:r>
        <w:rPr>
          <w:rFonts w:ascii="Times New Roman"/>
          <w:b w:val="false"/>
          <w:i w:val="false"/>
          <w:color w:val="000000"/>
          <w:sz w:val="28"/>
        </w:rPr>
        <w:t>
      3) о направлении на работу докторов философии (PhD) на основе заявок ВУЗов и научных организаций о потребности в кадрах;</w:t>
      </w:r>
    </w:p>
    <w:bookmarkEnd w:id="47"/>
    <w:bookmarkStart w:name="z53" w:id="48"/>
    <w:p>
      <w:pPr>
        <w:spacing w:after="0"/>
        <w:ind w:left="0"/>
        <w:jc w:val="both"/>
      </w:pPr>
      <w:r>
        <w:rPr>
          <w:rFonts w:ascii="Times New Roman"/>
          <w:b w:val="false"/>
          <w:i w:val="false"/>
          <w:color w:val="000000"/>
          <w:sz w:val="28"/>
        </w:rPr>
        <w:t>
      4) о направлении молодых специалистов и докторов философии (Phd) на регистрацию в качестве лица, ищущего работу, непосредственно в центре занятости населения по месту жительства либо через веб-портал "Электронного правительства" или Государственную корпорацию "Правительство для граждан", в случае отсутствия вакантных рабочих мест на момент распределения.</w:t>
      </w:r>
    </w:p>
    <w:bookmarkEnd w:id="48"/>
    <w:bookmarkStart w:name="z54" w:id="49"/>
    <w:p>
      <w:pPr>
        <w:spacing w:after="0"/>
        <w:ind w:left="0"/>
        <w:jc w:val="both"/>
      </w:pPr>
      <w:r>
        <w:rPr>
          <w:rFonts w:ascii="Times New Roman"/>
          <w:b w:val="false"/>
          <w:i w:val="false"/>
          <w:color w:val="000000"/>
          <w:sz w:val="28"/>
        </w:rPr>
        <w:t>
      14. Молодые специалисты и/или доктора философии PhD, не подавшие заявки на трудоустройство до определенного срока без уважительной причины, распределяются на оставшиеся вакансии решением Комиссии.</w:t>
      </w:r>
    </w:p>
    <w:bookmarkEnd w:id="49"/>
    <w:bookmarkStart w:name="z55" w:id="50"/>
    <w:p>
      <w:pPr>
        <w:spacing w:after="0"/>
        <w:ind w:left="0"/>
        <w:jc w:val="both"/>
      </w:pPr>
      <w:r>
        <w:rPr>
          <w:rFonts w:ascii="Times New Roman"/>
          <w:b w:val="false"/>
          <w:i w:val="false"/>
          <w:color w:val="000000"/>
          <w:sz w:val="28"/>
        </w:rPr>
        <w:t>
      15. Решения Комиссии оформляются протоколами, которые подписываются председателем и всеми членами Комиссии.</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