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439b" w14:textId="cba4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19 декабря 2015 года № 227 "Об утверждении форм, сроков и периодичности предоставления ликвидационной комиссией добровольно и принудительно ликвидируемых банков отчетов и дополнительной информации"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 мая 2019 года № 71. Зарегистрировано в Министерстве юстиции Республики Казахстан 16 мая 2019 года № 18683. Утратило силу постановлением Правления Агентства Республики Казахстан по регулированию и развитию финансового рынка от 14 декабря 2020 года № 116.</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14.12.2020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227 "Об утверждении форм, сроков и периодичности предоставления ликвидационной комиссией добровольно и принудительно ликвидируемых банков отчетов и дополнительной информации" (зарегистрировано в Реестре государственной регистрации нормативных правовых актов под № 13057, опубликовано 26 февраля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Отчет о состоянии обязательств ликвидируемого банка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xml:space="preserve">
      Отчет о расходах, произведенных ликвидационной комиссией ликвидируемого банка,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5"/>
    <w:bookmarkStart w:name="z10" w:id="6"/>
    <w:p>
      <w:pPr>
        <w:spacing w:after="0"/>
        <w:ind w:left="0"/>
        <w:jc w:val="both"/>
      </w:pPr>
      <w:r>
        <w:rPr>
          <w:rFonts w:ascii="Times New Roman"/>
          <w:b w:val="false"/>
          <w:i w:val="false"/>
          <w:color w:val="000000"/>
          <w:sz w:val="28"/>
        </w:rPr>
        <w:t xml:space="preserve">
      Реестр требований кредиторов, включенных в промежуточный ликвидационный баланс ликвидируемого банка,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6"/>
    <w:bookmarkStart w:name="z11" w:id="7"/>
    <w:p>
      <w:pPr>
        <w:spacing w:after="0"/>
        <w:ind w:left="0"/>
        <w:jc w:val="both"/>
      </w:pPr>
      <w:r>
        <w:rPr>
          <w:rFonts w:ascii="Times New Roman"/>
          <w:b w:val="false"/>
          <w:i w:val="false"/>
          <w:color w:val="000000"/>
          <w:sz w:val="28"/>
        </w:rPr>
        <w:t xml:space="preserve">
      Изменения и (или) дополнения в реестр требований кредиторов, включенных в промежуточный ликвидационный баланс ликвидируемого банка,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7"/>
    <w:bookmarkStart w:name="z12" w:id="8"/>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1"/>
    <w:bookmarkStart w:name="z16"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12"/>
    <w:bookmarkStart w:name="z17" w:id="13"/>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3"/>
    <w:bookmarkStart w:name="z18" w:id="1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4"/>
    <w:bookmarkStart w:name="z19" w:id="1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21" w:id="1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Айдапкелов Н.С.</w:t>
      </w:r>
      <w:r>
        <w:br/>
      </w:r>
      <w:r>
        <w:rPr>
          <w:rFonts w:ascii="Times New Roman"/>
          <w:b w:val="false"/>
          <w:i w:val="false"/>
          <w:color w:val="000000"/>
          <w:sz w:val="28"/>
        </w:rPr>
        <w:t>"11 " марта 2019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2019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 № 227</w:t>
            </w:r>
          </w:p>
        </w:tc>
      </w:tr>
    </w:tbl>
    <w:bookmarkStart w:name="z24" w:id="1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
    <w:bookmarkStart w:name="z25" w:id="18"/>
    <w:p>
      <w:pPr>
        <w:spacing w:after="0"/>
        <w:ind w:left="0"/>
        <w:jc w:val="left"/>
      </w:pPr>
      <w:r>
        <w:rPr>
          <w:rFonts w:ascii="Times New Roman"/>
          <w:b/>
          <w:i w:val="false"/>
          <w:color w:val="000000"/>
        </w:rPr>
        <w:t xml:space="preserve">                    Отчет о состоянии обязательств ликвидируемого банка</w:t>
      </w:r>
    </w:p>
    <w:bookmarkEnd w:id="18"/>
    <w:bookmarkStart w:name="z26" w:id="19"/>
    <w:p>
      <w:pPr>
        <w:spacing w:after="0"/>
        <w:ind w:left="0"/>
        <w:jc w:val="left"/>
      </w:pPr>
      <w:r>
        <w:rPr>
          <w:rFonts w:ascii="Times New Roman"/>
          <w:b/>
          <w:i w:val="false"/>
          <w:color w:val="000000"/>
        </w:rPr>
        <w:t xml:space="preserve">                    Отчетный период: на "___" _________________20__ года</w:t>
      </w:r>
    </w:p>
    <w:bookmarkEnd w:id="19"/>
    <w:bookmarkStart w:name="z27" w:id="20"/>
    <w:p>
      <w:pPr>
        <w:spacing w:after="0"/>
        <w:ind w:left="0"/>
        <w:jc w:val="both"/>
      </w:pPr>
      <w:r>
        <w:rPr>
          <w:rFonts w:ascii="Times New Roman"/>
          <w:b w:val="false"/>
          <w:i w:val="false"/>
          <w:color w:val="000000"/>
          <w:sz w:val="28"/>
        </w:rPr>
        <w:t>
      Индекс: F3-LKB</w:t>
      </w:r>
    </w:p>
    <w:bookmarkEnd w:id="20"/>
    <w:bookmarkStart w:name="z28" w:id="21"/>
    <w:p>
      <w:pPr>
        <w:spacing w:after="0"/>
        <w:ind w:left="0"/>
        <w:jc w:val="both"/>
      </w:pPr>
      <w:r>
        <w:rPr>
          <w:rFonts w:ascii="Times New Roman"/>
          <w:b w:val="false"/>
          <w:i w:val="false"/>
          <w:color w:val="000000"/>
          <w:sz w:val="28"/>
        </w:rPr>
        <w:t>
      Периодичность: ежемесячная, полугодовая, годовая</w:t>
      </w:r>
    </w:p>
    <w:bookmarkEnd w:id="21"/>
    <w:bookmarkStart w:name="z29" w:id="22"/>
    <w:p>
      <w:pPr>
        <w:spacing w:after="0"/>
        <w:ind w:left="0"/>
        <w:jc w:val="both"/>
      </w:pPr>
      <w:r>
        <w:rPr>
          <w:rFonts w:ascii="Times New Roman"/>
          <w:b w:val="false"/>
          <w:i w:val="false"/>
          <w:color w:val="000000"/>
          <w:sz w:val="28"/>
        </w:rPr>
        <w:t>
      Представляют: ликвидационные комиссии добровольно и принудительно ликвидируемых банков</w:t>
      </w:r>
    </w:p>
    <w:bookmarkEnd w:id="22"/>
    <w:bookmarkStart w:name="z30" w:id="2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3"/>
    <w:bookmarkStart w:name="z31" w:id="24"/>
    <w:p>
      <w:pPr>
        <w:spacing w:after="0"/>
        <w:ind w:left="0"/>
        <w:jc w:val="both"/>
      </w:pPr>
      <w:r>
        <w:rPr>
          <w:rFonts w:ascii="Times New Roman"/>
          <w:b w:val="false"/>
          <w:i w:val="false"/>
          <w:color w:val="000000"/>
          <w:sz w:val="28"/>
        </w:rPr>
        <w:t>
      Срок представления:</w:t>
      </w:r>
    </w:p>
    <w:bookmarkEnd w:id="24"/>
    <w:bookmarkStart w:name="z32" w:id="25"/>
    <w:p>
      <w:pPr>
        <w:spacing w:after="0"/>
        <w:ind w:left="0"/>
        <w:jc w:val="both"/>
      </w:pPr>
      <w:r>
        <w:rPr>
          <w:rFonts w:ascii="Times New Roman"/>
          <w:b w:val="false"/>
          <w:i w:val="false"/>
          <w:color w:val="000000"/>
          <w:sz w:val="28"/>
        </w:rPr>
        <w:t>
      ежемесячного отчета:</w:t>
      </w:r>
    </w:p>
    <w:bookmarkEnd w:id="25"/>
    <w:bookmarkStart w:name="z33" w:id="26"/>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26"/>
    <w:bookmarkStart w:name="z34" w:id="27"/>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27"/>
    <w:bookmarkStart w:name="z35" w:id="28"/>
    <w:p>
      <w:pPr>
        <w:spacing w:after="0"/>
        <w:ind w:left="0"/>
        <w:jc w:val="both"/>
      </w:pPr>
      <w:r>
        <w:rPr>
          <w:rFonts w:ascii="Times New Roman"/>
          <w:b w:val="false"/>
          <w:i w:val="false"/>
          <w:color w:val="000000"/>
          <w:sz w:val="28"/>
        </w:rPr>
        <w:t>
      отчета за первое полугодие:</w:t>
      </w:r>
    </w:p>
    <w:bookmarkEnd w:id="28"/>
    <w:bookmarkStart w:name="z36" w:id="29"/>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июля;</w:t>
      </w:r>
    </w:p>
    <w:bookmarkEnd w:id="29"/>
    <w:bookmarkStart w:name="z37" w:id="30"/>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июля;</w:t>
      </w:r>
    </w:p>
    <w:bookmarkEnd w:id="30"/>
    <w:bookmarkStart w:name="z38" w:id="31"/>
    <w:p>
      <w:pPr>
        <w:spacing w:after="0"/>
        <w:ind w:left="0"/>
        <w:jc w:val="both"/>
      </w:pPr>
      <w:r>
        <w:rPr>
          <w:rFonts w:ascii="Times New Roman"/>
          <w:b w:val="false"/>
          <w:i w:val="false"/>
          <w:color w:val="000000"/>
          <w:sz w:val="28"/>
        </w:rPr>
        <w:t>
      годового отчета:</w:t>
      </w:r>
    </w:p>
    <w:bookmarkEnd w:id="31"/>
    <w:bookmarkStart w:name="z39" w:id="32"/>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32"/>
    <w:bookmarkStart w:name="z40" w:id="33"/>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 w:id="34"/>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xml:space="preserve">                               (наименование ликвидируемого банка)</w:t>
      </w:r>
      <w:r>
        <w:br/>
      </w:r>
      <w:r>
        <w:rPr>
          <w:rFonts w:ascii="Times New Roman"/>
          <w:b/>
          <w:i w:val="false"/>
          <w:color w:val="000000"/>
        </w:rPr>
        <w:t xml:space="preserve">                               по состоянию на 01 __________ 20 ___ года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7066"/>
        <w:gridCol w:w="617"/>
        <w:gridCol w:w="430"/>
        <w:gridCol w:w="337"/>
        <w:gridCol w:w="1617"/>
        <w:gridCol w:w="1617"/>
      </w:tblGrid>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обязательства</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утверждения реестра требований кредиторов</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утверждения реестра требований кредиторов</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предыдущего отчета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(графа 5 – графа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(графа 5 – графа 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кредиторами в соответствии с реестром требований кредиторов, утвержденным Национальным Банком Республики Казахстан в соответствии с пунктом 4 статьи 73 Закона Республики Казахстан от 31 августа 1995 года "О банках и банковской деятельности в Республике Казахстан" (далее – реестр требований кредиторов) в разрезе каждой очереди требований кредиторов</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кредиторами, не включенными в реестр требований кредиторов</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задолженность ликвидационного производства, в том числе: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работниками ликвидационной комиссии по оплате труда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ликвидационной комиссии банка по текущим налогам и другим обязательным платежам в бюджет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в том числе невостребованная кредиторская задолженность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5"/>
    <w:p>
      <w:pPr>
        <w:spacing w:after="0"/>
        <w:ind w:left="0"/>
        <w:jc w:val="both"/>
      </w:pPr>
      <w:r>
        <w:rPr>
          <w:rFonts w:ascii="Times New Roman"/>
          <w:b w:val="false"/>
          <w:i w:val="false"/>
          <w:color w:val="000000"/>
          <w:sz w:val="28"/>
        </w:rPr>
        <w:t>
      продолжение таблицы: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707"/>
        <w:gridCol w:w="2962"/>
        <w:gridCol w:w="2962"/>
        <w:gridCol w:w="29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за отчетный период (месяц, год), в том числе:</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имуществом</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зачетом взаимных требований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перечислением на депозит нотариуса</w:t>
            </w:r>
          </w:p>
        </w:tc>
        <w:tc>
          <w:tcPr>
            <w:tcW w:w="0" w:type="auto"/>
            <w:vMerge/>
            <w:tcBorders>
              <w:top w:val="nil"/>
              <w:left w:val="single" w:color="cfcfcf" w:sz="5"/>
              <w:bottom w:val="single" w:color="cfcfcf" w:sz="5"/>
              <w:right w:val="single" w:color="cfcfcf" w:sz="5"/>
            </w:tcBorders>
          </w:tcP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6"/>
    <w:p>
      <w:pPr>
        <w:spacing w:after="0"/>
        <w:ind w:left="0"/>
        <w:jc w:val="both"/>
      </w:pPr>
      <w:r>
        <w:rPr>
          <w:rFonts w:ascii="Times New Roman"/>
          <w:b w:val="false"/>
          <w:i w:val="false"/>
          <w:color w:val="000000"/>
          <w:sz w:val="28"/>
        </w:rPr>
        <w:t>
      Председатель ликвидационной комиссии (на период его отсутствия - лицо, его замещающее)</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 xml:space="preserve">Телефон: ______________ </w:t>
      </w:r>
      <w:r>
        <w:br/>
      </w:r>
      <w:r>
        <w:rPr>
          <w:rFonts w:ascii="Times New Roman"/>
          <w:b w:val="false"/>
          <w:i w:val="false"/>
          <w:color w:val="000000"/>
          <w:sz w:val="28"/>
        </w:rPr>
        <w:t>Дата подписания отчета "___" __________ 20 __ года</w:t>
      </w:r>
      <w:r>
        <w:br/>
      </w:r>
      <w:r>
        <w:rPr>
          <w:rFonts w:ascii="Times New Roman"/>
          <w:b w:val="false"/>
          <w:i w:val="false"/>
          <w:color w:val="000000"/>
          <w:sz w:val="28"/>
        </w:rPr>
        <w:t>Место печати</w:t>
      </w:r>
    </w:p>
    <w:bookmarkEnd w:id="36"/>
    <w:bookmarkStart w:name="z45" w:id="3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w:t>
            </w:r>
            <w:r>
              <w:br/>
            </w:r>
            <w:r>
              <w:rPr>
                <w:rFonts w:ascii="Times New Roman"/>
                <w:b w:val="false"/>
                <w:i w:val="false"/>
                <w:color w:val="000000"/>
                <w:sz w:val="20"/>
              </w:rPr>
              <w:t xml:space="preserve">состоянии обязательств </w:t>
            </w:r>
            <w:r>
              <w:br/>
            </w:r>
            <w:r>
              <w:rPr>
                <w:rFonts w:ascii="Times New Roman"/>
                <w:b w:val="false"/>
                <w:i w:val="false"/>
                <w:color w:val="000000"/>
                <w:sz w:val="20"/>
              </w:rPr>
              <w:t>ликвидируемого банка</w:t>
            </w:r>
          </w:p>
        </w:tc>
      </w:tr>
    </w:tbl>
    <w:bookmarkStart w:name="z47" w:id="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8"/>
    <w:bookmarkStart w:name="z48" w:id="39"/>
    <w:p>
      <w:pPr>
        <w:spacing w:after="0"/>
        <w:ind w:left="0"/>
        <w:jc w:val="left"/>
      </w:pPr>
      <w:r>
        <w:rPr>
          <w:rFonts w:ascii="Times New Roman"/>
          <w:b/>
          <w:i w:val="false"/>
          <w:color w:val="000000"/>
        </w:rPr>
        <w:t xml:space="preserve"> Отчет о состоянии обязательств ликвидируемого банка</w:t>
      </w:r>
    </w:p>
    <w:bookmarkEnd w:id="39"/>
    <w:bookmarkStart w:name="z49" w:id="40"/>
    <w:p>
      <w:pPr>
        <w:spacing w:after="0"/>
        <w:ind w:left="0"/>
        <w:jc w:val="left"/>
      </w:pPr>
      <w:r>
        <w:rPr>
          <w:rFonts w:ascii="Times New Roman"/>
          <w:b/>
          <w:i w:val="false"/>
          <w:color w:val="000000"/>
        </w:rPr>
        <w:t xml:space="preserve"> Глава 1. Общее положение</w:t>
      </w:r>
    </w:p>
    <w:bookmarkEnd w:id="40"/>
    <w:bookmarkStart w:name="z50" w:id="4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состоянии обязательств ликвидируемого банка" (далее – Форма).</w:t>
      </w:r>
    </w:p>
    <w:bookmarkEnd w:id="41"/>
    <w:bookmarkStart w:name="z51" w:id="42"/>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bookmarkEnd w:id="42"/>
    <w:bookmarkStart w:name="z52" w:id="43"/>
    <w:p>
      <w:pPr>
        <w:spacing w:after="0"/>
        <w:ind w:left="0"/>
        <w:jc w:val="both"/>
      </w:pPr>
      <w:r>
        <w:rPr>
          <w:rFonts w:ascii="Times New Roman"/>
          <w:b w:val="false"/>
          <w:i w:val="false"/>
          <w:color w:val="000000"/>
          <w:sz w:val="28"/>
        </w:rPr>
        <w:t>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bookmarkEnd w:id="43"/>
    <w:bookmarkStart w:name="z53" w:id="44"/>
    <w:p>
      <w:pPr>
        <w:spacing w:after="0"/>
        <w:ind w:left="0"/>
        <w:jc w:val="both"/>
      </w:pPr>
      <w:r>
        <w:rPr>
          <w:rFonts w:ascii="Times New Roman"/>
          <w:b w:val="false"/>
          <w:i w:val="false"/>
          <w:color w:val="000000"/>
          <w:sz w:val="28"/>
        </w:rPr>
        <w:t>
      Полугодовой отчет представляется за первое полугодие. Отчетной датой полугодового отчета является 1 (первое) июля года.</w:t>
      </w:r>
    </w:p>
    <w:bookmarkEnd w:id="44"/>
    <w:bookmarkStart w:name="z54" w:id="45"/>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45"/>
    <w:bookmarkStart w:name="z55" w:id="46"/>
    <w:p>
      <w:pPr>
        <w:spacing w:after="0"/>
        <w:ind w:left="0"/>
        <w:jc w:val="both"/>
      </w:pPr>
      <w:r>
        <w:rPr>
          <w:rFonts w:ascii="Times New Roman"/>
          <w:b w:val="false"/>
          <w:i w:val="false"/>
          <w:color w:val="000000"/>
          <w:sz w:val="28"/>
        </w:rPr>
        <w:t>
      4. Единица измерения, используемая при составлении отчетности, устанавливается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6"/>
    <w:bookmarkStart w:name="z56" w:id="47"/>
    <w:p>
      <w:pPr>
        <w:spacing w:after="0"/>
        <w:ind w:left="0"/>
        <w:jc w:val="both"/>
      </w:pPr>
      <w:r>
        <w:rPr>
          <w:rFonts w:ascii="Times New Roman"/>
          <w:b w:val="false"/>
          <w:i w:val="false"/>
          <w:color w:val="000000"/>
          <w:sz w:val="28"/>
        </w:rPr>
        <w:t>
      5. Форму подписывает председатель ликвидационной комиссии (на период его отсутствия – лицо, его замещающее), главный бухгалтер и исполнитель.</w:t>
      </w:r>
    </w:p>
    <w:bookmarkEnd w:id="47"/>
    <w:bookmarkStart w:name="z57" w:id="48"/>
    <w:p>
      <w:pPr>
        <w:spacing w:after="0"/>
        <w:ind w:left="0"/>
        <w:jc w:val="left"/>
      </w:pPr>
      <w:r>
        <w:rPr>
          <w:rFonts w:ascii="Times New Roman"/>
          <w:b/>
          <w:i w:val="false"/>
          <w:color w:val="000000"/>
        </w:rPr>
        <w:t xml:space="preserve"> Глава 2. Пояснение по заполнению Формы</w:t>
      </w:r>
    </w:p>
    <w:bookmarkEnd w:id="48"/>
    <w:bookmarkStart w:name="z58" w:id="49"/>
    <w:p>
      <w:pPr>
        <w:spacing w:after="0"/>
        <w:ind w:left="0"/>
        <w:jc w:val="both"/>
      </w:pPr>
      <w:r>
        <w:rPr>
          <w:rFonts w:ascii="Times New Roman"/>
          <w:b w:val="false"/>
          <w:i w:val="false"/>
          <w:color w:val="000000"/>
          <w:sz w:val="28"/>
        </w:rPr>
        <w:t>
      6. При составлении отчета за первое полугодие отчет по данной форме составляется отдельно за июнь и отдельно за полугодие.</w:t>
      </w:r>
    </w:p>
    <w:bookmarkEnd w:id="49"/>
    <w:bookmarkStart w:name="z59" w:id="50"/>
    <w:p>
      <w:pPr>
        <w:spacing w:after="0"/>
        <w:ind w:left="0"/>
        <w:jc w:val="both"/>
      </w:pPr>
      <w:r>
        <w:rPr>
          <w:rFonts w:ascii="Times New Roman"/>
          <w:b w:val="false"/>
          <w:i w:val="false"/>
          <w:color w:val="000000"/>
          <w:sz w:val="28"/>
        </w:rPr>
        <w:t>
      7. При составлении годового отчета отчет по данной форме составляется отдельно за декабрь и отдельно за календарный год.</w:t>
      </w:r>
    </w:p>
    <w:bookmarkEnd w:id="50"/>
    <w:bookmarkStart w:name="z60" w:id="51"/>
    <w:p>
      <w:pPr>
        <w:spacing w:after="0"/>
        <w:ind w:left="0"/>
        <w:jc w:val="both"/>
      </w:pPr>
      <w:r>
        <w:rPr>
          <w:rFonts w:ascii="Times New Roman"/>
          <w:b w:val="false"/>
          <w:i w:val="false"/>
          <w:color w:val="000000"/>
          <w:sz w:val="28"/>
        </w:rPr>
        <w:t>
      8. В графе 2 указывается вид обязательства согласно реестру требований кредиторов.</w:t>
      </w:r>
    </w:p>
    <w:bookmarkEnd w:id="51"/>
    <w:bookmarkStart w:name="z61" w:id="52"/>
    <w:p>
      <w:pPr>
        <w:spacing w:after="0"/>
        <w:ind w:left="0"/>
        <w:jc w:val="both"/>
      </w:pPr>
      <w:r>
        <w:rPr>
          <w:rFonts w:ascii="Times New Roman"/>
          <w:b w:val="false"/>
          <w:i w:val="false"/>
          <w:color w:val="000000"/>
          <w:sz w:val="28"/>
        </w:rPr>
        <w:t>
      9. В графе 3 указываются обязательства по состоянию на дату утверждения реестра требований кредиторов.</w:t>
      </w:r>
    </w:p>
    <w:bookmarkEnd w:id="52"/>
    <w:bookmarkStart w:name="z62" w:id="53"/>
    <w:p>
      <w:pPr>
        <w:spacing w:after="0"/>
        <w:ind w:left="0"/>
        <w:jc w:val="both"/>
      </w:pPr>
      <w:r>
        <w:rPr>
          <w:rFonts w:ascii="Times New Roman"/>
          <w:b w:val="false"/>
          <w:i w:val="false"/>
          <w:color w:val="000000"/>
          <w:sz w:val="28"/>
        </w:rPr>
        <w:t>
      10. В графе 4 указываются обязательства по состоянию на предыдущую отчетную дату.</w:t>
      </w:r>
    </w:p>
    <w:bookmarkEnd w:id="53"/>
    <w:bookmarkStart w:name="z63" w:id="54"/>
    <w:p>
      <w:pPr>
        <w:spacing w:after="0"/>
        <w:ind w:left="0"/>
        <w:jc w:val="both"/>
      </w:pPr>
      <w:r>
        <w:rPr>
          <w:rFonts w:ascii="Times New Roman"/>
          <w:b w:val="false"/>
          <w:i w:val="false"/>
          <w:color w:val="000000"/>
          <w:sz w:val="28"/>
        </w:rPr>
        <w:t>
      11. В графе 5 указываются обязательства по состоянию на отчетную дату.</w:t>
      </w:r>
    </w:p>
    <w:bookmarkEnd w:id="54"/>
    <w:bookmarkStart w:name="z64" w:id="55"/>
    <w:p>
      <w:pPr>
        <w:spacing w:after="0"/>
        <w:ind w:left="0"/>
        <w:jc w:val="both"/>
      </w:pPr>
      <w:r>
        <w:rPr>
          <w:rFonts w:ascii="Times New Roman"/>
          <w:b w:val="false"/>
          <w:i w:val="false"/>
          <w:color w:val="000000"/>
          <w:sz w:val="28"/>
        </w:rPr>
        <w:t>
      12. В графе 6 указываются изменения по обязательствам по сравнению с данными на дату утверждения реестра требований кредиторов, представляющие собой разницу между графами 5 и 3.</w:t>
      </w:r>
    </w:p>
    <w:bookmarkEnd w:id="55"/>
    <w:bookmarkStart w:name="z65" w:id="56"/>
    <w:p>
      <w:pPr>
        <w:spacing w:after="0"/>
        <w:ind w:left="0"/>
        <w:jc w:val="both"/>
      </w:pPr>
      <w:r>
        <w:rPr>
          <w:rFonts w:ascii="Times New Roman"/>
          <w:b w:val="false"/>
          <w:i w:val="false"/>
          <w:color w:val="000000"/>
          <w:sz w:val="28"/>
        </w:rPr>
        <w:t>
      13. В графе 7 указываются изменения по обязательствам по сравнению с данными на дату предыдущего отчета, представляющие собой разницу между графами 5 и 4.</w:t>
      </w:r>
    </w:p>
    <w:bookmarkEnd w:id="56"/>
    <w:bookmarkStart w:name="z66" w:id="57"/>
    <w:p>
      <w:pPr>
        <w:spacing w:after="0"/>
        <w:ind w:left="0"/>
        <w:jc w:val="both"/>
      </w:pPr>
      <w:r>
        <w:rPr>
          <w:rFonts w:ascii="Times New Roman"/>
          <w:b w:val="false"/>
          <w:i w:val="false"/>
          <w:color w:val="000000"/>
          <w:sz w:val="28"/>
        </w:rPr>
        <w:t>
      14. В графе 8 указывается погашение обязательства за отчетный период (месяц, год) деньгами.</w:t>
      </w:r>
    </w:p>
    <w:bookmarkEnd w:id="57"/>
    <w:bookmarkStart w:name="z67" w:id="58"/>
    <w:p>
      <w:pPr>
        <w:spacing w:after="0"/>
        <w:ind w:left="0"/>
        <w:jc w:val="both"/>
      </w:pPr>
      <w:r>
        <w:rPr>
          <w:rFonts w:ascii="Times New Roman"/>
          <w:b w:val="false"/>
          <w:i w:val="false"/>
          <w:color w:val="000000"/>
          <w:sz w:val="28"/>
        </w:rPr>
        <w:t>
      15. В графе 9 указывается погашение обязательства за отчетный период (месяц, год) имуществом (указывается балансовая стоимость имущества, переданного в погашение обязательств ликвидируемого банка).</w:t>
      </w:r>
    </w:p>
    <w:bookmarkEnd w:id="58"/>
    <w:bookmarkStart w:name="z68" w:id="59"/>
    <w:p>
      <w:pPr>
        <w:spacing w:after="0"/>
        <w:ind w:left="0"/>
        <w:jc w:val="both"/>
      </w:pPr>
      <w:r>
        <w:rPr>
          <w:rFonts w:ascii="Times New Roman"/>
          <w:b w:val="false"/>
          <w:i w:val="false"/>
          <w:color w:val="000000"/>
          <w:sz w:val="28"/>
        </w:rPr>
        <w:t>
      16. В графе 10 указывается погашение обязательства за отчетный период (месяц, год) посредством проведения зачета взаимных требований.</w:t>
      </w:r>
    </w:p>
    <w:bookmarkEnd w:id="59"/>
    <w:bookmarkStart w:name="z69" w:id="60"/>
    <w:p>
      <w:pPr>
        <w:spacing w:after="0"/>
        <w:ind w:left="0"/>
        <w:jc w:val="both"/>
      </w:pPr>
      <w:r>
        <w:rPr>
          <w:rFonts w:ascii="Times New Roman"/>
          <w:b w:val="false"/>
          <w:i w:val="false"/>
          <w:color w:val="000000"/>
          <w:sz w:val="28"/>
        </w:rPr>
        <w:t>
      17. В графе 11 указывается погашение обязательства за отчетный период (месяц, год) посредством перечисления на депозит нотариуса.</w:t>
      </w:r>
    </w:p>
    <w:bookmarkEnd w:id="60"/>
    <w:bookmarkStart w:name="z70" w:id="61"/>
    <w:p>
      <w:pPr>
        <w:spacing w:after="0"/>
        <w:ind w:left="0"/>
        <w:jc w:val="both"/>
      </w:pPr>
      <w:r>
        <w:rPr>
          <w:rFonts w:ascii="Times New Roman"/>
          <w:b w:val="false"/>
          <w:i w:val="false"/>
          <w:color w:val="000000"/>
          <w:sz w:val="28"/>
        </w:rPr>
        <w:t>
      18. В графе 12 указывается иная дополнительная информация.</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2019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Национального Банка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декабря 2015 года № 227</w:t>
            </w:r>
          </w:p>
        </w:tc>
      </w:tr>
    </w:tbl>
    <w:bookmarkStart w:name="z73" w:id="6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2"/>
    <w:bookmarkStart w:name="z74" w:id="63"/>
    <w:p>
      <w:pPr>
        <w:spacing w:after="0"/>
        <w:ind w:left="0"/>
        <w:jc w:val="left"/>
      </w:pPr>
      <w:r>
        <w:rPr>
          <w:rFonts w:ascii="Times New Roman"/>
          <w:b/>
          <w:i w:val="false"/>
          <w:color w:val="000000"/>
        </w:rPr>
        <w:t xml:space="preserve"> Отчет о расходах, произведенных ликвидационной комиссией ликвидируемого банка</w:t>
      </w:r>
    </w:p>
    <w:bookmarkEnd w:id="63"/>
    <w:bookmarkStart w:name="z75" w:id="64"/>
    <w:p>
      <w:pPr>
        <w:spacing w:after="0"/>
        <w:ind w:left="0"/>
        <w:jc w:val="left"/>
      </w:pPr>
      <w:r>
        <w:rPr>
          <w:rFonts w:ascii="Times New Roman"/>
          <w:b/>
          <w:i w:val="false"/>
          <w:color w:val="000000"/>
        </w:rPr>
        <w:t xml:space="preserve"> Отчетный период: на "___" _________________ 20__года</w:t>
      </w:r>
    </w:p>
    <w:bookmarkEnd w:id="64"/>
    <w:bookmarkStart w:name="z76" w:id="65"/>
    <w:p>
      <w:pPr>
        <w:spacing w:after="0"/>
        <w:ind w:left="0"/>
        <w:jc w:val="both"/>
      </w:pPr>
      <w:r>
        <w:rPr>
          <w:rFonts w:ascii="Times New Roman"/>
          <w:b w:val="false"/>
          <w:i w:val="false"/>
          <w:color w:val="000000"/>
          <w:sz w:val="28"/>
        </w:rPr>
        <w:t>
      Индекс: F11-LKB</w:t>
      </w:r>
    </w:p>
    <w:bookmarkEnd w:id="65"/>
    <w:bookmarkStart w:name="z77" w:id="66"/>
    <w:p>
      <w:pPr>
        <w:spacing w:after="0"/>
        <w:ind w:left="0"/>
        <w:jc w:val="both"/>
      </w:pPr>
      <w:r>
        <w:rPr>
          <w:rFonts w:ascii="Times New Roman"/>
          <w:b w:val="false"/>
          <w:i w:val="false"/>
          <w:color w:val="000000"/>
          <w:sz w:val="28"/>
        </w:rPr>
        <w:t>
      Периодичность: ежемесячная, полугодовая, годовая</w:t>
      </w:r>
    </w:p>
    <w:bookmarkEnd w:id="66"/>
    <w:bookmarkStart w:name="z78" w:id="67"/>
    <w:p>
      <w:pPr>
        <w:spacing w:after="0"/>
        <w:ind w:left="0"/>
        <w:jc w:val="both"/>
      </w:pPr>
      <w:r>
        <w:rPr>
          <w:rFonts w:ascii="Times New Roman"/>
          <w:b w:val="false"/>
          <w:i w:val="false"/>
          <w:color w:val="000000"/>
          <w:sz w:val="28"/>
        </w:rPr>
        <w:t>
      Представляют: ликвидационные комиссии добровольно и принудительно ликвидируемых банков</w:t>
      </w:r>
    </w:p>
    <w:bookmarkEnd w:id="67"/>
    <w:bookmarkStart w:name="z79" w:id="6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8"/>
    <w:bookmarkStart w:name="z80" w:id="69"/>
    <w:p>
      <w:pPr>
        <w:spacing w:after="0"/>
        <w:ind w:left="0"/>
        <w:jc w:val="both"/>
      </w:pPr>
      <w:r>
        <w:rPr>
          <w:rFonts w:ascii="Times New Roman"/>
          <w:b w:val="false"/>
          <w:i w:val="false"/>
          <w:color w:val="000000"/>
          <w:sz w:val="28"/>
        </w:rPr>
        <w:t xml:space="preserve">
      Срок представления: </w:t>
      </w:r>
    </w:p>
    <w:bookmarkEnd w:id="69"/>
    <w:bookmarkStart w:name="z81" w:id="70"/>
    <w:p>
      <w:pPr>
        <w:spacing w:after="0"/>
        <w:ind w:left="0"/>
        <w:jc w:val="both"/>
      </w:pPr>
      <w:r>
        <w:rPr>
          <w:rFonts w:ascii="Times New Roman"/>
          <w:b w:val="false"/>
          <w:i w:val="false"/>
          <w:color w:val="000000"/>
          <w:sz w:val="28"/>
        </w:rPr>
        <w:t>
      ежемесячный отчет:</w:t>
      </w:r>
    </w:p>
    <w:bookmarkEnd w:id="70"/>
    <w:bookmarkStart w:name="z82" w:id="71"/>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71"/>
    <w:bookmarkStart w:name="z83" w:id="72"/>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72"/>
    <w:bookmarkStart w:name="z84" w:id="73"/>
    <w:p>
      <w:pPr>
        <w:spacing w:after="0"/>
        <w:ind w:left="0"/>
        <w:jc w:val="both"/>
      </w:pPr>
      <w:r>
        <w:rPr>
          <w:rFonts w:ascii="Times New Roman"/>
          <w:b w:val="false"/>
          <w:i w:val="false"/>
          <w:color w:val="000000"/>
          <w:sz w:val="28"/>
        </w:rPr>
        <w:t>
      отчет за первое полугодие:</w:t>
      </w:r>
    </w:p>
    <w:bookmarkEnd w:id="73"/>
    <w:bookmarkStart w:name="z85" w:id="74"/>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июля;</w:t>
      </w:r>
    </w:p>
    <w:bookmarkEnd w:id="74"/>
    <w:bookmarkStart w:name="z86" w:id="75"/>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июля;</w:t>
      </w:r>
    </w:p>
    <w:bookmarkEnd w:id="75"/>
    <w:bookmarkStart w:name="z87" w:id="76"/>
    <w:p>
      <w:pPr>
        <w:spacing w:after="0"/>
        <w:ind w:left="0"/>
        <w:jc w:val="both"/>
      </w:pPr>
      <w:r>
        <w:rPr>
          <w:rFonts w:ascii="Times New Roman"/>
          <w:b w:val="false"/>
          <w:i w:val="false"/>
          <w:color w:val="000000"/>
          <w:sz w:val="28"/>
        </w:rPr>
        <w:t>
      годовой отчет:</w:t>
      </w:r>
    </w:p>
    <w:bookmarkEnd w:id="76"/>
    <w:bookmarkStart w:name="z88" w:id="77"/>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77"/>
    <w:bookmarkStart w:name="z89" w:id="78"/>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91" w:id="79"/>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xml:space="preserve">                         (наименование ликвидируемого банка)</w:t>
      </w:r>
      <w:r>
        <w:br/>
      </w:r>
      <w:r>
        <w:rPr>
          <w:rFonts w:ascii="Times New Roman"/>
          <w:b/>
          <w:i w:val="false"/>
          <w:color w:val="000000"/>
        </w:rPr>
        <w:t xml:space="preserve">                         по состоянию на 01 __________ 20___ года</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3367"/>
        <w:gridCol w:w="3469"/>
        <w:gridCol w:w="873"/>
        <w:gridCol w:w="2773"/>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согласно смете ликвидационных расходов, утвержденной комитетом кредиторов (согласованной Национальным Банком Республики Казахстан)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произведенных расходов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4 - графа 3)</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привлеченных работников ликвидационной комиссии, работающих на основании трудовых договоров, в том числе: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привлеченных работников, оказывающих услуги по договорам возмездного оказания услуг, в том числе: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бюджет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приобретению товарно-материальных ценностей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офисного оборудования в рабочем состоянии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транспортных средств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помещений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приобретения бумажной и бланочной продукции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канцелярских товаров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горюче-смазочных материалов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0"/>
    <w:p>
      <w:pPr>
        <w:spacing w:after="0"/>
        <w:ind w:left="0"/>
        <w:jc w:val="both"/>
      </w:pPr>
      <w:r>
        <w:rPr>
          <w:rFonts w:ascii="Times New Roman"/>
          <w:b w:val="false"/>
          <w:i w:val="false"/>
          <w:color w:val="000000"/>
          <w:sz w:val="28"/>
        </w:rPr>
        <w:t>
      Председатель ликвидационной комиссии (на период его отсутствия - лицо, его замещающее)</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Телефон: ______________</w:t>
      </w:r>
      <w:r>
        <w:br/>
      </w:r>
      <w:r>
        <w:rPr>
          <w:rFonts w:ascii="Times New Roman"/>
          <w:b w:val="false"/>
          <w:i w:val="false"/>
          <w:color w:val="000000"/>
          <w:sz w:val="28"/>
        </w:rPr>
        <w:t>Дата подписания отчета "___" __________ 20 __ года</w:t>
      </w:r>
      <w:r>
        <w:br/>
      </w:r>
      <w:r>
        <w:rPr>
          <w:rFonts w:ascii="Times New Roman"/>
          <w:b w:val="false"/>
          <w:i w:val="false"/>
          <w:color w:val="000000"/>
          <w:sz w:val="28"/>
        </w:rPr>
        <w:t>Место печати</w:t>
      </w:r>
    </w:p>
    <w:bookmarkEnd w:id="80"/>
    <w:bookmarkStart w:name="z94" w:id="8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расходах, </w:t>
            </w:r>
            <w:r>
              <w:br/>
            </w:r>
            <w:r>
              <w:rPr>
                <w:rFonts w:ascii="Times New Roman"/>
                <w:b w:val="false"/>
                <w:i w:val="false"/>
                <w:color w:val="000000"/>
                <w:sz w:val="20"/>
              </w:rPr>
              <w:t xml:space="preserve">произведенных ликвидационной </w:t>
            </w:r>
            <w:r>
              <w:br/>
            </w:r>
            <w:r>
              <w:rPr>
                <w:rFonts w:ascii="Times New Roman"/>
                <w:b w:val="false"/>
                <w:i w:val="false"/>
                <w:color w:val="000000"/>
                <w:sz w:val="20"/>
              </w:rPr>
              <w:t>комиссией ликвидируемого банка</w:t>
            </w:r>
          </w:p>
        </w:tc>
      </w:tr>
    </w:tbl>
    <w:bookmarkStart w:name="z96" w:id="8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2"/>
    <w:bookmarkStart w:name="z97" w:id="83"/>
    <w:p>
      <w:pPr>
        <w:spacing w:after="0"/>
        <w:ind w:left="0"/>
        <w:jc w:val="left"/>
      </w:pPr>
      <w:r>
        <w:rPr>
          <w:rFonts w:ascii="Times New Roman"/>
          <w:b/>
          <w:i w:val="false"/>
          <w:color w:val="000000"/>
        </w:rPr>
        <w:t xml:space="preserve"> Отчет о расходах, произведенных ликвидационной комиссией ликвидируемого банка</w:t>
      </w:r>
    </w:p>
    <w:bookmarkEnd w:id="83"/>
    <w:bookmarkStart w:name="z98" w:id="84"/>
    <w:p>
      <w:pPr>
        <w:spacing w:after="0"/>
        <w:ind w:left="0"/>
        <w:jc w:val="left"/>
      </w:pPr>
      <w:r>
        <w:rPr>
          <w:rFonts w:ascii="Times New Roman"/>
          <w:b/>
          <w:i w:val="false"/>
          <w:color w:val="000000"/>
        </w:rPr>
        <w:t xml:space="preserve"> Глава 1. Общие положения</w:t>
      </w:r>
    </w:p>
    <w:bookmarkEnd w:id="84"/>
    <w:bookmarkStart w:name="z99" w:id="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расходах, произведенных ликвидационной комиссией ликвидируемого банка" (далее - Форма).</w:t>
      </w:r>
    </w:p>
    <w:bookmarkEnd w:id="85"/>
    <w:bookmarkStart w:name="z100" w:id="86"/>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Республики Казахстан".</w:t>
      </w:r>
    </w:p>
    <w:bookmarkEnd w:id="86"/>
    <w:bookmarkStart w:name="z101" w:id="87"/>
    <w:p>
      <w:pPr>
        <w:spacing w:after="0"/>
        <w:ind w:left="0"/>
        <w:jc w:val="both"/>
      </w:pPr>
      <w:r>
        <w:rPr>
          <w:rFonts w:ascii="Times New Roman"/>
          <w:b w:val="false"/>
          <w:i w:val="false"/>
          <w:color w:val="000000"/>
          <w:sz w:val="28"/>
        </w:rPr>
        <w:t>
      3. Ежемесячный отчет составляется за январь, февраль, март, апрель, май, июль, август, сентябрь, октябрь, ноябрь. Отчетной датой ежемесячного отчета является первое число месяца, следующего за отчетным. Предыдущей отчетной датой для ежемесячного отчета является отчетная дата предыдущего отчета.</w:t>
      </w:r>
    </w:p>
    <w:bookmarkEnd w:id="87"/>
    <w:bookmarkStart w:name="z102" w:id="88"/>
    <w:p>
      <w:pPr>
        <w:spacing w:after="0"/>
        <w:ind w:left="0"/>
        <w:jc w:val="both"/>
      </w:pPr>
      <w:r>
        <w:rPr>
          <w:rFonts w:ascii="Times New Roman"/>
          <w:b w:val="false"/>
          <w:i w:val="false"/>
          <w:color w:val="000000"/>
          <w:sz w:val="28"/>
        </w:rPr>
        <w:t>
      Полугодовой отчет представляется за первое полугодие. Отчетной датой полугодового отчета является 1 (первое) июля года.</w:t>
      </w:r>
    </w:p>
    <w:bookmarkEnd w:id="88"/>
    <w:bookmarkStart w:name="z103" w:id="89"/>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89"/>
    <w:bookmarkStart w:name="z104" w:id="90"/>
    <w:p>
      <w:pPr>
        <w:spacing w:after="0"/>
        <w:ind w:left="0"/>
        <w:jc w:val="both"/>
      </w:pPr>
      <w:r>
        <w:rPr>
          <w:rFonts w:ascii="Times New Roman"/>
          <w:b w:val="false"/>
          <w:i w:val="false"/>
          <w:color w:val="000000"/>
          <w:sz w:val="28"/>
        </w:rPr>
        <w:t>
      4. Форму подписывает председатель ликвидационной комиссии (на период его отсутствия - лицо, его замещающее), главный бухгалтер и исполнитель.</w:t>
      </w:r>
    </w:p>
    <w:bookmarkEnd w:id="90"/>
    <w:bookmarkStart w:name="z105" w:id="91"/>
    <w:p>
      <w:pPr>
        <w:spacing w:after="0"/>
        <w:ind w:left="0"/>
        <w:jc w:val="left"/>
      </w:pPr>
      <w:r>
        <w:rPr>
          <w:rFonts w:ascii="Times New Roman"/>
          <w:b/>
          <w:i w:val="false"/>
          <w:color w:val="000000"/>
        </w:rPr>
        <w:t xml:space="preserve"> Глава 2. Пояснение по заполнению Формы</w:t>
      </w:r>
    </w:p>
    <w:bookmarkEnd w:id="91"/>
    <w:bookmarkStart w:name="z106" w:id="92"/>
    <w:p>
      <w:pPr>
        <w:spacing w:after="0"/>
        <w:ind w:left="0"/>
        <w:jc w:val="both"/>
      </w:pPr>
      <w:r>
        <w:rPr>
          <w:rFonts w:ascii="Times New Roman"/>
          <w:b w:val="false"/>
          <w:i w:val="false"/>
          <w:color w:val="000000"/>
          <w:sz w:val="28"/>
        </w:rPr>
        <w:t>
      5. При составлении отчета за первое полугодие отчет по данной форме составляется за июнь и с подведением итоговых данных за полугодие.</w:t>
      </w:r>
    </w:p>
    <w:bookmarkEnd w:id="92"/>
    <w:bookmarkStart w:name="z107" w:id="93"/>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и с подведением итоговых данных за год.</w:t>
      </w:r>
    </w:p>
    <w:bookmarkEnd w:id="93"/>
    <w:bookmarkStart w:name="z108" w:id="94"/>
    <w:p>
      <w:pPr>
        <w:spacing w:after="0"/>
        <w:ind w:left="0"/>
        <w:jc w:val="both"/>
      </w:pPr>
      <w:r>
        <w:rPr>
          <w:rFonts w:ascii="Times New Roman"/>
          <w:b w:val="false"/>
          <w:i w:val="false"/>
          <w:color w:val="000000"/>
          <w:sz w:val="28"/>
        </w:rPr>
        <w:t>
      7. В графе 2 указывается наименование расходов, произведенных ликвидационной комиссией ликвидируемого банка.</w:t>
      </w:r>
    </w:p>
    <w:bookmarkEnd w:id="94"/>
    <w:bookmarkStart w:name="z109" w:id="95"/>
    <w:p>
      <w:pPr>
        <w:spacing w:after="0"/>
        <w:ind w:left="0"/>
        <w:jc w:val="both"/>
      </w:pPr>
      <w:r>
        <w:rPr>
          <w:rFonts w:ascii="Times New Roman"/>
          <w:b w:val="false"/>
          <w:i w:val="false"/>
          <w:color w:val="000000"/>
          <w:sz w:val="28"/>
        </w:rPr>
        <w:t>
      8. В графе 3 указывается сумма расходов согласно смете ликвидационных расходов, утвержденной комитетом кредиторов (согласованной Национальным Банком Республики Казахстан).</w:t>
      </w:r>
    </w:p>
    <w:bookmarkEnd w:id="95"/>
    <w:bookmarkStart w:name="z110" w:id="96"/>
    <w:p>
      <w:pPr>
        <w:spacing w:after="0"/>
        <w:ind w:left="0"/>
        <w:jc w:val="both"/>
      </w:pPr>
      <w:r>
        <w:rPr>
          <w:rFonts w:ascii="Times New Roman"/>
          <w:b w:val="false"/>
          <w:i w:val="false"/>
          <w:color w:val="000000"/>
          <w:sz w:val="28"/>
        </w:rPr>
        <w:t>
      9. В графе 4 указывается сумма фактически произведенных расходов.</w:t>
      </w:r>
    </w:p>
    <w:bookmarkEnd w:id="96"/>
    <w:bookmarkStart w:name="z111" w:id="97"/>
    <w:p>
      <w:pPr>
        <w:spacing w:after="0"/>
        <w:ind w:left="0"/>
        <w:jc w:val="both"/>
      </w:pPr>
      <w:r>
        <w:rPr>
          <w:rFonts w:ascii="Times New Roman"/>
          <w:b w:val="false"/>
          <w:i w:val="false"/>
          <w:color w:val="000000"/>
          <w:sz w:val="28"/>
        </w:rPr>
        <w:t>
      10. В графе 5 указываются изменения по расходам, произведенным ликвидационной комиссией ликвидируемого банка, представляющие собой разницу граф 4 и 3.</w:t>
      </w:r>
    </w:p>
    <w:bookmarkEnd w:id="97"/>
    <w:bookmarkStart w:name="z112" w:id="98"/>
    <w:p>
      <w:pPr>
        <w:spacing w:after="0"/>
        <w:ind w:left="0"/>
        <w:jc w:val="both"/>
      </w:pPr>
      <w:r>
        <w:rPr>
          <w:rFonts w:ascii="Times New Roman"/>
          <w:b w:val="false"/>
          <w:i w:val="false"/>
          <w:color w:val="000000"/>
          <w:sz w:val="28"/>
        </w:rPr>
        <w:t>
      11. Строка 1.1.3 заполняется только ликвидационной комиссией добровольно ликвидируемого банка.</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2019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Национального Банка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декабря 2015 года № 227</w:t>
            </w:r>
          </w:p>
        </w:tc>
      </w:tr>
    </w:tbl>
    <w:bookmarkStart w:name="z115" w:id="9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9"/>
    <w:bookmarkStart w:name="z116" w:id="100"/>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ликвидируемого банка</w:t>
      </w:r>
    </w:p>
    <w:bookmarkEnd w:id="100"/>
    <w:bookmarkStart w:name="z117" w:id="101"/>
    <w:p>
      <w:pPr>
        <w:spacing w:after="0"/>
        <w:ind w:left="0"/>
        <w:jc w:val="left"/>
      </w:pPr>
      <w:r>
        <w:rPr>
          <w:rFonts w:ascii="Times New Roman"/>
          <w:b/>
          <w:i w:val="false"/>
          <w:color w:val="000000"/>
        </w:rPr>
        <w:t xml:space="preserve"> Отчетный период: на "___" _________________ 20__года</w:t>
      </w:r>
    </w:p>
    <w:bookmarkEnd w:id="101"/>
    <w:bookmarkStart w:name="z118" w:id="102"/>
    <w:p>
      <w:pPr>
        <w:spacing w:after="0"/>
        <w:ind w:left="0"/>
        <w:jc w:val="both"/>
      </w:pPr>
      <w:r>
        <w:rPr>
          <w:rFonts w:ascii="Times New Roman"/>
          <w:b w:val="false"/>
          <w:i w:val="false"/>
          <w:color w:val="000000"/>
          <w:sz w:val="28"/>
        </w:rPr>
        <w:t>
      Индекс: F21-LKB</w:t>
      </w:r>
    </w:p>
    <w:bookmarkEnd w:id="102"/>
    <w:bookmarkStart w:name="z119" w:id="103"/>
    <w:p>
      <w:pPr>
        <w:spacing w:after="0"/>
        <w:ind w:left="0"/>
        <w:jc w:val="both"/>
      </w:pPr>
      <w:r>
        <w:rPr>
          <w:rFonts w:ascii="Times New Roman"/>
          <w:b w:val="false"/>
          <w:i w:val="false"/>
          <w:color w:val="000000"/>
          <w:sz w:val="28"/>
        </w:rPr>
        <w:t>
      Периодичность: разовая</w:t>
      </w:r>
    </w:p>
    <w:bookmarkEnd w:id="103"/>
    <w:bookmarkStart w:name="z120" w:id="104"/>
    <w:p>
      <w:pPr>
        <w:spacing w:after="0"/>
        <w:ind w:left="0"/>
        <w:jc w:val="both"/>
      </w:pPr>
      <w:r>
        <w:rPr>
          <w:rFonts w:ascii="Times New Roman"/>
          <w:b w:val="false"/>
          <w:i w:val="false"/>
          <w:color w:val="000000"/>
          <w:sz w:val="28"/>
        </w:rPr>
        <w:t>
      Представляют: ликвидационные комиссии добровольно и принудительно ликвидируемых банков</w:t>
      </w:r>
    </w:p>
    <w:bookmarkEnd w:id="104"/>
    <w:bookmarkStart w:name="z121" w:id="10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5"/>
    <w:bookmarkStart w:name="z122" w:id="106"/>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(подпись)</w:t>
            </w:r>
            <w:r>
              <w:br/>
            </w:r>
            <w:r>
              <w:rPr>
                <w:rFonts w:ascii="Times New Roman"/>
                <w:b w:val="false"/>
                <w:i w:val="false"/>
                <w:color w:val="000000"/>
                <w:sz w:val="20"/>
              </w:rPr>
              <w:t xml:space="preserve">"__" _________ 20__ года </w:t>
            </w:r>
            <w:r>
              <w:br/>
            </w:r>
            <w:r>
              <w:rPr>
                <w:rFonts w:ascii="Times New Roman"/>
                <w:b w:val="false"/>
                <w:i w:val="false"/>
                <w:color w:val="000000"/>
                <w:sz w:val="20"/>
              </w:rPr>
              <w:t xml:space="preserve">место печати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5" w:id="107"/>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 xml:space="preserve">                         (наименование ликвидируемого банка)</w:t>
      </w:r>
      <w:r>
        <w:br/>
      </w:r>
      <w:r>
        <w:rPr>
          <w:rFonts w:ascii="Times New Roman"/>
          <w:b/>
          <w:i w:val="false"/>
          <w:color w:val="000000"/>
        </w:rPr>
        <w:t xml:space="preserve">                         по состоянию на 01 __________ 20___ года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6797"/>
        <w:gridCol w:w="1025"/>
        <w:gridCol w:w="1282"/>
        <w:gridCol w:w="403"/>
        <w:gridCol w:w="248"/>
        <w:gridCol w:w="403"/>
        <w:gridCol w:w="560"/>
        <w:gridCol w:w="560"/>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 в разрезе каждой очереди требований кредиторов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признанные ликвидационной комиссией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Признанная сумма</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очередь,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2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3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4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5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6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7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8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9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очередь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10 очереди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08"/>
    <w:p>
      <w:pPr>
        <w:spacing w:after="0"/>
        <w:ind w:left="0"/>
        <w:jc w:val="both"/>
      </w:pPr>
      <w:r>
        <w:rPr>
          <w:rFonts w:ascii="Times New Roman"/>
          <w:b w:val="false"/>
          <w:i w:val="false"/>
          <w:color w:val="000000"/>
          <w:sz w:val="28"/>
        </w:rPr>
        <w:t>
      продолжение таблицы: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4"/>
        <w:gridCol w:w="2223"/>
        <w:gridCol w:w="2224"/>
        <w:gridCol w:w="2889"/>
      </w:tblGrid>
      <w:tr>
        <w:trPr>
          <w:trHeight w:val="30" w:hRule="atLeast"/>
        </w:trPr>
        <w:tc>
          <w:tcPr>
            <w:tcW w:w="4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документов, послуживших основанием для признания требований кредитора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направленный кредитору о признании его требования</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09"/>
    <w:p>
      <w:pPr>
        <w:spacing w:after="0"/>
        <w:ind w:left="0"/>
        <w:jc w:val="both"/>
      </w:pPr>
      <w:r>
        <w:rPr>
          <w:rFonts w:ascii="Times New Roman"/>
          <w:b w:val="false"/>
          <w:i w:val="false"/>
          <w:color w:val="000000"/>
          <w:sz w:val="28"/>
        </w:rPr>
        <w:t>
      Председатель ликвидационной комиссии (на период его отсутствия - лицо, его замещающее)</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Телефон: ______________</w:t>
      </w:r>
      <w:r>
        <w:br/>
      </w:r>
      <w:r>
        <w:rPr>
          <w:rFonts w:ascii="Times New Roman"/>
          <w:b w:val="false"/>
          <w:i w:val="false"/>
          <w:color w:val="000000"/>
          <w:sz w:val="28"/>
        </w:rPr>
        <w:t>Дата подписания отчета "___" __________ 20__ года</w:t>
      </w:r>
      <w:r>
        <w:br/>
      </w:r>
      <w:r>
        <w:rPr>
          <w:rFonts w:ascii="Times New Roman"/>
          <w:b w:val="false"/>
          <w:i w:val="false"/>
          <w:color w:val="000000"/>
          <w:sz w:val="28"/>
        </w:rPr>
        <w:t>Место печати</w:t>
      </w:r>
    </w:p>
    <w:bookmarkEnd w:id="109"/>
    <w:bookmarkStart w:name="z128" w:id="110"/>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реестра требований</w:t>
            </w:r>
            <w:r>
              <w:br/>
            </w:r>
            <w:r>
              <w:rPr>
                <w:rFonts w:ascii="Times New Roman"/>
                <w:b w:val="false"/>
                <w:i w:val="false"/>
                <w:color w:val="000000"/>
                <w:sz w:val="20"/>
              </w:rPr>
              <w:t xml:space="preserve">кредиторов, включенных в </w:t>
            </w:r>
            <w:r>
              <w:br/>
            </w:r>
            <w:r>
              <w:rPr>
                <w:rFonts w:ascii="Times New Roman"/>
                <w:b w:val="false"/>
                <w:i w:val="false"/>
                <w:color w:val="000000"/>
                <w:sz w:val="20"/>
              </w:rPr>
              <w:t>промежуточный ликвидационный</w:t>
            </w:r>
            <w:r>
              <w:br/>
            </w:r>
            <w:r>
              <w:rPr>
                <w:rFonts w:ascii="Times New Roman"/>
                <w:b w:val="false"/>
                <w:i w:val="false"/>
                <w:color w:val="000000"/>
                <w:sz w:val="20"/>
              </w:rPr>
              <w:t>баланс ликвидируемого банка</w:t>
            </w:r>
          </w:p>
        </w:tc>
      </w:tr>
    </w:tbl>
    <w:bookmarkStart w:name="z130" w:id="11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1"/>
    <w:bookmarkStart w:name="z131" w:id="112"/>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ликвидируемого банка</w:t>
      </w:r>
    </w:p>
    <w:bookmarkEnd w:id="112"/>
    <w:bookmarkStart w:name="z132" w:id="113"/>
    <w:p>
      <w:pPr>
        <w:spacing w:after="0"/>
        <w:ind w:left="0"/>
        <w:jc w:val="left"/>
      </w:pPr>
      <w:r>
        <w:rPr>
          <w:rFonts w:ascii="Times New Roman"/>
          <w:b/>
          <w:i w:val="false"/>
          <w:color w:val="000000"/>
        </w:rPr>
        <w:t xml:space="preserve"> Глава 1. Общие положения</w:t>
      </w:r>
    </w:p>
    <w:bookmarkEnd w:id="113"/>
    <w:bookmarkStart w:name="z133" w:id="1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"Реестр требований кредиторов, включенных в промежуточный ликвидационный баланс ликвидируемого банка" (далее – Форма).</w:t>
      </w:r>
    </w:p>
    <w:bookmarkEnd w:id="114"/>
    <w:bookmarkStart w:name="z134" w:id="115"/>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Республики Казахстан".</w:t>
      </w:r>
    </w:p>
    <w:bookmarkEnd w:id="115"/>
    <w:bookmarkStart w:name="z135" w:id="116"/>
    <w:p>
      <w:pPr>
        <w:spacing w:after="0"/>
        <w:ind w:left="0"/>
        <w:jc w:val="both"/>
      </w:pPr>
      <w:r>
        <w:rPr>
          <w:rFonts w:ascii="Times New Roman"/>
          <w:b w:val="false"/>
          <w:i w:val="false"/>
          <w:color w:val="000000"/>
          <w:sz w:val="28"/>
        </w:rPr>
        <w:t>
      3. Форма представляется в Национальный Банк Республики Казахстан в 2 (двух экземплярах) вместе с промежуточным ликвидационным балансом.</w:t>
      </w:r>
    </w:p>
    <w:bookmarkEnd w:id="116"/>
    <w:bookmarkStart w:name="z136" w:id="117"/>
    <w:p>
      <w:pPr>
        <w:spacing w:after="0"/>
        <w:ind w:left="0"/>
        <w:jc w:val="both"/>
      </w:pPr>
      <w:r>
        <w:rPr>
          <w:rFonts w:ascii="Times New Roman"/>
          <w:b w:val="false"/>
          <w:i w:val="false"/>
          <w:color w:val="000000"/>
          <w:sz w:val="28"/>
        </w:rPr>
        <w:t>
      4. Форму подписывает председатель ликвидационной комиссии (на период его отсутствия – лицо, его замещающее), главный бухгалтер и исполнитель.</w:t>
      </w:r>
    </w:p>
    <w:bookmarkEnd w:id="117"/>
    <w:bookmarkStart w:name="z137" w:id="118"/>
    <w:p>
      <w:pPr>
        <w:spacing w:after="0"/>
        <w:ind w:left="0"/>
        <w:jc w:val="both"/>
      </w:pPr>
      <w:r>
        <w:rPr>
          <w:rFonts w:ascii="Times New Roman"/>
          <w:b w:val="false"/>
          <w:i w:val="false"/>
          <w:color w:val="000000"/>
          <w:sz w:val="28"/>
        </w:rPr>
        <w:t>
      5. Форма прошнуровывается, пронумеровывается и на оборотной стороне последнего листа Формы делается запись "Пронумеровано и прошнуровано _____ листов".</w:t>
      </w:r>
    </w:p>
    <w:bookmarkEnd w:id="118"/>
    <w:bookmarkStart w:name="z138" w:id="119"/>
    <w:p>
      <w:pPr>
        <w:spacing w:after="0"/>
        <w:ind w:left="0"/>
        <w:jc w:val="left"/>
      </w:pPr>
      <w:r>
        <w:rPr>
          <w:rFonts w:ascii="Times New Roman"/>
          <w:b/>
          <w:i w:val="false"/>
          <w:color w:val="000000"/>
        </w:rPr>
        <w:t xml:space="preserve"> Глава 2. Пояснение по заполнению Формы</w:t>
      </w:r>
    </w:p>
    <w:bookmarkEnd w:id="119"/>
    <w:bookmarkStart w:name="z139" w:id="120"/>
    <w:p>
      <w:pPr>
        <w:spacing w:after="0"/>
        <w:ind w:left="0"/>
        <w:jc w:val="both"/>
      </w:pPr>
      <w:r>
        <w:rPr>
          <w:rFonts w:ascii="Times New Roman"/>
          <w:b w:val="false"/>
          <w:i w:val="false"/>
          <w:color w:val="000000"/>
          <w:sz w:val="28"/>
        </w:rPr>
        <w:t>
      6. Форма заполняется в разрезе головного офиса ликвидируемого банка и подразделений ликвидационной комиссии.</w:t>
      </w:r>
    </w:p>
    <w:bookmarkEnd w:id="120"/>
    <w:bookmarkStart w:name="z140" w:id="121"/>
    <w:p>
      <w:pPr>
        <w:spacing w:after="0"/>
        <w:ind w:left="0"/>
        <w:jc w:val="both"/>
      </w:pPr>
      <w:r>
        <w:rPr>
          <w:rFonts w:ascii="Times New Roman"/>
          <w:b w:val="false"/>
          <w:i w:val="false"/>
          <w:color w:val="000000"/>
          <w:sz w:val="28"/>
        </w:rPr>
        <w:t>
      7. В графе 2 указывается наименование кредиторов (в порядке очередности).</w:t>
      </w:r>
    </w:p>
    <w:bookmarkEnd w:id="121"/>
    <w:bookmarkStart w:name="z141" w:id="122"/>
    <w:p>
      <w:pPr>
        <w:spacing w:after="0"/>
        <w:ind w:left="0"/>
        <w:jc w:val="both"/>
      </w:pPr>
      <w:r>
        <w:rPr>
          <w:rFonts w:ascii="Times New Roman"/>
          <w:b w:val="false"/>
          <w:i w:val="false"/>
          <w:color w:val="000000"/>
          <w:sz w:val="28"/>
        </w:rPr>
        <w:t>
      8. В графе 3 указываются номер и дата протокола ликвидационной комиссии о признании требований кредиторов ликвидационной комиссией банка.</w:t>
      </w:r>
    </w:p>
    <w:bookmarkEnd w:id="122"/>
    <w:bookmarkStart w:name="z142" w:id="123"/>
    <w:p>
      <w:pPr>
        <w:spacing w:after="0"/>
        <w:ind w:left="0"/>
        <w:jc w:val="both"/>
      </w:pPr>
      <w:r>
        <w:rPr>
          <w:rFonts w:ascii="Times New Roman"/>
          <w:b w:val="false"/>
          <w:i w:val="false"/>
          <w:color w:val="000000"/>
          <w:sz w:val="28"/>
        </w:rPr>
        <w:t>
      9. В графах 4 и 5 указывается информация о требованиях, признанных ликвидационной комиссией в национальной и иностранной валютах.</w:t>
      </w:r>
    </w:p>
    <w:bookmarkEnd w:id="123"/>
    <w:bookmarkStart w:name="z143" w:id="124"/>
    <w:p>
      <w:pPr>
        <w:spacing w:after="0"/>
        <w:ind w:left="0"/>
        <w:jc w:val="both"/>
      </w:pPr>
      <w:r>
        <w:rPr>
          <w:rFonts w:ascii="Times New Roman"/>
          <w:b w:val="false"/>
          <w:i w:val="false"/>
          <w:color w:val="000000"/>
          <w:sz w:val="28"/>
        </w:rPr>
        <w:t>
      10. В графе 6 указывается номер балансовых счетов.</w:t>
      </w:r>
    </w:p>
    <w:bookmarkEnd w:id="124"/>
    <w:bookmarkStart w:name="z144" w:id="125"/>
    <w:p>
      <w:pPr>
        <w:spacing w:after="0"/>
        <w:ind w:left="0"/>
        <w:jc w:val="both"/>
      </w:pPr>
      <w:r>
        <w:rPr>
          <w:rFonts w:ascii="Times New Roman"/>
          <w:b w:val="false"/>
          <w:i w:val="false"/>
          <w:color w:val="000000"/>
          <w:sz w:val="28"/>
        </w:rPr>
        <w:t>
      11. В графе 7 указываются наименования документов, послуживших основанием для признания требований кредитора ликвидационной комиссией.</w:t>
      </w:r>
    </w:p>
    <w:bookmarkEnd w:id="125"/>
    <w:bookmarkStart w:name="z145" w:id="126"/>
    <w:p>
      <w:pPr>
        <w:spacing w:after="0"/>
        <w:ind w:left="0"/>
        <w:jc w:val="both"/>
      </w:pPr>
      <w:r>
        <w:rPr>
          <w:rFonts w:ascii="Times New Roman"/>
          <w:b w:val="false"/>
          <w:i w:val="false"/>
          <w:color w:val="000000"/>
          <w:sz w:val="28"/>
        </w:rPr>
        <w:t>
      12. В графах 8 и 9 указывается ответ, направленный кредитору о признании его требований (дата и номер).</w:t>
      </w:r>
    </w:p>
    <w:bookmarkEnd w:id="126"/>
    <w:bookmarkStart w:name="z146" w:id="127"/>
    <w:p>
      <w:pPr>
        <w:spacing w:after="0"/>
        <w:ind w:left="0"/>
        <w:jc w:val="both"/>
      </w:pPr>
      <w:r>
        <w:rPr>
          <w:rFonts w:ascii="Times New Roman"/>
          <w:b w:val="false"/>
          <w:i w:val="false"/>
          <w:color w:val="000000"/>
          <w:sz w:val="28"/>
        </w:rPr>
        <w:t>
      13. В графе 10 указывается иная дополнительная информация о реестре требований кредиторов, включенных в промежуточный ликвидационный баланс ликвидируемого банка.</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2019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Национального Банка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декабря 2015 года № 227</w:t>
            </w:r>
          </w:p>
        </w:tc>
      </w:tr>
    </w:tbl>
    <w:bookmarkStart w:name="z149" w:id="128"/>
    <w:p>
      <w:pPr>
        <w:spacing w:after="0"/>
        <w:ind w:left="0"/>
        <w:jc w:val="left"/>
      </w:pPr>
      <w:r>
        <w:rPr>
          <w:rFonts w:ascii="Times New Roman"/>
          <w:b/>
          <w:i w:val="false"/>
          <w:color w:val="000000"/>
        </w:rPr>
        <w:t xml:space="preserve"> Форма, предназначенная для сбора административных данных </w:t>
      </w:r>
    </w:p>
    <w:bookmarkEnd w:id="128"/>
    <w:bookmarkStart w:name="z150" w:id="129"/>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ликвидируемого банка</w:t>
      </w:r>
    </w:p>
    <w:bookmarkEnd w:id="129"/>
    <w:bookmarkStart w:name="z151" w:id="130"/>
    <w:p>
      <w:pPr>
        <w:spacing w:after="0"/>
        <w:ind w:left="0"/>
        <w:jc w:val="left"/>
      </w:pPr>
      <w:r>
        <w:rPr>
          <w:rFonts w:ascii="Times New Roman"/>
          <w:b/>
          <w:i w:val="false"/>
          <w:color w:val="000000"/>
        </w:rPr>
        <w:t xml:space="preserve"> Отчетный период: на "___" _________________ 20__года</w:t>
      </w:r>
    </w:p>
    <w:bookmarkEnd w:id="130"/>
    <w:bookmarkStart w:name="z152" w:id="131"/>
    <w:p>
      <w:pPr>
        <w:spacing w:after="0"/>
        <w:ind w:left="0"/>
        <w:jc w:val="both"/>
      </w:pPr>
      <w:r>
        <w:rPr>
          <w:rFonts w:ascii="Times New Roman"/>
          <w:b w:val="false"/>
          <w:i w:val="false"/>
          <w:color w:val="000000"/>
          <w:sz w:val="28"/>
        </w:rPr>
        <w:t>
      Индекс: F23-LKB</w:t>
      </w:r>
    </w:p>
    <w:bookmarkEnd w:id="131"/>
    <w:bookmarkStart w:name="z153" w:id="132"/>
    <w:p>
      <w:pPr>
        <w:spacing w:after="0"/>
        <w:ind w:left="0"/>
        <w:jc w:val="both"/>
      </w:pPr>
      <w:r>
        <w:rPr>
          <w:rFonts w:ascii="Times New Roman"/>
          <w:b w:val="false"/>
          <w:i w:val="false"/>
          <w:color w:val="000000"/>
          <w:sz w:val="28"/>
        </w:rPr>
        <w:t>
      Периодичность: в случаях изменений показателей данных</w:t>
      </w:r>
    </w:p>
    <w:bookmarkEnd w:id="132"/>
    <w:bookmarkStart w:name="z154" w:id="133"/>
    <w:p>
      <w:pPr>
        <w:spacing w:after="0"/>
        <w:ind w:left="0"/>
        <w:jc w:val="both"/>
      </w:pPr>
      <w:r>
        <w:rPr>
          <w:rFonts w:ascii="Times New Roman"/>
          <w:b w:val="false"/>
          <w:i w:val="false"/>
          <w:color w:val="000000"/>
          <w:sz w:val="28"/>
        </w:rPr>
        <w:t>
      Представляют: ликвидационные комиссии добровольно и принудительно ликвидируемых банков</w:t>
      </w:r>
    </w:p>
    <w:bookmarkEnd w:id="133"/>
    <w:bookmarkStart w:name="z155" w:id="13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4"/>
    <w:bookmarkStart w:name="z156" w:id="135"/>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(подпись) </w:t>
            </w:r>
            <w:r>
              <w:br/>
            </w:r>
            <w:r>
              <w:rPr>
                <w:rFonts w:ascii="Times New Roman"/>
                <w:b w:val="false"/>
                <w:i w:val="false"/>
                <w:color w:val="000000"/>
                <w:sz w:val="20"/>
              </w:rPr>
              <w:t>"___"___________ 20 __ года</w:t>
            </w:r>
            <w:r>
              <w:br/>
            </w:r>
            <w:r>
              <w:rPr>
                <w:rFonts w:ascii="Times New Roman"/>
                <w:b w:val="false"/>
                <w:i w:val="false"/>
                <w:color w:val="000000"/>
                <w:sz w:val="20"/>
              </w:rPr>
              <w:t xml:space="preserve">место печати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136"/>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 xml:space="preserve">                         (наименование ликвидируемого банка)</w:t>
      </w:r>
      <w:r>
        <w:br/>
      </w:r>
      <w:r>
        <w:rPr>
          <w:rFonts w:ascii="Times New Roman"/>
          <w:b/>
          <w:i w:val="false"/>
          <w:color w:val="000000"/>
        </w:rPr>
        <w:t xml:space="preserve">                         по состоянию на 01 __________ 20 ___ года</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9653"/>
        <w:gridCol w:w="982"/>
        <w:gridCol w:w="309"/>
        <w:gridCol w:w="190"/>
        <w:gridCol w:w="309"/>
        <w:gridCol w:w="429"/>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кредиторов (в порядке очередности в соответствии с реестром требований кредиторов, утвержденным Национальным Банком Республики Казахстан в соответствии с пунктом 4 </w:t>
            </w:r>
            <w:r>
              <w:rPr>
                <w:rFonts w:ascii="Times New Roman"/>
                <w:b w:val="false"/>
                <w:i w:val="false"/>
                <w:color w:val="000000"/>
                <w:sz w:val="20"/>
              </w:rPr>
              <w:t>статьи 73</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(далее – реестр требований кредиторов) и в разрезе каждой очереди требований кредиторов)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предыдущему утвержденному реестру требований кредиторов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9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37"/>
    <w:p>
      <w:pPr>
        <w:spacing w:after="0"/>
        <w:ind w:left="0"/>
        <w:jc w:val="both"/>
      </w:pPr>
      <w:r>
        <w:rPr>
          <w:rFonts w:ascii="Times New Roman"/>
          <w:b w:val="false"/>
          <w:i w:val="false"/>
          <w:color w:val="000000"/>
          <w:sz w:val="28"/>
        </w:rPr>
        <w:t>
      продолжение таблицы: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521"/>
        <w:gridCol w:w="553"/>
        <w:gridCol w:w="554"/>
        <w:gridCol w:w="681"/>
        <w:gridCol w:w="1108"/>
        <w:gridCol w:w="1535"/>
        <w:gridCol w:w="15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подлежащие изменению либо дополнению</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изменений либо дополнений</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61" w:id="138"/>
    <w:p>
      <w:pPr>
        <w:spacing w:after="0"/>
        <w:ind w:left="0"/>
        <w:jc w:val="both"/>
      </w:pPr>
      <w:r>
        <w:rPr>
          <w:rFonts w:ascii="Times New Roman"/>
          <w:b w:val="false"/>
          <w:i w:val="false"/>
          <w:color w:val="000000"/>
          <w:sz w:val="28"/>
        </w:rPr>
        <w:t>
      продолжение таблицы: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736"/>
        <w:gridCol w:w="452"/>
        <w:gridCol w:w="736"/>
        <w:gridCol w:w="1026"/>
        <w:gridCol w:w="3693"/>
        <w:gridCol w:w="2095"/>
        <w:gridCol w:w="1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Возникшая разница (между графой 6 или 7 и графой 3 или 4 соответственно)</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 и (или) дополнений (в том числе наименования документов)</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ответа кредитору о признании его требования</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39"/>
    <w:p>
      <w:pPr>
        <w:spacing w:after="0"/>
        <w:ind w:left="0"/>
        <w:jc w:val="both"/>
      </w:pPr>
      <w:r>
        <w:rPr>
          <w:rFonts w:ascii="Times New Roman"/>
          <w:b w:val="false"/>
          <w:i w:val="false"/>
          <w:color w:val="000000"/>
          <w:sz w:val="28"/>
        </w:rPr>
        <w:t>
      Председатель ликвидационной комиссии (на период его отсутствия - лицо, его замещающее)</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Телефон: ______________</w:t>
      </w:r>
      <w:r>
        <w:br/>
      </w:r>
      <w:r>
        <w:rPr>
          <w:rFonts w:ascii="Times New Roman"/>
          <w:b w:val="false"/>
          <w:i w:val="false"/>
          <w:color w:val="000000"/>
          <w:sz w:val="28"/>
        </w:rPr>
        <w:t>Дата подписания отчета "___" __________ 20 __ года</w:t>
      </w:r>
      <w:r>
        <w:br/>
      </w:r>
      <w:r>
        <w:rPr>
          <w:rFonts w:ascii="Times New Roman"/>
          <w:b w:val="false"/>
          <w:i w:val="false"/>
          <w:color w:val="000000"/>
          <w:sz w:val="28"/>
        </w:rPr>
        <w:t>Место печати</w:t>
      </w:r>
    </w:p>
    <w:bookmarkEnd w:id="139"/>
    <w:bookmarkStart w:name="z163" w:id="140"/>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изменений и (или) </w:t>
            </w:r>
            <w:r>
              <w:br/>
            </w:r>
            <w:r>
              <w:rPr>
                <w:rFonts w:ascii="Times New Roman"/>
                <w:b w:val="false"/>
                <w:i w:val="false"/>
                <w:color w:val="000000"/>
                <w:sz w:val="20"/>
              </w:rPr>
              <w:t xml:space="preserve">дополнений в реестр </w:t>
            </w:r>
            <w:r>
              <w:br/>
            </w:r>
            <w:r>
              <w:rPr>
                <w:rFonts w:ascii="Times New Roman"/>
                <w:b w:val="false"/>
                <w:i w:val="false"/>
                <w:color w:val="000000"/>
                <w:sz w:val="20"/>
              </w:rPr>
              <w:t xml:space="preserve">требований кредиторов, </w:t>
            </w:r>
            <w:r>
              <w:br/>
            </w:r>
            <w:r>
              <w:rPr>
                <w:rFonts w:ascii="Times New Roman"/>
                <w:b w:val="false"/>
                <w:i w:val="false"/>
                <w:color w:val="000000"/>
                <w:sz w:val="20"/>
              </w:rPr>
              <w:t xml:space="preserve">включенных в промежуточный </w:t>
            </w:r>
            <w:r>
              <w:br/>
            </w:r>
            <w:r>
              <w:rPr>
                <w:rFonts w:ascii="Times New Roman"/>
                <w:b w:val="false"/>
                <w:i w:val="false"/>
                <w:color w:val="000000"/>
                <w:sz w:val="20"/>
              </w:rPr>
              <w:t xml:space="preserve">ликвидационный баланс </w:t>
            </w:r>
            <w:r>
              <w:br/>
            </w:r>
            <w:r>
              <w:rPr>
                <w:rFonts w:ascii="Times New Roman"/>
                <w:b w:val="false"/>
                <w:i w:val="false"/>
                <w:color w:val="000000"/>
                <w:sz w:val="20"/>
              </w:rPr>
              <w:t>ликвидируемого банка</w:t>
            </w:r>
          </w:p>
        </w:tc>
      </w:tr>
    </w:tbl>
    <w:bookmarkStart w:name="z165" w:id="1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41"/>
    <w:bookmarkStart w:name="z166" w:id="142"/>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ликвидируемого банка</w:t>
      </w:r>
    </w:p>
    <w:bookmarkEnd w:id="142"/>
    <w:bookmarkStart w:name="z167" w:id="143"/>
    <w:p>
      <w:pPr>
        <w:spacing w:after="0"/>
        <w:ind w:left="0"/>
        <w:jc w:val="left"/>
      </w:pPr>
      <w:r>
        <w:rPr>
          <w:rFonts w:ascii="Times New Roman"/>
          <w:b/>
          <w:i w:val="false"/>
          <w:color w:val="000000"/>
        </w:rPr>
        <w:t xml:space="preserve"> Глава 1. Общие положения</w:t>
      </w:r>
    </w:p>
    <w:bookmarkEnd w:id="143"/>
    <w:bookmarkStart w:name="z168" w:id="144"/>
    <w:p>
      <w:pPr>
        <w:spacing w:after="0"/>
        <w:ind w:left="0"/>
        <w:jc w:val="both"/>
      </w:pPr>
      <w:r>
        <w:rPr>
          <w:rFonts w:ascii="Times New Roman"/>
          <w:b w:val="false"/>
          <w:i w:val="false"/>
          <w:color w:val="000000"/>
          <w:sz w:val="28"/>
        </w:rPr>
        <w:t xml:space="preserve">
      1. Настоящее пояснение (далее – Пояснение) определяет единые требования по заполнению формы "Изменения и (или) дополнения в реестр требований кредиторов, включенных в промежуточный ликвидационный баланс ликвидируемого банка" (далее – Форма). </w:t>
      </w:r>
    </w:p>
    <w:bookmarkEnd w:id="144"/>
    <w:bookmarkStart w:name="z169" w:id="145"/>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74-4</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Республики Казахстан".</w:t>
      </w:r>
    </w:p>
    <w:bookmarkEnd w:id="145"/>
    <w:bookmarkStart w:name="z170" w:id="146"/>
    <w:p>
      <w:pPr>
        <w:spacing w:after="0"/>
        <w:ind w:left="0"/>
        <w:jc w:val="both"/>
      </w:pPr>
      <w:r>
        <w:rPr>
          <w:rFonts w:ascii="Times New Roman"/>
          <w:b w:val="false"/>
          <w:i w:val="false"/>
          <w:color w:val="000000"/>
          <w:sz w:val="28"/>
        </w:rPr>
        <w:t xml:space="preserve">
      3. Форма представляется в Национальный Банк Республики Казахстан при наличии изменений и (или) дополнений в реестр требований кредиторов, включенных в промежуточный ликвидационный баланс. </w:t>
      </w:r>
    </w:p>
    <w:bookmarkEnd w:id="146"/>
    <w:bookmarkStart w:name="z171" w:id="147"/>
    <w:p>
      <w:pPr>
        <w:spacing w:after="0"/>
        <w:ind w:left="0"/>
        <w:jc w:val="both"/>
      </w:pPr>
      <w:r>
        <w:rPr>
          <w:rFonts w:ascii="Times New Roman"/>
          <w:b w:val="false"/>
          <w:i w:val="false"/>
          <w:color w:val="000000"/>
          <w:sz w:val="28"/>
        </w:rPr>
        <w:t>
      4. Форму подписывает председатель ликвидационной комиссии (на период его отсутствия – лицо, его замещающее), главный бухгалтер и исполнитель.</w:t>
      </w:r>
    </w:p>
    <w:bookmarkEnd w:id="147"/>
    <w:bookmarkStart w:name="z172" w:id="148"/>
    <w:p>
      <w:pPr>
        <w:spacing w:after="0"/>
        <w:ind w:left="0"/>
        <w:jc w:val="left"/>
      </w:pPr>
      <w:r>
        <w:rPr>
          <w:rFonts w:ascii="Times New Roman"/>
          <w:b/>
          <w:i w:val="false"/>
          <w:color w:val="000000"/>
        </w:rPr>
        <w:t xml:space="preserve"> Глава 2. Пояснение по заполнению Формы</w:t>
      </w:r>
    </w:p>
    <w:bookmarkEnd w:id="148"/>
    <w:bookmarkStart w:name="z173" w:id="149"/>
    <w:p>
      <w:pPr>
        <w:spacing w:after="0"/>
        <w:ind w:left="0"/>
        <w:jc w:val="both"/>
      </w:pPr>
      <w:r>
        <w:rPr>
          <w:rFonts w:ascii="Times New Roman"/>
          <w:b w:val="false"/>
          <w:i w:val="false"/>
          <w:color w:val="000000"/>
          <w:sz w:val="28"/>
        </w:rPr>
        <w:t xml:space="preserve">
      5. В графе 2 указывается наименование кредиторов (в порядке очередности). </w:t>
      </w:r>
    </w:p>
    <w:bookmarkEnd w:id="149"/>
    <w:bookmarkStart w:name="z174" w:id="150"/>
    <w:p>
      <w:pPr>
        <w:spacing w:after="0"/>
        <w:ind w:left="0"/>
        <w:jc w:val="both"/>
      </w:pPr>
      <w:r>
        <w:rPr>
          <w:rFonts w:ascii="Times New Roman"/>
          <w:b w:val="false"/>
          <w:i w:val="false"/>
          <w:color w:val="000000"/>
          <w:sz w:val="28"/>
        </w:rPr>
        <w:t>
      6. В графах 3 и 4 указывается общая сумма требований кредиторов с учетом всех изменений в реестр требований кредиторов в национальной и иностранной валютах.</w:t>
      </w:r>
    </w:p>
    <w:bookmarkEnd w:id="150"/>
    <w:bookmarkStart w:name="z175" w:id="151"/>
    <w:p>
      <w:pPr>
        <w:spacing w:after="0"/>
        <w:ind w:left="0"/>
        <w:jc w:val="both"/>
      </w:pPr>
      <w:r>
        <w:rPr>
          <w:rFonts w:ascii="Times New Roman"/>
          <w:b w:val="false"/>
          <w:i w:val="false"/>
          <w:color w:val="000000"/>
          <w:sz w:val="28"/>
        </w:rPr>
        <w:t>
      7. В графе 5 указываются номер и дата протокола ликвидационной комиссии касательно требований, подлежащих изменению либо дополнению.</w:t>
      </w:r>
    </w:p>
    <w:bookmarkEnd w:id="151"/>
    <w:bookmarkStart w:name="z176" w:id="152"/>
    <w:p>
      <w:pPr>
        <w:spacing w:after="0"/>
        <w:ind w:left="0"/>
        <w:jc w:val="both"/>
      </w:pPr>
      <w:r>
        <w:rPr>
          <w:rFonts w:ascii="Times New Roman"/>
          <w:b w:val="false"/>
          <w:i w:val="false"/>
          <w:color w:val="000000"/>
          <w:sz w:val="28"/>
        </w:rPr>
        <w:t>
      8. В графах 6 и 7 указывается сумма с учетом изменений либо дополнений в национальной и иностранной валютах.</w:t>
      </w:r>
    </w:p>
    <w:bookmarkEnd w:id="152"/>
    <w:bookmarkStart w:name="z177" w:id="153"/>
    <w:p>
      <w:pPr>
        <w:spacing w:after="0"/>
        <w:ind w:left="0"/>
        <w:jc w:val="both"/>
      </w:pPr>
      <w:r>
        <w:rPr>
          <w:rFonts w:ascii="Times New Roman"/>
          <w:b w:val="false"/>
          <w:i w:val="false"/>
          <w:color w:val="000000"/>
          <w:sz w:val="28"/>
        </w:rPr>
        <w:t>
      9. В графе 8 указывается номер балансового счета.</w:t>
      </w:r>
    </w:p>
    <w:bookmarkEnd w:id="153"/>
    <w:bookmarkStart w:name="z178" w:id="154"/>
    <w:p>
      <w:pPr>
        <w:spacing w:after="0"/>
        <w:ind w:left="0"/>
        <w:jc w:val="both"/>
      </w:pPr>
      <w:r>
        <w:rPr>
          <w:rFonts w:ascii="Times New Roman"/>
          <w:b w:val="false"/>
          <w:i w:val="false"/>
          <w:color w:val="000000"/>
          <w:sz w:val="28"/>
        </w:rPr>
        <w:t>
      10. В графах 9 и 10 указывается возникшая разница между требованиями, подлежащими изменению либо дополнению, и суммой согласно предыдущему утвержденному реестру требований кредиторов в национальной и иностранной валютах.</w:t>
      </w:r>
    </w:p>
    <w:bookmarkEnd w:id="154"/>
    <w:bookmarkStart w:name="z179" w:id="155"/>
    <w:p>
      <w:pPr>
        <w:spacing w:after="0"/>
        <w:ind w:left="0"/>
        <w:jc w:val="both"/>
      </w:pPr>
      <w:r>
        <w:rPr>
          <w:rFonts w:ascii="Times New Roman"/>
          <w:b w:val="false"/>
          <w:i w:val="false"/>
          <w:color w:val="000000"/>
          <w:sz w:val="28"/>
        </w:rPr>
        <w:t>
      11. В графе 11 указывается основание внесения изменений и (или) дополнений (в том числе наименования документов).</w:t>
      </w:r>
    </w:p>
    <w:bookmarkEnd w:id="155"/>
    <w:bookmarkStart w:name="z180" w:id="156"/>
    <w:p>
      <w:pPr>
        <w:spacing w:after="0"/>
        <w:ind w:left="0"/>
        <w:jc w:val="both"/>
      </w:pPr>
      <w:r>
        <w:rPr>
          <w:rFonts w:ascii="Times New Roman"/>
          <w:b w:val="false"/>
          <w:i w:val="false"/>
          <w:color w:val="000000"/>
          <w:sz w:val="28"/>
        </w:rPr>
        <w:t>
      12. В графе 12 указываются дата и номер ответа кредитору о признании его требования.</w:t>
      </w:r>
    </w:p>
    <w:bookmarkEnd w:id="156"/>
    <w:bookmarkStart w:name="z181" w:id="157"/>
    <w:p>
      <w:pPr>
        <w:spacing w:after="0"/>
        <w:ind w:left="0"/>
        <w:jc w:val="both"/>
      </w:pPr>
      <w:r>
        <w:rPr>
          <w:rFonts w:ascii="Times New Roman"/>
          <w:b w:val="false"/>
          <w:i w:val="false"/>
          <w:color w:val="000000"/>
          <w:sz w:val="28"/>
        </w:rPr>
        <w:t>
      13. В графе 13 указывается иная дополнительная информация по изменениям и (или) дополнениям в реестр требований кредиторов, включенных в промежуточный ликвидационный баланс ликвидируемого банка.</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