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df025" w14:textId="09df0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16 мая 2019 года № 210. Зарегистрирован в Министерстве юстиции Республики Казахстан 17 мая 2019 года № 18686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20 апреля 2015 года № 220 "Об утверждении перечня специальностей социальных работников, стандартов их подготовки и повышения квалификации" (зарегистрирован в Реестре государственной регистрации нормативных правовых актов под № 11089, опубликован 16 апреля 2016 года в газете "Казахстанская правда" № 72 (28198));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8 января 2016 года № 4 "О внесении изменений в приказ Министра образования и науки Республики Казахстан от 20 апреля 2015 года № 220 "Об утверждении перечня специальностей социальных работников, стандартов их подготовки и повышения квалификации" (зарегистрирован в Реестре государственной регистрации нормативных правовых актов под № 13020, опубликован 15 февраля 2016 года в информационно-правовой системе "Әділет").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мероприятиях, предусмотренных подпунктами 1), 2) и 3)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Жакыпову Ф.Н.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