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cdfc" w14:textId="61ac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и нормативов объемов финансирования производства кинопроектов, претендующих на признание их национальными фильмами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17 мая 2019 года № 140. Зарегистрирован в Министерстве юстиции Республики Казахстан 17 мая 2019 года № 18697.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культуры и спорта РК от 10.03.2023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финансирования кинопроектов, претендующих на признание их национальными фильмами,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объемов финансирования производства кинопроектов, претендующих на признание их национальными фильмами,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кинопроектов, претендующих на признание их национальными фильмами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культуры и спорта РК от 10.03.2023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и нормативы объемов финансирования производства кинопроектов, претендующих на признание их национальными фильмами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и определяют порядок финансирования и устанавливают нормативы объемов финансирования производства кинопроектов, претендующих на признание их национальными фильмами.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общестудийные расходы – расходы, образовавшиеся в связи с организацией, обслуживанием и управлением производства кинопроектов, не учтенных в других статьях сметы;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кинематографическая организация – юридическое лицо,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получатель финансовых средств – субъект кинематографической деятельности, заключивший договор о финансировании кинопроекта, претендующего на признание его национальным фильмом;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руководство и межотраслевую координацию в сфере кинематографии;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центр поддержки национального кино – единый оператор по предоставлению государственной поддержки в виде финансирования 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 (далее – единый оператор).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кинопроектов, претендующих на признания их национальными фильмами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по итогам конкурсного отбора, проведенного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кинопроектов, претендующих на признание их национальными фильмами для оказания государственной финансовой поддержки по их производству, утвержденного приказом исполняющего обязанности Министра культуры и спорта Республики Казахстан от 15 марта 2019 года № 64 (зарегистрирован в Реестре государственной регистрации нормативных правовых актов под № 18405), принимает решение о финансировании кинопроектов, претендующих на признание их национальными фильмами (далее – кинопроекты).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10 (десять) рабочих дней после издания приказа уполномоченный орган заключает договор с единым оператором на услуги по предоставлению государственной финансовой поддержки для кинопроектов, претендующих на признание их национальными фильмами.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Единый оператор в течение 15 (пятнадцать) рабочих дней после заключения договора с уполномоченным органом, заключает с получателем финансовых средств договор о финансировании кинопроектов (далее – договор).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осуществляется единым оператором поэтапно на основании заключенного договора.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Получатель финансовых средств в ходе реализации кинопроектов перераспределяет финансовые средства между утвержденными им статьями расходов (за исключением фонда оплаты труда) на сумму не более 10 (десять) процентов от общей суммы сметы расходов по кинопроекту в рамках одного этапа без согласования с единым оператором.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Получатель финансовых средств представляет единому оператору в установленные договором сроки акт выполненных работ (оказанных услуг) с приложением промежуточного отчета за каждый этап, а также итоговый отчет по завершению реализации кинопроектов, включая отчет об использовании выделенных финансовых средств на производство кинопроектов.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анализа целевого использования выделенных средств и достижения ожидаемых результатов единый оператор проводит мониторинг соблюдения этапов производства кинопроектов в соответствии с договором на любом этапе его реализации.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Получатель финансовых средств получает следующий транш после подписания акта выполненных работ (оказанных услуг) едином оператором с уполномоченным органом, в соответствии с условиями договора.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объемов финансирования производства кинопроектов, претендующих на признание их национальными фильмами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культуры и спорта РК от 10.03.2023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значимые анимационные фильмы (объем финансирования не должен превышать 100% от сметной стоимости производства)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авторских гонораров</w:t>
            </w:r>
          </w:p>
          <w:bookmarkEnd w:id="3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авторских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Оплата труда и начисления</w:t>
            </w:r>
          </w:p>
          <w:bookmarkEnd w:id="3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штатного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привлеченных специалистов и обслуживающего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актеров (главных, основных, эпизодов)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Начисления на зарплату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</w:t>
            </w:r>
          </w:p>
          <w:bookmarkEnd w:id="4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</w:t>
            </w:r>
          </w:p>
          <w:bookmarkEnd w:id="4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аренда оборудования для создания анимационных фильмов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Автотранспорт</w:t>
            </w:r>
          </w:p>
          <w:bookmarkEnd w:id="5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Экспедиция</w:t>
            </w:r>
          </w:p>
          <w:bookmarkEnd w:id="5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Прочие затраты</w:t>
            </w:r>
          </w:p>
          <w:bookmarkEnd w:id="6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Общестудийные расходы</w:t>
            </w:r>
          </w:p>
          <w:bookmarkEnd w:id="6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</w:t>
            </w:r>
          </w:p>
        </w:tc>
      </w:tr>
    </w:tbl>
    <w:bookmarkStart w:name="z1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значимые документальные фильмы, в том числе фильмы-события (объем финансирования не должен превышать 100 % от сметной стоимости производства)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авторских гонораров</w:t>
            </w:r>
          </w:p>
          <w:bookmarkEnd w:id="6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авторских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Оплата труда и начисления </w:t>
            </w:r>
          </w:p>
          <w:bookmarkEnd w:id="7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</w:t>
            </w:r>
          </w:p>
          <w:bookmarkEnd w:id="8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</w:t>
            </w:r>
          </w:p>
          <w:bookmarkEnd w:id="8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Автотранспорт</w:t>
            </w:r>
          </w:p>
          <w:bookmarkEnd w:id="9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Экспедиция</w:t>
            </w:r>
          </w:p>
          <w:bookmarkEnd w:id="9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1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Прочие затраты</w:t>
            </w:r>
          </w:p>
          <w:bookmarkEnd w:id="10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1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производственных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Общестудийные расходы</w:t>
            </w:r>
          </w:p>
          <w:bookmarkEnd w:id="10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1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</w:tbl>
    <w:bookmarkStart w:name="z3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значимые игровые фильмы (объем финансирования не должен превышать 100% от сметной стоимости производства)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авторских гонораров</w:t>
            </w:r>
          </w:p>
          <w:bookmarkEnd w:id="11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Уступка авторских прав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Оплата труда и начисления</w:t>
            </w:r>
          </w:p>
          <w:bookmarkEnd w:id="1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актеров (главных, основных, эпизодов)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</w:t>
            </w:r>
          </w:p>
          <w:bookmarkEnd w:id="1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</w:t>
            </w:r>
          </w:p>
          <w:bookmarkEnd w:id="13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1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1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1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1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1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1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1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Автотранспорт</w:t>
            </w:r>
          </w:p>
          <w:bookmarkEnd w:id="13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1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Экспедиция</w:t>
            </w:r>
          </w:p>
          <w:bookmarkEnd w:id="14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Прочие затраты</w:t>
            </w:r>
          </w:p>
          <w:bookmarkEnd w:id="14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Общестудийные расходы</w:t>
            </w:r>
          </w:p>
          <w:bookmarkEnd w:id="15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</w:tbl>
    <w:bookmarkStart w:name="z5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Дебютные фильмы (объем финансирования не должен превышать 100 % от сметной стоимости производства)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авторских гонораров</w:t>
            </w:r>
          </w:p>
          <w:bookmarkEnd w:id="15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Уступка авторских прав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Оплата труда и начисления</w:t>
            </w:r>
          </w:p>
          <w:bookmarkEnd w:id="16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</w:t>
            </w:r>
          </w:p>
          <w:bookmarkEnd w:id="17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</w:t>
            </w:r>
          </w:p>
          <w:bookmarkEnd w:id="17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Автотранспорт</w:t>
            </w:r>
          </w:p>
          <w:bookmarkEnd w:id="18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1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Экспедиция</w:t>
            </w:r>
          </w:p>
          <w:bookmarkEnd w:id="19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1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1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1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Прочие затраты</w:t>
            </w:r>
          </w:p>
          <w:bookmarkEnd w:id="19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1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Общестудийные расходы</w:t>
            </w:r>
          </w:p>
          <w:bookmarkEnd w:id="20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2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</w:tbl>
    <w:bookmarkStart w:name="z67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совместного производства (объем финансирования не должен превышать объемы, предусмотренные в рамках соответствующих соглашений о производстве таких фильмов)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авторских гонораров</w:t>
            </w:r>
          </w:p>
          <w:bookmarkEnd w:id="20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Уступка авторских прав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Оплата труда и начисления</w:t>
            </w:r>
          </w:p>
          <w:bookmarkEnd w:id="20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за массовку, групповку, озвучание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</w:t>
            </w:r>
          </w:p>
          <w:bookmarkEnd w:id="21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Услуги </w:t>
            </w:r>
          </w:p>
          <w:bookmarkEnd w:id="22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2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Автотранспорт</w:t>
            </w:r>
          </w:p>
          <w:bookmarkEnd w:id="23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2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Экспедиция</w:t>
            </w:r>
          </w:p>
          <w:bookmarkEnd w:id="23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2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2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2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Прочие затраты</w:t>
            </w:r>
          </w:p>
          <w:bookmarkEnd w:id="24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2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2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2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2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2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Общестудийные расходы</w:t>
            </w:r>
          </w:p>
          <w:bookmarkEnd w:id="24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2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</w:p>
        </w:tc>
      </w:tr>
    </w:tbl>
    <w:bookmarkStart w:name="z83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Игровые фильмы, предназначенные для широкой зрительской аудитории (объем финансирования не должен превышать от сметной стоимости производства: с 1 января 2019 года – 90 %; с 1 января 2020 года – 80 %; с 1 января 2021 года – 70 %)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авторских гонораров</w:t>
            </w:r>
          </w:p>
          <w:bookmarkEnd w:id="25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авторских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Оплата труда и начисления</w:t>
            </w:r>
          </w:p>
          <w:bookmarkEnd w:id="25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2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2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2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Материалы</w:t>
            </w:r>
          </w:p>
          <w:bookmarkEnd w:id="26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2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2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</w:t>
            </w:r>
          </w:p>
          <w:bookmarkEnd w:id="26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2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2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2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2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2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2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2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2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Автотранспорт</w:t>
            </w:r>
          </w:p>
          <w:bookmarkEnd w:id="27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2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2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2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2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Экспедиция</w:t>
            </w:r>
          </w:p>
          <w:bookmarkEnd w:id="28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2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bookmarkEnd w:id="2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bookmarkEnd w:id="2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Прочие затраты</w:t>
            </w:r>
          </w:p>
          <w:bookmarkEnd w:id="28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bookmarkEnd w:id="2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bookmarkEnd w:id="2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bookmarkEnd w:id="2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bookmarkEnd w:id="2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bookmarkEnd w:id="2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Общестудийные расходы</w:t>
            </w:r>
          </w:p>
          <w:bookmarkEnd w:id="29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bookmarkEnd w:id="2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