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25c0" w14:textId="f602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номенклатуры медицинских изделий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мая 2019 года № ҚР ДСМ-78. Зарегистрирован в Министерстве юстиции Республики Казахстан 21 мая 2019 года № 18703. Утратил силу приказом Министра здравоохранения Республики Казахстан от 12 октября 2020 года № ҚР ДСМ-127/2020.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12.10.2020 </w:t>
      </w:r>
      <w:r>
        <w:rPr>
          <w:rFonts w:ascii="Times New Roman"/>
          <w:b w:val="false"/>
          <w:i w:val="false"/>
          <w:color w:val="ff0000"/>
          <w:sz w:val="28"/>
        </w:rPr>
        <w:t>№ ҚР ДСМ-127/2020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номенклатуры медицинских изделий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вице–министра здравоохранения Республики Казахстан Надырова К.Т.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формирования и ведения номенклатуры медицинских изделий Республики Казахстан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номенклатуры медицинских изделий Республики Казахстан (далее - Правила) определяют порядок формирования и ведения Номенклатуры медицинских изделий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медицинского изделия – группа медицинских изделий, имеющих аналогичное назначение, схожие технологии применения, конструктивные признаки и общее цифровое обозначение в номенклатуре медицинских изделий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Глобальная номенклатура медицинских изделий (Global Medical Device Nomenclature, GMDN) – систематизированный номенклатурный классификатор видов медицинских изделий, применяемый в целях идентификации медицинских изделий;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номенклатура медицинских изделий Республики Казахстан (далее - НМИРК) - систематизированный номенклатурный классификатор видов медицинских изделий, гармонизированный с GMDN и применяемый в Республике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вида медицинского изделия – система цифровых символов, используемых для представления и/или передачи данных;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классификационный признак – термин, применяемый для описания признаков и характеристик вида медицинского изделия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Агентство Глобальной номенклатуры медицинских изделий - организация, ответственная за формирование и ведение Глобальной номенклатуры медицинских изделий.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 ведения НМИРК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НМИРК формируется и ведется государственной экспертной организацией в сфере обращения лекарственных средств и медицинских изделий (далее - государственная экспертная организация) в электронном виде и размещается на официальном сайте государственной экспертной организации.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НМИРК формируется на основе Глобальной номенклатуры медицинских изделий (Global Medical Device Nomenclature, GMDN) путем осуществления перекодировки кода GMDN на код НМИРК.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НМИРК содержит перечень видов медицинских изделий с указанием наименований, кодов и описаний видов медицинских изделий, а также перечень классификационных признаков.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Наименование, описание вида медицинских изделий, классификационные признаки НМИРК соответствуют наименованию, описанию вида медицинских изделий и классификационным признакам GMDN.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экспертная организация осуществляет: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перевода на казахский и русский языки наименований и описаний видов медицинских изделий, включенных в GMDN;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перевода на казахский и русский языки получаемых от Агентства GMDN наименований и описаний новых видов медицинских изделий, а также сведений об изменениях, вносимых во включенные в GMDN наименования и описания видов медицинских изделий и внесение соответствующих изменений в НМИРК;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исключения видов из НМИРК, на основании получаемых от Агентства GMDN сведений об исключении из GMDN отдельных видов медицинских изделий;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внесение в Государственный реестр лекарственных средств и медицинских изделий записей по видам медицинского изделия НМИРК по примеру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анализа и обобщения замечаний и предложений пользователей НМИРК по ее структуре и содержанию.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экспертная организация, при проведении экспертизы медицинских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736 "Об утверждении Правил проведения экспертизы лекарственных средств и медицинских изделий" (зарегистрирован в Реестре государственной регистрации нормативных правовых актов Республики Казахстан под № 5926, опубликован в 2010 году в Собрании актов центральных исполнительных и иных центральных государственных органов Республики Казахстан № 5), проводит оценку заявленного кода НМИРК на соответствие видовой принадлежности медицинского изделия.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номенклатуры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записи вида медицинского изделия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9"/>
        <w:gridCol w:w="655"/>
        <w:gridCol w:w="8226"/>
      </w:tblGrid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шовный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ручной хирургический инструмент для разрезания шовных материалов с целью их снятия. Может представлять собой одиночное лезвие скальпельного типа с защитой или конструкцию ножничного типа. Это изделие многоразового использования.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отнесения вида медицинского изделия к классификационным признакам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9"/>
        <w:gridCol w:w="6231"/>
      </w:tblGrid>
      <w:tr>
        <w:trPr>
          <w:trHeight w:val="30" w:hRule="atLeast"/>
        </w:trPr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Классификационные признаки</w:t>
            </w:r>
          </w:p>
        </w:tc>
      </w:tr>
      <w:tr>
        <w:trPr>
          <w:trHeight w:val="30" w:hRule="atLeast"/>
        </w:trPr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Хирургический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Стоматология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Отоларингология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Гастроэнтерология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Неврология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Акушерство и гинекология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Офтальмология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Ортопедия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Пластическая 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Кардиология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Лезвия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Фрезы и вспомогательные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Оборудование для регенерации и обработки тканей организма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Пластик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Ручные, 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Инструменты для сшивания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Неорганические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С ручным приводом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Стерилизуемые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Синтетические полимеры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Металлы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Шовные материалы и вспомогательные изделия</w:t>
            </w:r>
          </w:p>
          <w:bookmarkEnd w:id="3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