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2519" w14:textId="9b72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16 марта 2018 года № 208 "Об утверждении Правил присвоения, повышения, подтверждения, сохранения, снижения и снятия классной квалификации сотрудников и военнослужащих органов внутренних дел"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мая 2019 года № 450. Зарегистрирован в Министерстве юстиции Республики Казахстан 21 мая 2019 года № 18708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марта 2018 года № 208 "Об утверждении Правил присвоения, повышения, подтверждения, сохранения, снижения и снятия классной квалификации сотрудников и военнослужащих органов внутренних дел" (зарегистрирован в Реестре государственной регистрации нормативных правовых актов под № 16731, опубликован 9 апреля 2018 года в Эталонном контрольном банке нормативных правовых актов)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присвоения, повышения, подтверждения, сохранения, снижения и снятия классной квалификации сотрудников и военнослужащих органов внутренних дел,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присвоения, повышения, подтверждения, сохранения, снижения и снятия классной квалификации сотрудников и военнослужащих органов внутренних дел (далее – Правила) определяют порядок присвоения, повышения, подтверждения, снижения и снятия классной квалификации сотрудников и военнослужащих полиции, уголовно-исполнительной системы, органов гражданской защиты, военно-следственных подразделений органов внутренних дел, а также присвоения, повышения, подтверждения, сохранения, снижения и снятия классной квалификации военнослужащих Национальной гвардии Республики Казахстан (далее - НГ).";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Результаты определения классной квалификации военнослужащих НГ отражаются в акте о присвоении, повышении, подтверждении, сохранении, снижении и снятии классной квалификации военнослужащим НГ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НГ).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Присвоение, повышение, подтверждение, сохранение, снижение и снятие классной квалификации военнослужащим НГ производится на основании акта НГ, который в течение десяти календарных дней утверждается приказом должностных лиц, указанных в пункте 36 настоящих Правил.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определения классной квалификации считается день подписания приказа об утверждении акта НГ, если иное в нем не оговорено.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приказов направляются в воинские части, а также в финансовые подразделения для начисления соответствующей надбавки за классную квалификацию либо прекращения (приостановления) ее выплаты, за исключением солдат срочной службы.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приказа, а также вручение нагрудного знака классного специалиста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удостоверения классного специалиста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проводится по месту службы военнослужащих в торжественной обстановке.";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Присвоение, повышение, подтверждение, сохранение, снижение и снятие классной квалификации военнослужащим НГ осуществляют: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Министр внутренних дел Республики Казахстан – Главнокомандующему НГ и его заместителям;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Главнокомандующий НГ – командующим региональными командованиями, начальнику Военного института НГ, командирам воинских частей, военнослужащим Главного командования Национальной гвардии, за исключением заместителей Главнокомандующего НГ;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командующий региональным командованием, начальник Военного института НГ, командир воинской части, находящейся в непосредственном подчинении Главного командования Национальной гвардии – подчиненному личному составу до "Специалиста 1 класса" включительно.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командир воинской части, находящейся в подчинении регионального командования – подчиненному личному составу классную квалификацию до "Специалиста 2 класса" включительно.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Классная квалификация "Специалиста 1 класса – наставник (мастер)" военнослужащим НГ, за исключением заместителей Главнокомандующего НГ, присваивается Главнокомандующим НГ.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Выпускникам высших военных учебных заведений, которым не была присвоена классная квалификация в учебном заведении, при представлении соответствующих документов, подтверждающих выполнение квалификационных требований классная квалификация "Специалист 3 класса" присваивается по прибытию выпускника к месту службы командиром воинской части, не позднее одного месяца со дня зачисления в списки части.";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К присвоению (повышению) классной квалификации представляются специалисты ИТС, не имеющие действующих дисциплинарных взысканий, сдавшие контрольную проверку теоретических знаний и практических навыков по боевой (профессионально-должностной) подготовке на оценку не ниже "удовлетворительно".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Боевая (профессионально-должностная) подготовка ИТС включает тактическую, физическую, строевую, огневую и государственно-правовую подготовки, а также радиационно-химическую биологическую защиту.";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Результаты определения классной квалификации специалистов ИТС отражаются в акте НГ.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Присвоение, повышение, подтверждение, сохранение, снижение и снятие классной квалификации специалистам ИТС производится на основании акта НГ, который в течение десяти календарных дней утверждается приказом должностных лиц, указанных в пункте 54 настоящих Правил.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определения классной квалификации считается день подписания приказа, если иное в нем не оговорено.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приказов направляются в воинские части, а также в финансовые подразделения для начисления соответствующей надбавки за классную квалификацию либо прекращения (приостановления) ее выплаты.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приказа, а также вручение удостоверения классного специалиста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нагрудного знака классного специалиста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проводится по месту службы специалистов ИТС в торжественной обстановке.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Присвоение, повышение, подтверждение, сохранение, снижение и снятие классной квалификации специалистам ИТС осуществляют: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Главнокомандующий НГ – классную квалификацию до "Наставника (мастера)" включительно;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авиационной части – классную квалификацию "Специалист 3 класса.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Учет специалистов ИТС, имеющих классную квалификацию, ведет руководящий инженерно-технический состав авиации НГ.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присвоении, повышении, подтверждении, сохранении, снижении и снятии классных квалификаций вносятся в послужные списки личных дел военнослужащих и информационную систему "Максат" НГ с указанием даты и номера приказа.";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5 следующего содержания: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5. Порядок присвоения, повышения, подтверждения, сохранения, снижения и снятия классной квалификации военнослужащим летного состава авиации Национальной гвардии Республики Казахстан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55-1. Военнослужащим НГ, проходящим воинскую службу по контракту на должностях, соответствующих летным военно-учетным специальностям (летчики и штурманы), последовательно присваиваются следующие классные квалификации: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("Военный летчик (штурман) 3 класса") – военнослужащим летного состава, выдержавшим профессиональный уровень в соответствии с критериями, предусмотренными пунктом 55-2 настоящих Правил;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("Военный летчик (штурман) 2 класса") – военнослужащим летного состава, имеющим классную квалификацию "Специалист 3 класса" ("Военный летчик (штурман) 3 класса"), выдержавшим профессиональный уровень в соответствии с критериями, предусмотренными пунктом 55-2 настоящих Правил;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("Военный летчик (штурман) 1 класса") – военнослужащим летного состава, имеющим классную квалификацию "Специалист 2 класса" ("Военный летчик (штурман) 2 класса"), выдержавшим профессиональный уровень в соответствии с критериями, предусмотренными пунктом 55-2 настоящих Правил;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"Летчик (штурман) - снайпер" – военнослужащим летного состава, имеющим классную квалификацию "Специалист 1 класса" ("Военный летчик (штурман) 1 класса"), выдержавшим профессиональный уровень в соответствии с критериями, предусмотренными пунктом 55-2 настоящих Правил;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55-2. При определении классной квалификации летчики (штурманы) должны быть подготовлены к выполнению задач по предназначению в соответствии с Условиями для присвоения (повышения, подтверждения) классной квалификации летчикам (штурманам) авиации Национальной гвардии Республики Казахстан согласно приложению 10-1 к настоящим Правилам, выполнить нормы минимального налета часов и полетов на боевое применение согласно приложению 10-2 к настоящим Правилам и сдать итоговую проверку по физической подготовке на оценку не ниже "удовлетворительно".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присвоения, повышения, подтверждения классной квалификации летчикам и штурманам авиации НГ необходимо показать следующий профессиональный уровень: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("Военный летчик (штурман) 3 класса") – по всем проверенным предметам оценены не ниже "удовлетворительно";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("Военный летчик (штурман) 2 класса") – по всем проверенным предметам оценены на "хорошо" и "отлично";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("Военный летчик (штурман) 1 класса") – не менее 30% по всем проверенным предметам оценены на "отлично", а по остальным на "хорошо";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"Летчик (штурман) – снайпер" – не менее 50% по всем проверенным предметам оценены на "отлично", а по остальным на "хорошо".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55-3. Соответствие уровня летной подготовки и теоретических знаний летчиков (штурманов) требованиям, предъявляемым к определению классной квалификации, определяется путем проведения контрольной проверки.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55-4. Перечень упражнений, определяющих готовность летчиков (штурманов) к выполнению задач по предназначению в зависимости от типа воздушного судна предусмотрен в Курсах боевой подготовки транспортной и армейской авиации (далее – Курсы ТА и АА).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55-5. При контрольной проверке теоретических знаний военнослужащие летного состава проверяются на знание: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тактики рода авиации;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практической аэродинамики типа воздушного судна;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авиационной техники;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руководства по летной эксплуатации (инструкции экипажу) воздушного судна;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воздушной навигации;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авиационной метеорологии;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применения авиационных средств поражения (применения по предназначению);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порядка использования средств связи и радиотехнического обеспечения полетов.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55-6. Контрольная проверка летной подготовки осуществляется в соответствии с требованиями Курсов и проводится: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летчиков – по технике пилотирования и боевому применению (применению по предназначению);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штурманов – по воздушной навигации и боевому применению (применению по предназначению).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55-7. Для проведения контрольной проверки летной подготовки назначаются проверяющие из числа летного состава, имеющие классную квалификацию выше классной квалификации, к которой представляется кандидат, но не ниже "Специалиста 2 класса" ("Военного летчика (штурмана) 2 класса") в соответствии с требованиями Правил производства полетов государственной авиации Республики Казахстан утвержденных приказом Министра обороны Республики Казахстан от 14 декабря 2017 года №744 (зарегистрирован в Реестре государственной регистрации нормативных правовых актов №16210).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55-8. При невозможности нахождения проверяющего на борту воздушного судна контрольная проверка качества полета оценивается на основании данных бортовых и наземных средств объективного контроля полетов. Проверяющие лица в этом случае дают соответствующее заключение на основании анализа средств объективного контроля, оценки параметров полета согласно требованиям Курсов ТА и АА.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55-9. По результатам контрольной проверки в квалификационную комиссию направляются два экземпляра представления с выводом о соответствии (несоответствии) уровня подготовки кандидата требованиям, предъявляемым к присвоению (повышению) классной квалификации, по форме согласно приложению 10-3 к настоящим Правилам.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55-10. К представлению прилагаются заверенные печатью воинской части документы: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плановых таблиц полетов;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бюллетеня погоды;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объективного контроля полета.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представления хранится в штабе воинской части, второй экземпляр по месту издания приказа о присвоении (повышении) классной квалификации.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55-11. Присвоенная летчикам и штурманам классная квалификация подтверждается: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("Военный летчик (штурман) 3 класса") и "Специалист 2 класса" ("Военный летчик (штурман) 2 класса") - ежегодно;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("Военный летчик (штурман) 1 класса") - один раз в два года;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"Летчик (штурман) – снайпер" - не подтверждается и присваивается на весь период службы.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Классная квалификация в год ее присвоения летному составу, а также в год переучивания на другой тип (модификацию) воздушного судна, считается подтвержденной в текущем году.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55-12. Подтверждение классной квалификации летчикам (штурманам) осуществляется в течение года путем проведения проверок: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полете по видам летной подготовки в соответствии с требованиями Курсов ТА и АА;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знаний теоретических дисциплин, указанных в пункте 55-5 настоящих Правил.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Летчикам и штурманам, не допущенным к полетам по состоянию здоровья, классная квалификация подтверждается только по результатам проверок знаний теоретических дисциплин.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Летчикам и штурманам, обучающимся по очной форме в высших учебных заведениях, классная квалификация сохраняется и подтверждается в течение шести месяцев после окончания учебного заведения.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55-13. К рапорту на присвоение (подтверждение) классной квалификации подчиненным военнослужащим летного состава прилагаются: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акта проверки знаний теоретических дисциплин;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летной книжки с результатами проверок по видам летной подготовки (дата, вид проверки, метеорологические условия, общая оценка);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подтверждающие документы (копии документов) о том, что к полетам не допущен по состоянию здоровья (при необходимости).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55-14. Результаты определения классной квалификации летчиков (штурманов) отражаются в акте о присвоении, повышении, подтверждении, сохранении, снижении и снятии классной квалификации летчиков (штурманов) авиации НГ по форме согласно приложению 10-4 к настоящим Правилам (далее – акт авиации НГ).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авиации НГ руководителями, указанными в пункте 55-16 настоящих Правил в течение десяти календарных дней издается приказ о присвоении, повышении, подтверждении, сохранении, снижении и снятии классной квалификации летчикам (штурманам).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определения классной квалификации считается день подписания приказа, если иное в нем не оговорено.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55-15. Объявление приказа о присвоении, повышении, подтверждении, сохранении, снижении и снятии классной квалификации, а также вручение нагрудного знака классного специалиста по форме согласно приложению 10-5 к настоящим Правилам и удостоверения классного специалиста по форме согласно приложению 8 к настоящим Правилам проводится по месту службы летчиков (штурманов) в торжественной обстановке.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55-16. Присвоение, повышение, подтверждение, сохранение, снижение и снятие классной квалификации летчикам и штурманам осуществляют: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Главнокомандующий НГ– до классной квалификации "Летчик (штурман) – снайпер" включительно;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авиационной части – классную квалификацию "Специалист 3 класса" ("Военный летчик (штурман) 3 класса").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55-17. Снятие, снижение классной квалификации летчикам (штурманам) производится, если по их вине не выполнены критерии на подтверждение имеющейся классной квалификации, а также по результатам расследований авиационных событий.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классная квалификация снижается только на одну ступень, а снятие производится в отношении летчиков (штурманов), имеющих классную квалификацию "Специалист 3 класса" ("Военный летчик (штурман) 3 класса".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или снятие классной квалификации осуществляется приказом должностного лица, которому предоставлено право ее присвоения (повышения, подтверждения) на основании Акта авиации НГ.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55-18. Военнослужащие, сниженные в классной квалификации, представляются к присвоению классной квалификации на общих основаниях, но не ранее чем через один календарный год.";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10-1, 10-2, 10-3, 10-4, 10-5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Главнокомандующего Национальной гвардии Республики Казахстан генерал-лейтенанта Жаксылыкова Р.Ф.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присвоения, повышения,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подтверждения, сохранения,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дел""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сохранения, снижения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 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НАГРУДНЫЕ ЗНАКИ КЛАССНОГО СПЕЦИАЛИСТА ИНЖЕНЕРНО-ТЕХНИЧЕСКОГО СОСТАВА АВИАЦИИ НАЦИОНАЛЬНОЙ ГВАРДИИ РЕСПУБЛИКИ КАЗАХСТАН</w:t>
      </w:r>
    </w:p>
    <w:bookmarkEnd w:id="95"/>
    <w:bookmarkStart w:name="z11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инженерно-технического состава авиации Национальной гвардии Республики Казахстан "НАСТАВНИК (МАСТЕР)"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61722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инженерно-технического состава авиации Национальной гвардии Республики Казахстан "СПЕЦИАЛИСТ 1 КЛАССА"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6146800" cy="222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инженерно-технического состава авиации Национальной гвардии Республики Казахстан "СПЕЦИАЛИСТ 2 КЛАССА"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61341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инженерно-технического состава авиации Национальной гвардии Республики Казахстан "СПЕЦИАЛИСТ 3 КЛАССА"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6096000" cy="224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 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присвоения, повышения,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подтверждения, сохранения,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дел""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сохранения, 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снятия 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военнослужащихорганов внутренних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для присвоения (повышения, подтверждения) классной квалификации летчикам (штурманам) авиации Национальной гвардии Республики Казахстан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872"/>
        <w:gridCol w:w="3574"/>
        <w:gridCol w:w="3113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Классная квалификация, к присвоению которой представляется летный состав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к выполнению задач (боевых задач) по предназначению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подготовки по технике пилотирования (воздушной навигации) при заходе на посадку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"Специалист 3 класса" ("Военный лҰтчик (штурман) 3 класса")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 в простых метеорологических условиях (ПМУ)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 в простых метеорологических условиях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"Специалист 2 класса" ("Военный лҰтчик (штурман) 2 класса")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 в сложных метеорологических условиях (СМУ), ночью в простых метеорологических условиях(СМУ)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 в сложных метеорологических условиях при установленном минимуме погоды, ночью в простых метеорологических условиях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"Специалист 1 класса" ("Военный лҰтчик (штурман) 1 класса")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ночью в сложных метеорологических условиях (СМУ)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ночью в сложных метеорологических условиях при установленном минимуме погоды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"Летчик (штурман) –снайпер"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Ночью в сложных метеорологических условиях (СМУ) во всем эксплуатационном диапазоне воздушного судна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ночью в сложных метеорологических условиях при установленном минимуме погоды</w:t>
            </w:r>
          </w:p>
        </w:tc>
      </w:tr>
    </w:tbl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1. В случае выполнения полетов летным составом только на воздушных судах, оборудование которых не позволяет решать задачи в указанных метеорологических условиях, то условия на присвоение (повышение, подтверждение) классной квалификации устанавливаются в соответствии с Курсами ТА и АА, с учетом Руководства по летной эксплуатации (Инструкции экипажу);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отсутствия соответствующих метеорологических условий при подтверждении классной квалификации летчикам (штурманам) разрешается выполнять проверки летной подготовки с использованием шторок с открытием их на высотах, определяемых Курсами ТА и АА.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 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присвоения, повышения,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подтверждения, сохранения,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дел""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сохранения, 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снятия 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минимального налета часов и полетов на боевое применение для летчиков (штурманов) авиации Национальной гвардии Республики Казахстан, представляемых к присвоению (повышению) классной квалификации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2204"/>
        <w:gridCol w:w="1126"/>
        <w:gridCol w:w="1819"/>
        <w:gridCol w:w="1819"/>
        <w:gridCol w:w="1441"/>
        <w:gridCol w:w="1061"/>
        <w:gridCol w:w="1062"/>
        <w:gridCol w:w="1062"/>
      </w:tblGrid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воздушных судов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Классная квалификация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Налет на всех типах воздушных судов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полетов на боевое применение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Cамостоятельный (тренировочный)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ПМУ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ПМУ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Военно-транспортные, транспортные самолеты всех предназначений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3-го класса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2-го класса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класса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Вертолеты всех предназначений, (поршневые самолеты)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3-го класса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2-го класса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класса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и вертолеты не оборудованные к полетам в СМУ и ночью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3-го класса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2-го класса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класса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 присвоению (повышению) классной квалификации "Специалист 1 класса" ("Военный летчик 1 класса") и "Летчик-снайпер" представляется подготовленный летный состав, выполняющий полеты в качестве командира воздушного судна (командира экипажа).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 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присвоения, повышения,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подтверждения, сохранения,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дел""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 повышения,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подтверждения, сохранения,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13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(первый лист)</w:t>
      </w:r>
    </w:p>
    <w:bookmarkEnd w:id="109"/>
    <w:bookmarkStart w:name="z13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ПРЕДСТАВЛЕНИЕ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присвоение (повышение) классной квалификации ____________________________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Воинское звание: __________________________________________________________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наличии): ____________________________________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_____________________ Личный номер _________________________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Должность: _______________________________________________________________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учебного заведения: __________________________________________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Присвоенная классная квалификация, дата и номер приказа _____________________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воздушного судна, на котором выполнены нормы: __________________________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2339"/>
        <w:gridCol w:w="1156"/>
        <w:gridCol w:w="1156"/>
        <w:gridCol w:w="1156"/>
        <w:gridCol w:w="1156"/>
        <w:gridCol w:w="1156"/>
        <w:gridCol w:w="1156"/>
        <w:gridCol w:w="1157"/>
        <w:gridCol w:w="11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Налет на всех типах воздушных судах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полетов на боевое применение по предназначению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(Тренировочный)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ДнҰм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ДнҰм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ПМУ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СМУ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ПМУ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СМУ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ПМУ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СМУ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ПМУ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СМУ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Летная и теоретическая подготовка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(воинское звание, Ф.И.О.(при его наличии) кандидата)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соответствует уровню____________________________________________________________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(представляемая классная квалификация)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Командир: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 представляющего на контрольную проверку)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(воинское звание, подпись, 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"____"________20___г. М.П.</w:t>
      </w:r>
    </w:p>
    <w:bookmarkEnd w:id="121"/>
    <w:bookmarkStart w:name="z14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(второй лист)</w:t>
      </w:r>
    </w:p>
    <w:bookmarkEnd w:id="122"/>
    <w:bookmarkStart w:name="z14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РЕЗУЛЬТАТЫ КОНТРОЛЬНОЙ ПРОВЕРКИ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Теоретическая подготовка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4313"/>
        <w:gridCol w:w="671"/>
        <w:gridCol w:w="3197"/>
        <w:gridCol w:w="1093"/>
        <w:gridCol w:w="1093"/>
      </w:tblGrid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воинское звание, фамилия проверяющего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проверки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проверяющего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Тактика рода авиации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аэродинамика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по летной эксплуатации (Инструкция экипажу)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навигация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метеорология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авиационных средств поражения (применение по предназначению)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использования средств связи и радио-технического обеспечения полетов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Летная подготовка: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техника пилотирования (воздушная навигация):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(номер и название упражнения Курса)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боевое применение:____________________________________________________________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(номер и название упражнения Курса)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5"/>
        <w:gridCol w:w="899"/>
        <w:gridCol w:w="1463"/>
        <w:gridCol w:w="1463"/>
        <w:gridCol w:w="899"/>
        <w:gridCol w:w="2027"/>
        <w:gridCol w:w="1464"/>
      </w:tblGrid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проверки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ВС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 суток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метеоусловия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посадочной системы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пилотирования (воздушная навигация)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Боевое применение по предназначению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воинское звание, подпись, Ф.И.О. (при его наличии))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Заключение: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контрольной проверки уровень летной и теоретической подготовки 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(воинское звание, Ф.И.О. кандидата (при его наличии)) соответствует предъявляемым 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требованиям, достоин присвоения (повышения) классной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(классная квалификация)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воинское звание, подпись, Ф.И.О. (при его наличии))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"____"____________20___г.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 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присвоения, повышения,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подтверждения, сохранения,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дел""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сохранения, 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снятия 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присвоении, повышении, подтверждении, сохранении, снижении и снятии классной квалификации летчикам (штурманам) авиации НГ</w:t>
      </w:r>
    </w:p>
    <w:bookmarkEnd w:id="134"/>
    <w:bookmarkStart w:name="z16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 председателя комиссии (должность, воинское звание, Ф.И.О. (при его наличии)), заместителя председателя комиссии (должность, воинское звание, Ф.И.О. (при его наличии)), и членов комиссии (должность, воинское звание, Ф.И.О. (при его наличии)), рассмотрев представленные на присвоение, повышение, подтверждение, сохранение, снижение и снятие классной квалификации документы и результаты профессиональной подготовки летчикам (штурманам), проведенных в период с _______________ по _____________ 20 _____ года, выносит следующее решение: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283"/>
        <w:gridCol w:w="658"/>
        <w:gridCol w:w="1818"/>
        <w:gridCol w:w="2350"/>
        <w:gridCol w:w="1545"/>
        <w:gridCol w:w="637"/>
        <w:gridCol w:w="815"/>
        <w:gridCol w:w="1464"/>
        <w:gridCol w:w="638"/>
        <w:gridCol w:w="638"/>
        <w:gridCol w:w="639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 звание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присвоенная классная квалификация (кем, № и дата приказа)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налет / налет в текущем году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физической подготовки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 теоретических знаний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техники пилотирования (воздушной навигации)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боевого применения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действующих взысканий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квалификационной комиссии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___________________________________________</w:t>
      </w:r>
    </w:p>
    <w:bookmarkEnd w:id="136"/>
    <w:bookmarkStart w:name="z16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_________________________________________</w:t>
      </w:r>
    </w:p>
    <w:bookmarkEnd w:id="137"/>
    <w:bookmarkStart w:name="z1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_________________________________________________</w:t>
      </w:r>
    </w:p>
    <w:bookmarkEnd w:id="138"/>
    <w:bookmarkStart w:name="z16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______________________________________________</w:t>
      </w:r>
    </w:p>
    <w:bookmarkEnd w:id="139"/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20___ г.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 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присвоения, повышения,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подтверждения, сохранения,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дел""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сохранения, снижения и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НАГРУДНЫЕ ЗНАКИ КЛАССНОЙ КВАЛИФИКАЦИИ ЛЕТНОГО СОСТАВА АВИАЦИИ НАЦИОНАЛЬНОЙ ГВАРДИИ</w:t>
      </w:r>
    </w:p>
    <w:bookmarkEnd w:id="141"/>
    <w:bookmarkStart w:name="z17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 Национальной гвардии Республики Казахстан "ЛҢТЧИК-СНАЙПЕР"</w:t>
      </w:r>
    </w:p>
    <w:bookmarkEnd w:id="142"/>
    <w:bookmarkStart w:name="z1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5080000" cy="210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 Национальной гвардии Республики Казахстан "ШТУРМАН-СНАЙПЕР"</w:t>
      </w:r>
    </w:p>
    <w:bookmarkEnd w:id="144"/>
    <w:bookmarkStart w:name="z17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5"/>
    <w:p>
      <w:pPr>
        <w:spacing w:after="0"/>
        <w:ind w:left="0"/>
        <w:jc w:val="both"/>
      </w:pPr>
      <w:r>
        <w:drawing>
          <wp:inline distT="0" distB="0" distL="0" distR="0">
            <wp:extent cx="5080000" cy="209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 Национальной гвардии Республики Казахстан "СПЕЦИАЛИСТ 1 КЛАССА" ("ВОЕННЫЙ ЛЕТЧИК 1 КЛАССА")</w:t>
      </w:r>
    </w:p>
    <w:bookmarkEnd w:id="146"/>
    <w:bookmarkStart w:name="z17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7"/>
    <w:p>
      <w:pPr>
        <w:spacing w:after="0"/>
        <w:ind w:left="0"/>
        <w:jc w:val="both"/>
      </w:pPr>
      <w:r>
        <w:drawing>
          <wp:inline distT="0" distB="0" distL="0" distR="0">
            <wp:extent cx="50800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 Национальной гвардии Республики Казахстан "СПЕЦИАЛИСТ 1 КЛАССА" ("ВОЕННЫЙ ШТУРМАН 1 КЛАССА")</w:t>
      </w:r>
    </w:p>
    <w:bookmarkEnd w:id="148"/>
    <w:bookmarkStart w:name="z17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9"/>
    <w:p>
      <w:pPr>
        <w:spacing w:after="0"/>
        <w:ind w:left="0"/>
        <w:jc w:val="both"/>
      </w:pPr>
      <w:r>
        <w:drawing>
          <wp:inline distT="0" distB="0" distL="0" distR="0">
            <wp:extent cx="55372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 Национальной гвардии Республики Казахстан "СПЕЦИАЛИСТ 2 КЛАССА" ("ВОЕННЫЙ ЛЕТЧИК 2 КЛАССА")</w:t>
      </w:r>
    </w:p>
    <w:bookmarkEnd w:id="150"/>
    <w:bookmarkStart w:name="z18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1"/>
    <w:p>
      <w:pPr>
        <w:spacing w:after="0"/>
        <w:ind w:left="0"/>
        <w:jc w:val="both"/>
      </w:pPr>
      <w:r>
        <w:drawing>
          <wp:inline distT="0" distB="0" distL="0" distR="0">
            <wp:extent cx="50800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 Национальной гвардии Республики Казахстан "СПЕЦИАЛИСТ 2 КЛАССА" ("ВОЕННЫЙ ШТУРМАН 2 КЛАССА")</w:t>
      </w:r>
    </w:p>
    <w:bookmarkEnd w:id="152"/>
    <w:bookmarkStart w:name="z18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3"/>
    <w:p>
      <w:pPr>
        <w:spacing w:after="0"/>
        <w:ind w:left="0"/>
        <w:jc w:val="both"/>
      </w:pPr>
      <w:r>
        <w:drawing>
          <wp:inline distT="0" distB="0" distL="0" distR="0">
            <wp:extent cx="5181600" cy="194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 Национальной гвардии Республики Казахстан "СПЕЦИАЛИСТ 3 КЛАССА" ("ВОЕННЫЙ ЛЕТЧИК 3 КЛАССА")</w:t>
      </w:r>
    </w:p>
    <w:bookmarkEnd w:id="154"/>
    <w:bookmarkStart w:name="z18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5"/>
    <w:p>
      <w:pPr>
        <w:spacing w:after="0"/>
        <w:ind w:left="0"/>
        <w:jc w:val="both"/>
      </w:pPr>
      <w:r>
        <w:drawing>
          <wp:inline distT="0" distB="0" distL="0" distR="0">
            <wp:extent cx="54356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 Национальной гвардии Республики Казахстан "СПЕЦИАЛИСТ 3 КЛАССА" ("ВОЕННЫЙ ШТУРМАН 3 КЛАССА")</w:t>
      </w:r>
    </w:p>
    <w:bookmarkEnd w:id="156"/>
    <w:bookmarkStart w:name="z18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7"/>
    <w:p>
      <w:pPr>
        <w:spacing w:after="0"/>
        <w:ind w:left="0"/>
        <w:jc w:val="both"/>
      </w:pPr>
      <w:r>
        <w:drawing>
          <wp:inline distT="0" distB="0" distL="0" distR="0">
            <wp:extent cx="53721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