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8f34" w14:textId="3628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и противодействию коррупции от 21 октября 2016 года № 17 "Некоторые вопросы прохождения правоохранительной службы в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15 мая 2019 года № 100. Зарегистрирован в Министерстве юстиции Республики Казахстан 21 мая 2019 года № 18710. Утратил силу приказом Председателя Агентства Республики Казахстан по противодействию коррупции (Антикоррупционной службы) от 30 октября 2019 года № 272.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противодействию коррупции (Антикоррупционной службы) от 30.10.2019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21 октября 2016 года № 17 "Некоторые вопросы прохождения правоохранительной службы в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 (зарегистрированный в Реестре государственной регистрации нормативных правовых актов за № 14451, опубликован 20 декабря  2016 года в Эталонном контрольном банке нормативных правовых актов)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 (далее – Национальное бюро)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Агентства Республики Казахстан по делам государственной службы и противодействию коррупции;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Юридический департамент Агентства Республики Казахстан по делам государственной службы и противодействию коррупции сведений об их исполнении.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Национального бюро.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от 6 января 2011 года "О правоохранительной службе"  (далее – Закон) и определяют порядок и условия прохождения компьютерного тестирования (далее – тестирование)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Сдача сотрудниками нормативов по физической и боевой подготовке при проведении аттестации проводится для определения уровня их профессиональной пригодности.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Тестирование сотрудников антикоррупционной службы (далее – сотрудники) при проведении аттестации проводится в целях объективной оценки знаний законодательства Республики Казахстан.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сдачи нормативов по определению профессиональной пригодности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Нормативы по определению профессиональной пригодности сотрудников антикоррупционной службы сдаются согласно приложению 1 к настоящим Правилам.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обеспечения объективности при определении профессиональной пригодности сотрудников нормативы по физической и боевой подготовке сдаются сотрудниками в присутствии сотрудников службы внутренней безопасности, кадровой службы и ответственных за хранение и выдачу огнестрельного оружия. Результаты нормативов вносятся в ведомость и заверяются подписью присутствующих лиц.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Сотрудники, получившие оценку неудовлетворительно по двум и более нормативам по физической и боевой подготовке, считаются не сдавшими нормативы по определению профессиональной пригодности.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Сотрудники, не сдавшие нормативы профессиональной пригодности, не допускаются к сдаче тестирования и подлежат повторной аттестации в срок не ранее трех месяцев и не позднее шести месяцев со дня проведения первоначальной аттестации.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прохождения тестирования, а также пороговые значения для категорий должностей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тестирования осуществляется кадровыми службами.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Объективность проведения тестирования обеспечивается стандартностью условий, времени, подсчета результатов и содержания тестов.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Техническое обеспечение процедур тестирования, в том числе обновление базы данных, осуществляется акционерным обществом "Национальный центр по управлению персоналом государственной службы" (далее – Центр).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Центра является оператором тестирования (далее – оператор).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Тестирование проводится в залах тестирования Центра и его территориальных подразделений.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Тестирование включает в себя логический тест и тесты на знание законодательства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Тестирование проводится на казахском или русском языках по выбору сотрудника.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кадровой службы подготавливает список сотрудников, подлежащих прохождению тестирования, и направляет его в Центр.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включает следующие сведения о сотрудниках: фамилия, имя и отчество (при его наличии), занимаемая должность с указанием категории, индивидуальный идентификационный номер, номер программы тестирования в соответствии с категорией занимаемой должности.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 кадровой службы в срок не позднее трех календарных дней до дня проведения тестирования уведомляет по телефону либо посредством направления информации на электронные адреса и мобильные телефоны сотрудников о дате, месте и времени проведения тестирования.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Тестирование проводится в соответствии с программой компьютерного тестирования сотрудников антикоррупционной службы, подлежащих аттестации, согласно приложению 2 к настоящим Правилам.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тестированию допускаются сотрудники, имеющие при себе документ, удостоверяющий личность.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 начала тестирования оператор Центра проводит инструктаж.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Тестируемые сотрудники, имеющие неудовлетворительное самочувствие на момент тестирования, сообщают об этом сотруднику кадровой службы до начала проведения тестирования и в этот же день предоставляют справку с медицинского учреждения, к которому прикреплены. В этом случае тестирование таких лиц проводится в другое рабочее время в течение этого дня либо в другой рабочий день, определяемый согласно графику тестирования.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 время тестирования аттестуемым лицам не допускается разговаривать с другими сотрудниками, обмениваться материалами, использовать информацию на бумажных и электронных носителях.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нарушения сотрудником требований, указанных в пункте 20 настоящих Правил, процесс тестирования останавливается и последний удаляется из зала тестирования.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составляется акт произвольной формы, который подписывается оператором тестирования и сотрудником, допустившим нарушение. В случае отказа сотрудника, допустившего нарушение, от подписания акта, в акте вносится соответствующая запись и заверяется оператором тестирования.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сотрудников, нарушивших требования пункта 20 настоящих Правил, аннулируются.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Пороговые значения по тесту на знание законодательства Республики Казахстан для нижеуказанных категорий должностей сотрудников органов антикоррупционной службы составляют: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категорий В-РК-2, В-РК-3, В-РК-4, В-РК-5, В-РКО-1, В-РКО-2, В-РКО-3, В-РКО-4, В-РКО-5 оперативно-следственных, специальных подразделений и подразделений внутренней безопасности – не менее 60 правильных ответов от общего количества вопросов (85 вопросов) по всем нормативным правовым актам;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категорий В-РК-6, В-РК-7, В-РК-8, В-РКО-6, В-РКО-7, В-РКО-8 оперативно-следственных, специальных подразделений и подразделений внутренней безопасности – не менее 53 правильных ответов от общего количества вопросов (75 вопросов) по всем нормативным правовым актам;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категорий В-РК-2, В-РК-3, В-РК-4, В-РК-5, В-РКО-3, В-РКО-4, В-РКО-5 подразделений, выполняющих организационные функции – не менее 56 правильных ответов от общего количества вопросов (80 вопросов) по всем нормативным правовым актам;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категорий В-РК-6, В-РК-7, В-РК-8, В-РКО-6, В-РКО-7, В-РКО-8 подразделений, выполняющих организационные функции – не менее 49 правильных ответов от общего количества вопросов (70 вопросов) по всем нормативным правовым актам.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случае, если по тестовым заданиям на знание законодательства Республики Казахстан тестируемый не наберет порогового значения, то тестирование считается не пройденным.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Пороговые значения по тесту на логическое мышление не устанавливаются.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завершения тестирования один экземпляр результатов тестирования выдается сотруднику, второй приобщается к аттестационным материалам сотрудника.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Детализированный отчет по результатам тестирования хранится в базе данных системы тестирования.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Сотрудники, получившие при прохождении тестирования оценку ниже пороговых значений, не допускаются к собеседованию и решением аттестационной комиссии подлежат повторной аттестации.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завершения тестирования оператор Центра ознакамливает аттестуемое лицо под роспись с результатами тестирования и направляет их в кадровую службу антикоррупционной службы.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компьютерного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тестирования, нормативам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пригодности, а также пороговым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значениям для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аттестации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физической и боевой подготовке сотрудников антикоррупционной службы, подлежащих аттестации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мужчин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3"/>
        <w:gridCol w:w="249"/>
        <w:gridCol w:w="1698"/>
        <w:gridCol w:w="1698"/>
        <w:gridCol w:w="1699"/>
        <w:gridCol w:w="1699"/>
        <w:gridCol w:w="1699"/>
        <w:gridCol w:w="1495"/>
      </w:tblGrid>
      <w:tr>
        <w:trPr>
          <w:trHeight w:val="30" w:hRule="atLeast"/>
        </w:trPr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</w:tc>
        <w:tc>
          <w:tcPr>
            <w:tcW w:w="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старше</w:t>
            </w:r>
          </w:p>
        </w:tc>
      </w:tr>
      <w:tr>
        <w:trPr>
          <w:trHeight w:val="30" w:hRule="atLeast"/>
        </w:trPr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22</w:t>
            </w:r>
          </w:p>
        </w:tc>
      </w:tr>
      <w:tr>
        <w:trPr>
          <w:trHeight w:val="30" w:hRule="atLeast"/>
        </w:trPr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9,6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11,4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13,2</w:t>
            </w:r>
          </w:p>
        </w:tc>
      </w:tr>
      <w:tr>
        <w:trPr>
          <w:trHeight w:val="30" w:hRule="atLeast"/>
        </w:trPr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Сгибание и разгибание рук в упоре лежа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(кол-во раз)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</w:tbl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женщин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287"/>
        <w:gridCol w:w="1961"/>
        <w:gridCol w:w="1961"/>
        <w:gridCol w:w="1961"/>
        <w:gridCol w:w="1961"/>
        <w:gridCol w:w="1725"/>
      </w:tblGrid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</w:tc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27-30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36-45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и старше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24,1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27,1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30,6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34,1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44,1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27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(кол-во раз)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</w:t>
            </w:r>
          </w:p>
        </w:tc>
      </w:tr>
    </w:tbl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случаях отсутствия крытых спортивных и других объектов, приспособленных для принятия норматива по бегу на 100 метров в зимний период проведения аттестации, принятие норматива по бегу – на 60 метров.</w:t>
      </w:r>
    </w:p>
    <w:bookmarkEnd w:id="52"/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выполнения упражнений по физической подготовке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Бег на 60, 100 м. проводится на беговой дорожке стадиона или на любой ровной местности.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Сгибание и разгибание рук выполняется в упоре лежа – тело прямое, руки сгибать до касания грудью пола – для мужчин.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женщин допускается выполнение данного упражнения с колен.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подбородка грифа перекладины.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разрешается отдыхать (останавливаться) в положении виса более 5 секунд и начинать подтягивание с раскачивания – для мужчин.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Подъем туловища выполняется из положения, лежа на спине, ноги согнуты в коленях под углом 90 градусов, кисти рук на плечах, стопы удерживаются партнером – для женщин.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неправильном выполнении упражнения дается команда "не считать" не более трех раз, после чего, тестируемый снимается с выполнения упражнения.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Стрельба (мужчины)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мишень с кругами (50х50) установленная на щите 75х75, на уровне глаз стреляющего.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Дальность до цели: 25 метров.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боеприпасов: 6 (3 пробных, 3 зачетных).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для стрельбы: стоя с руки (допускается с двух рук).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на стрельбу: не ограничено.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Оценочные показатели: от 20 и выше – "отлично", 15-19 – "хорошо", 10-14 – "удовлетворительно", 0-9 – "неудовлетворительно".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выставляется по лучшим результатам стрельб (пробных или зачетных).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компьютерного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тестирования, нормативам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пригодности, а также пороговым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значениям для категорий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антикоррупционной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при проведении аттестации</w:t>
            </w:r>
          </w:p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компьютерного тестирования сотрудников антикоррупционной службы, подлежащих аттестации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6"/>
        <w:gridCol w:w="374"/>
      </w:tblGrid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 1 для категорий В-РК-2, В-РК-3, В-РК-4, В-РК-5, В-РКО-1, В-РКО-2, В-РКО-3, В-РКО-4, В-РКО-5 оперативно-следственных, специальных подразделений и подразделений внутренней безопасности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Конституция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порядке рассмотрения обращений физических и юридических лиц"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Республики Казахстан (Правила служебной этики государственных служащих), утвержденный Указом Президента Республики Казахстан от 29 декабря 2015 года № 153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Уголовно-процессуальный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оперативно-розыскной деятельности"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 2014 года № 565, Председателя Агентства Республики Казахстан по делам государственной службы и противодействию коррупции  от 12 декабря 2014 года № 62, Начальника Службы государственной охраны Республики Казахстан  от 15 декабря 2014 года № 146,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 за № 10027)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85 вопросов по 9 нормативным правовым актам на 85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№2 для категорий В-РК-6, В-РК-7, В-РК-8, В-РКО-6, В-РКО-7, В-РКО-8 оперативно-следственных, специальных подразделений и подразделений внутренней безопасности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порядке рассмотрения обращений физических и юридических лиц"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Республики Казахстан (Правила служебной этики государственных служащих), утвержденный Указом Президента Республики Казахстан от 29 декабря 2015 года № 153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Уголовно-процессуальный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оперативно-розыскной деятельности"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 2014 года № 565, Председателя Агентства Республики Казахстан по делам государственной службы и противодействию коррупции  от 12 декабря 2014 года № 62, Начальника Службы государственной охраны Республики Казахстан  от 15 декабря 2014 года № 146,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 за № 10027)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75 вопросов по 9 нормативным правовым актам на 75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№3 для категорий В-РК-2, В-РК-3, В-РК-4, В-РК-5, В-РКО-3, В-РКО-4, В-РКО-5 подразделений, выполняющих организационные функции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Конституция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"О порядке рассмотрения обращений физических и юридических лиц"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Этический кодекс государственных служащих Республики Казахстан (Правила служебной этики государственных служащих), утвержденный Указом Президента Республики Казахстан от 29 декабря 2015 года № 153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"О правоохранительной службе"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"О противодействии коррупции"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"О государственных секретах"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80 вопросов по 6 нормативным правовым актам на 80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 4 для категорий В-РК-6, В-РК-7, В-РК-8, В-РКО-6, В-РКО-7, В-РКО-8 подразделений, выполняющих организационные функции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Конституция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Этический кодекс государственных служащих Республики Казахстан (Правила служебной этики государственных служащих), утвержденный Указом Президента Республики Казахстан от 29 декабря 2015 года № 153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"О правоохранительной службе"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"О противодействии коррупции"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секретах"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70 вопросов по 5 нормативным правовым актам на 70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