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e959" w14:textId="9eee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17 мая 2019 года № 347. Зарегистрирован в Министерстве юстиции Республики Казахстан 21 мая 2019 года № 18711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некоторых приказов Министра обороны Республики Казахстан, в которые вносятся изменения и дополнения,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начальника Тыла и вооружения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на казахском и русском языках в течение десяти календарных дней со дня государственной регистрации;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генерал-майора Курманбаева Б.Ж.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 2019 год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2019 года № 347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обороны Республики Казахстан, в которые вносятся изменения и дополнения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 августа 2017 года № 404 "Об утверждении Правил возмещения военнослужащим расходов на внутриреспубликанские перевозки собственного имущества на железнодорожном, автомобильном и внутреннем водном транспорте" (зарегистрирован в Реестре государственной регистрации нормативных правовых актов Республики Казахстан за № 15643, опубликован в информационной системе Эталонный контрольный банк нормативных правовых актов Республики Казахстан от 16 октября 2017 года) следующие изменения: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выплаты военнослужащим Вооруженных Сил Республики Казахстан, за исключением курсантов, кадетов и военнослужащих срочной службы денег за счет государства за перевозку собственного имущества в пределах Республики Казахстан";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военнослужащим Вооруженных Сил Республики Казахстан, за исключением курсантов, кадетов и военнослужащих срочной службы денег за счет государства за перевозку собственного имущества в пределах Республики Казахстан.";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заместителя Министра обороны Республики Казахстан генерал-майора Курманбаева Б.Ж.";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военнослужащим расходов на внутриреспубликанские перевозки собственного имущества на железнодорожном, автомобильном и внутреннем водном транспорте,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 августа 2017 года № 406 "Об утверждении Правил предоставления военнослужащим и членам их семей права на проезд за счет государства внутренними и международными авиамаршрутами на воздушном транспорте" (зарегистрирован в Реестре государственной регистрации нормативных правовых актов Республики Казахстан за № 15659, опубликован в информационной системе Эталонный контрольный банк нормативных правовых актов Республики Казахстан от 13 октября 2017 года) следующие изменения: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военнослужащим и членам их семей права на проезд за счет государства на воздушном транспорте";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военнослужащим и членам их семей права на проезд за счет государства на воздушном транспорте.";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заместителя Министра обороны Республики Казахстан генерал-майора Курманбаева Б.Ж.";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военнослужащим и членам их семей права на проезд за счет государства внутренними и международными авиамаршрутами на воздушном транспорте, утвержденных указанным приказом: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предоставления военнослужащим и членам их семей права на проезд за счет государства на воздушном транспорте";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Правила предоставления военнослужащим и членам их семей права на проезд за счет государства на воздушном транспорте (далее - Правила) определяют порядок предоставления военнослужащим и членам их семей права на проезд за счет государства на воздушном транспорте.".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8 августа 2017 года № 428 "Об утверждении Правил оформления и оплаты воинских перевозок в Вооруженных Силах Республики Казахстан" (зарегистрирован в Реестре государственной регистрации нормативных правовых актов Республики Казахстан за № 15676, опубликован в информационной системе Эталонный контрольный банк нормативных правовых актов Республики Казахстан от 17 октября 2017 года) следующие изменения и дополнения: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заместителя Министра обороны Республики Казахстан генерал-майора Курманбаева Б.Ж.";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оплаты воинских перевозок в Вооруженных Силах Республики Казахстан, утвержденных указанным приказом: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Время, необходимое на проезд воинского пассажира определяется: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Республики Казахстан – от времени следования в данном направлении по кратчайшему маршруту пассажирским поездом, за исключением поездов международного сообщения;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пределы Республики Казахстан – от времени следования в пути по кратчайшему маршруту на воздушном транспорте.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беспересадочного маршрута, время на проезд определяется с учетом времени, необходимого на пересадку(-ки) с одного маршрута (вида транспорта) на другой.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Исходными данными для расчета времени, необходимого на проезд являются действующие расписания движения пассажирских поездов и рейсов воздушных судов.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времени, необходимого на проезд в указанном направлении и обратно определяется в сутках (24 часа) путем суммирования, при этом неполные сутки округляются до полных суток.";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содержания:</w:t>
      </w:r>
    </w:p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оправдательные документы – документы, удостоверяющие факт совершения хозяйственных операций. Для воинских требований формы 1 оправдательным документом является проездной документ (билет), для воинских требований формы 2 – квитанция о приеме груза к перевозке, для воинских требований формы 3 – грузобагажная квитанция.";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лица, уволенные с воинской службы (за исключением уволенных в связи с прекращением гражданства Республики Казахстан, при отказе в специальной проверке, по отрицательным мотивам, по служебному несоответствию, выявленному по итогам аттестации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16 февраля 2012 года "О воинской службе и статусе военнослужащих") (действие настоящего подпункта распространяется на лиц, уволенных с воинской службы после 13 июня 2017 года);";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Кроме лиц, указанных в пункте 7 настоящих Правил к воинским пассажирам в случаях проезда их на служебном автомобильном транспорте или судами государственной авиации относятся: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военнослужащие и гражданский персонал других войск и воинских формирований – при следовании их в районы проведения совместных учений, ликвидации чрезвычайных ситуаций, антитеррористических операций, ведения боевых действий и выполнения задач в условиях чрезвычайного или военного положения, а также в условиях вооруженного конфликта и обратно;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студенты военных кафедр (военных факультетов) – при следовании на полевые выходы, предусмотренные программами обучения, к местам участия в мероприятиях по планам ВС РК, а также ликвидации чрезвычайных ситуаций и обратно;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абитуриенты военных учебных заведений – при перевозке их на служебном автомобильном транспорте в период сдачи вступительных экзаменов;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 военно-дипломатического корпуса, военнослужащие иностранных государств, инспектора и наблюдатели миссий ООН, ОДКБ, ШОС, НАТО и других международных организаций – при следовании их в районы подготовки и проведения международных учений, совместных мероприятий проводимых на территории Республики Казахстан в соответствии с международными договорами Республики Казахстан и обратно;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военнослужащие иностранных государств, обучающиеся в военных учебных заведениях Республики Казахстан – при следовании их совместно с подразделением на полевые выходы или к местам участия в мероприятиях, предусмотренных программами обучения и обратно;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члены Совета безопасности, Правительства, депутаты Парламента Республики Казахстан, государственные и общественные деятели – при следовании их для посещения, инспектирования воинских частей, гарнизонов или к местам участия в мероприятиях по планам ВС РК и обратно;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работники здравоохранения – при следовании их в подразделения, воинские части для оказания медицинской помощи и сопровождения больных (раненых) к месту стационарного лечения;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сотрудники правоохранительных и специальных государственных органов – при следовании их в районы проведения оперативных, следственных мероприятий по фактам правонарушений или преступлений в ВС РК и обратно;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работники культуры, средств массовой информации – при следовании их в воинские части, гарнизоны, районы проведения учений, полевых выходов и обратно для участия в мероприятиях по планам ВС РК, проведения культурно-досуговых мероприятий или съемок, в том числе направленных на повышение имиджа ВС РК;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гражданские лица – при эвакуации их из зон ликвидации чрезвычайных ситуаций, районов проведения антитеррористических операций, ведения боевых действий, в условиях чрезвычайного или военного положений, а также в условиях вооруженного конфликта.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перевозки указанных категорий воинских пассажиров являются международные договора Республики Казахстан, постановления, решения Правительства, приказы, указания, распоряжения высшего командования.";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Воинским пассажирам определяются следующие условия проезда: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железнодорожном транспорте: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высшему командованию ВС РК (высшему командному составу) и членам их семей – в спальных вагонах и вагонах класса "Бизнес" любой категории поезда;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по контракту, лицам, уволенным с воинской службы (за исключением уволенных в связи с прекращением гражданства Республики Казахстан, при отказе в специальной проверке, по отрицательным мотивам, по служебному несоответствию, выявленному по итогам аттестации), членам их семей, гражданскому персоналу ВС РК – в купейных вагонах и вагонах класса "Турист" любой категории поезда (действие настоящего подпункта распространяется на лиц, уволенных с воинской службы после 13 июня 2017 года);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по призыву, курсантам, кадетам, уланам, а также военнообязанным, призванным на воинские сборы и лицам, уволенным с воинской службы по призыву, воинских сборов – в плацкартных вагонах любой категории поезда, а в случае отсутствия необходимого количества мест в плацкартных вагонах по согласованию с военно-транспортным командованием разрешается проезд в вагонах класса "Турист";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внутреннем водном транспорте: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высшему командованию ВС РК (высшему командному составу), военнослужащим по контракту, лицам, уволенным с воинской службы (за исключением уволенных в связи с прекращением гражданства Республики Казахстан, при отказе в специальной проверке, по отрицательным мотивам, по служебному несоответствию, выявленному по итогам аттестации), членам их семей, гражданскому персоналу ВС РК - в каютах 1 категории (действие настоящего подпункта распространяется на лиц, уволенных с воинской службы после 13 июня 2017 года);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по призыву, курсантам, кадетам, уланам, а также военнообязанным, призванным на воинские сборы и лицам, уволенным с воинской службы по призыву, воинских сборов – в каютах 2 категории;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автомобильном транспорте – в автобусах любой комфортабельности.";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 следующего содержания: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Неиспользованные воинские требования или оправдательные документы по использованным воинским требованиям подлежат возврату в финансовое подразделение воинской части, за исключением случаев увольнения со срочной воинской службы.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переводе к новому месту службы в другую местность (увольнении с воинской службы по контракту) военнослужащий (лицо, уволенное с воинской службы), сдает неиспользованные воинские требования или оправдательные документы по использованным воинским требованиям в финансовое подразделение воинской части, в которую он поставлен на денежное довольствие (местного органа военного управления, в который он поставлен на воинский учет).";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Воинские требования, не имеющие номер и дату приказа на выдачу воинского требования, номер лицевого счета по снабжению воинскими требованиями, подписи, даты выдачи, гербовой печати, с неясным оттиском гербовой печати, с исправлениями, дописками, подчистками, неправильно заполненные или просроченные, считаются недействительными и оформлению не подлежат.";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Проезд лиц, сопровождающих военнослужащих срочной воинской службы к новому месту службы в другую местность и обратно, осуществляется за счет средств, предусмотренных на командировочные расходы.";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65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"68. Проезд военнослужащего по направлению военно-медицинского подразделения к месту стационарного лечения, в том числе для прохождения военно-врачебной (летной) комиссии в пределах Республики Казахстан от места прохождения службы до места лечения осуществляется: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железнодорожном транспорте – по проездным документам (билетам), оформленным по воинским требованиям, которые выдаются в воинской части, где военнослужащий состоит на денежном довольствии, при этом в строке воинского требования "цель перевозки" указывается "на лечение";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автомобильном и внутреннем водном транспорте – за личные средства военнослужащего, с последующей оплатой расходов в воинской части, в которой военнослужащий состоит на денежном довольствии.";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"69. Проезд военнослужащего от места стационарного лечения, а также места прохождения военно-врачебной (летной) комиссии к месту прохождения службы осуществляется в пределах Республики Казахстан: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железнодорожном транспорте – по проездным документам (билетам), оформленным по воинским требованиям, которые выдаются военно-медицинским учреждением, при этом в строке воинского требования "цель перевозки" указывается "с лечения";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автомобильном и внутреннем водном транспорте – за личные средства военнослужащего, с последующей оплатой расходов в воинской части, в которой военнослужащий состоит на денежном довольствии.";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"85. Проезд лиц, уволенных с воинской службы, (за исключением уволенных в связи с прекращением гражданства Республики Казахстан, при отказе в специальной проверке, по отрицательным мотивам, по служебному несоответствию, выявленному по итогам аттестации) к избранному месту жительства, месту постановки на воинский учет в пределах Республики Казахстан осуществляется на железнодорожном транспорте по проездным документам (билетам), оформленным по воинским требованиям (действие настоящего пункта распространяется на лиц, уволенных с воинской службы после 13 июня 2017 года).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Воинские требования выдаются в воинской части, в которой лицо, уволенное с воинской службы состояло на денежном довольствии, одновременно с исключением из списков воинской части, при этом в строке воинского требования "цель перевозки" указывается "увольнение", а номера выданных воинских требований указываются в предписании.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воинских требований после исключения лица, уволенного с воинской службы из списков воинской части не допускается.";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"111. При предстоящем расформировании, переформировании или закрытии лицевого счета воинской части, военно-транспортным командованием назначается проверка законности выдачи воинских требований. По результатам проверки составляется акт.";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"132. Подписанное воинское требование и его корешки заверяются гербовой печатью воинской части.";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"134. Строки, не требующие заполнения, прочеркиваются. Серии и номера выданных воинских требований, номер и дата приказа на выдачу воинских требований указываются на самом бланке воинских требований и их корешках.".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2017 года № 404</w:t>
            </w:r>
          </w:p>
        </w:tc>
      </w:tr>
    </w:tbl>
    <w:bookmarkStart w:name="z10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выплаты военнослужащим Вооруженных Сил Республики Казахстан, за исключением курсантов, кадетов и военнослужащих срочной службы денег за счет государства за перевозку собственного имущества в пределах Республики Казахстан</w:t>
      </w:r>
    </w:p>
    <w:bookmarkEnd w:id="75"/>
    <w:bookmarkStart w:name="z10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6"/>
    <w:bookmarkStart w:name="z1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выплаты военнослужащим Вооруженных Сил Республики Казахстан, за исключением курсантов, кадетов и военнослужащих срочной службы денег за счет государства за перевозку собственного имущества в пределах Республики Казахстан (далее - Правила) определяют порядок выплаты военнослужащим Вооруженных Сил Республики Казахстан, за исключением курсантов, кадетов и военнослужащих срочной службы, при переводе к новому месту службы в другую местность денег за счет государства за перевозку собственного имущества в пределах Республики Казахстан.</w:t>
      </w:r>
    </w:p>
    <w:bookmarkEnd w:id="77"/>
    <w:bookmarkStart w:name="z1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настоящих Правил распространяется также на лиц, уволенных с воинской службы из Вооруженных Сил Республики Казахстан (за исключением уволенных со срочной воинской службы, в связи с прекращением гражданства Республики Казахстан, при отказе в специальной проверке, по отрицательным мотивам, по служебному несоответствию, выявленному по итогам аттестации) после 13 июня 2017 года.</w:t>
      </w:r>
    </w:p>
    <w:bookmarkEnd w:id="78"/>
    <w:bookmarkStart w:name="z10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выплаты военнослужащим Вооруженных Сил Республики Казахстан, за исключением курсантов, кадетов и военнослужащих срочной службы денег за счет государства за перевозку собственного имущества в пределах Республики Казахстан</w:t>
      </w:r>
    </w:p>
    <w:bookmarkEnd w:id="79"/>
    <w:bookmarkStart w:name="z1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Основанием для выплаты военнослужащим, за исключением курсантов, кадетов и военнослужащих срочной службы, и лицам, уволенным с воинской службы, за исключением уволенных со срочной воинской службы, в связи с прекращением гражданства Республики Казахстан, при отказе в специальной проверке, по отрицательным мотивам, по служебному несоответствию, выявленному по итогам аттестации, денег за перевозку собственного имущества в пределах Республики Казахстан является приказ, изданный после представления следующих документов:</w:t>
      </w:r>
    </w:p>
    <w:bookmarkEnd w:id="80"/>
    <w:bookmarkStart w:name="z1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рапорта (заявления);</w:t>
      </w:r>
    </w:p>
    <w:bookmarkEnd w:id="81"/>
    <w:bookmarkStart w:name="z1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выписки из приказа командира воинской части, руководителя местного органа военного управления об убытии и прибытии военнослужащего, лица, уволенного с воинской службы и копии предписания.</w:t>
      </w:r>
    </w:p>
    <w:bookmarkEnd w:id="82"/>
    <w:bookmarkStart w:name="z1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выплате денег за перевозку собственного имущества издает командир воинской части, в которой военнослужащий проходит воинскую службу или руководитель местного органа военного управления, в котором лицо, уволенное с воинской службы поставлено на воинский учет.</w:t>
      </w:r>
    </w:p>
    <w:bookmarkEnd w:id="83"/>
    <w:bookmarkStart w:name="z1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Размер выплаты рассчитывается по формуле:</w:t>
      </w:r>
    </w:p>
    <w:bookmarkEnd w:id="84"/>
    <w:bookmarkStart w:name="z11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21971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L - протяженность автомобильной дороги от пункта убытия до пункта назначения в километрах;</w:t>
      </w:r>
    </w:p>
    <w:bookmarkEnd w:id="86"/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км - постоянная величина;</w:t>
      </w:r>
    </w:p>
    <w:bookmarkEnd w:id="87"/>
    <w:bookmarkStart w:name="z1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мрп - размер месячного расчетного показателя, утвержденного на соответствующий финансовый год.</w:t>
      </w:r>
    </w:p>
    <w:bookmarkEnd w:id="88"/>
    <w:bookmarkStart w:name="z11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Выплаты денег за перевозку собственного имущества в пределах Республики Казахстан производятся в воинской части, в которой военнослужащий состоит на денежном довольствии или в местном органе военного управления, в котором лицо, уволенное с воинской службы поставлено на воинский учет, в течение финансового года, кроме случаев перевозок, осуществленных в четвертом квартале года, которые оплачиваются в первом квартале следующего финансового года.</w:t>
      </w:r>
    </w:p>
    <w:bookmarkEnd w:id="89"/>
    <w:bookmarkStart w:name="z11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транспорта и перевозчик для перевозки собственного имущества определяется самим военнослужащим или лицом, уволенным с воинской службы соответственно.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