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2ddf" w14:textId="3272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24 ноября 2014 года № 511 "Об утверждении Правил составления и представления бюджетной заявки"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20 мая 2019 года № 260. Зарегистрирован в Министерстве юстиции Республики Казахстан 23 мая 2019 года № 18719.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ноября 2014 года № 511 "Об утверждении Правил составления и представления бюджетной заявки" (зарегистрирован в Реестре государственной регистрации нормативных правовых актов под № 10007, опубликован 8 января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заявки,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заключение уполномоченного органа в сфере информатизации при планировании администраторами бюджетных программ расходов на государственные закупки товаров, работ, услуг в сфере информатизации;";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Форма 01-161 (приложение 48) предназначена для расчета расходов на служебные командировки внутри страны.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применяется государственными учреждениями при расчете расходов по спецификам 136 "Командировки и служебные разъезды внутри страны технического персонала", 137 "Командировочные расходы присяжных заседателей", 161 "Командировки и служебные разъезды внутри страны".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расходов по форме 01-161 следует руководствоваться постановлениями Правительства Республики Казахстан от 22 сентября 2000 года </w:t>
      </w:r>
      <w:r>
        <w:rPr>
          <w:rFonts w:ascii="Times New Roman"/>
          <w:b w:val="false"/>
          <w:i w:val="false"/>
          <w:color w:val="000000"/>
          <w:sz w:val="28"/>
        </w:rPr>
        <w:t>№ 1428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служебных командировках в пределах Республики Казахстан работников государственных учреждений, содержащихся за счет государственного бюджета, а также депутатов Парламента Республики Казахстан" и от 11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возмещения расходов на служебные командировки за счет бюджетных средств, в том числе в иностранные государства" (далее – постановление № 256).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Форма 01-162 (</w:t>
      </w:r>
      <w:r>
        <w:rPr>
          <w:rFonts w:ascii="Times New Roman"/>
          <w:b w:val="false"/>
          <w:i w:val="false"/>
          <w:color w:val="000000"/>
          <w:sz w:val="28"/>
        </w:rPr>
        <w:t>приложение 49</w:t>
      </w:r>
      <w:r>
        <w:rPr>
          <w:rFonts w:ascii="Times New Roman"/>
          <w:b w:val="false"/>
          <w:i w:val="false"/>
          <w:color w:val="000000"/>
          <w:sz w:val="28"/>
        </w:rPr>
        <w:t>) заполняется государственными учреждениями для расчета расходов на служебные командировки за пределы страны.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данного расчета следует руководствоваться постановлением № 256.";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бюджетной заявки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01-123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Расчет размера страховой премии при обязательном страховании гражданско-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правовой ответственности владельцев транспортных средств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                        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данных (прогноз, план, отчет)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Функциональная группа       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Администратор программ       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Программа                   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Специфика                         |______________|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0"/>
        <w:gridCol w:w="2128"/>
        <w:gridCol w:w="890"/>
        <w:gridCol w:w="890"/>
        <w:gridCol w:w="1467"/>
        <w:gridCol w:w="890"/>
        <w:gridCol w:w="891"/>
        <w:gridCol w:w="972"/>
        <w:gridCol w:w="892"/>
      </w:tblGrid>
      <w:tr>
        <w:trPr>
          <w:trHeight w:val="30" w:hRule="atLeast"/>
        </w:trPr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 (далее – трансп. средства)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Коэффициента по типу транспортных средств*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 - Казахстанская область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пассажирских мест включительно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16 пассажирских мест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Троллейбусы, трамваи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Мототранспорт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(полуприцепы)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472"/>
      </w:tblGrid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г.Алматы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взноса **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ранспортных средств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центрального исполнительного органа/руководитель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бюджетной программы 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/начальник финансово- экономического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(фамилия, имя, отчество (при его наличии)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Данная графа заполняется в соответствии с Законом Республики Казахстан от 1 июля 2003 года "Об обязательном страховании гражданско-правовой ответственности владельцев транспортных средств"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Данная графа рассчитывается следующим образом: ((1,9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3)+(1,9 х графа 2 х 1,2 х коэффициент по территории регистрации трансп. средств (для столицы, города республиканского значения и города областного значения) х графа 4)+(1,9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5)+(1,9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6)+(1,9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7)+(1,9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8)+(1,9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9)+(1,9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10)+(1,9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11)+(1,9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гр.12)+(1,9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13)+(1,9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14)+(1,9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15)+(1,9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16)+(1,9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17)+ (1,9 х графа 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18)+(1,9 х графа.2 х 1,2 х коэффициент по территории регистрации транспортного средства (для столицы, города республиканского значения и города областного значения) х графа 19)) х МРП/1000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