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c2e6" w14:textId="fd9c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30 января 2015 года № 4 "Об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22 мая 2019 года № 33/қе. Зарегистрирован в Министерстве юстиции Республики Казахстан 24 мая 2019 года № 18721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 "Об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 (зарегистрирован в Государственном реестре нормативных правовых актов Республики Казахстан № 10473, опубликован 31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разработке средств криптографической защиты информации,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кибербезопасности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Ергожина Д. 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оборонной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33/қе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946"/>
        <w:gridCol w:w="1715"/>
        <w:gridCol w:w="126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Квалификационное требование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Документ(-ы), подтверждающий(-ие) квалификационное требование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и производству специальных технических средств (далее – СТС),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соответствии квалификационным требованиям, согласно приложению 1 к настоящим квалификационным требованиям (далее – форма сведений)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государственной базы данных "Е-лицензирование" (далее – ГБД ЕЛ)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высшее образование по специальности "Автоматизация и управление", "Информационные системы", "Вычислительная техника и программное обеспечение", "Математическое и компьютерное моделирование", "Приборостроение", "Электроэнергетика", "Радиотехника, электроника и телекоммуникации", "Техническая физика", "Космическая техника и технологии",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родственных специальностей, утвержденным приказом Министра образования и науки Республики Казахстан от 31 мая 2018 года № 242 (зарегистрирован в Государственном реестре нормативных правовых актов Республики Казахстан № 122433), или специалист, имеющий аналогичное зарубежное высшее 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которая осуществляется по результатам квалификационного зачета по разработке, производству, ремонту и реализации СТС. Перечень вопросов для сдачи квалификационного зачета устанавливается лицензиаром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набор технических средств и контрольно-измерительного оборудования для осуществления деятельности по разработке, производству, ремонту и реализации СТС, предназначенных для проведения оперативно-розыскных мероприятий (далее - ОРМ), согласно приложению 2 к настоящим квалификационным требованиям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производственное помещение (на праве собственности или ином законном основании)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для хранения разрабатываемых и произведенных СТС (на праве собственности или ином законном основании).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металлическими опечатываемыми дверями с запирающим устройством;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  <w:bookmarkEnd w:id="14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требования к лицензиату: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представление раз в полугодие электронного отчета о разработанных и произведенных СТС, предназначенных для проведения ОРМ, по форме согласно приложению 3 к настоящим квалификационным требованиям;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осуществление разработки СТС на условиях: уведомления лицензиара о заключенных договорах (контрактах) на разработку СТС, предназначенных для проведения ОРМ, по форме согласно приложению 4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технического задания на разработку СТС, утвержденного органом, осуществляющим оперативно-розыскную деятельность, и согласованного с лицензиаром; предоставление лицензиару опытного образца разработанного СТС для проведения его научно-технической экспертизы;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осуществление производства СТС на условиях: уведомления лицензиара о заключенных договорах (контрактах) на производство СТС, предназначенных для проведения ОРМ, по форме согласно приложению 5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конструкторской документации на производимое СТС, утвержденной органом, осуществляющим оперативно-розыскную деятельность, и согласованной с лицензиаром;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положительного заключения лицензиара по итогам проведения научно-технической экспертизы опытного образца СТС;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передача в постоянное или временное пользование разработанных СТС, а также документации к ним третьим лицам вне зависимости от форм собственности только по согласованию с лицензиаром</w:t>
            </w:r>
          </w:p>
          <w:bookmarkEnd w:id="15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 и реализации СТС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ГБД 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высшее образование по специальности "Автоматизация и управление", "Информационные системы", "Вычислительная техника и программное обеспечение", "Математическое и компьютерное моделирование", "Приборостроение", "Электроэнергетика", "Радиотехника, электроника и телекоммуникации", "Техническая физика", "Космическая техника и технологии",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родственных специальностей, утвержденным приказом Министра образования и науки Республики Казахстан от 31 мая 2018 года № 242 (зарегистрирован в Государственном реестре нормативных правовых актов Республики Казахстан № 122433), или специалист, имеющий аналогичное зарубежное высшее образование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осуществляемая по результатам квалификационного зачета по разработке, производству, ремонту и реализации СТС. Перечень вопросов для сдачи квалификационного зачета устанавливается лицензиаром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набор технических средств и контрольно-измерительного оборудования для осуществления деятельности по разработке, производству, ремонту и реализации СТС, предназначенных для проведения ОРМ, согласно приложению 2 к настоящим квалификационным требованиям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(на праве собственности или ином законном основании).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  <w:bookmarkEnd w:id="16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требования к лицензиату: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представление ежеквартального электронного отчета о реализованных СТС, предназначенных для проведения ОРМ, по форме согласно приложению 6 к настоящим квалификационным требованиям;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представление ежегодного электронного отчета об отремонтированных СТС, предназначенных для проведения ОРМ, по форме согласно приложению 7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приобретение и реализация СТС осуществляются на условиях уведомления лицензиара о заключенных договорах (контрактах) на приобретение СТС, предназначенных для проведения ОРМ, по форме согласно приложению 8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ремонт СТС осуществляется на условиях уведомления лицензиара о заключенных договорах (контрактах) на ремонт СТС, предназначенных для проведения ОРМ, по форме согласно приложению 9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передача в постоянное или временное пользование реализуемых или ремонтируемых СТС, а также документации к ним третьим лицам вне зависимости от форм собственности только по согласованию с лицензиаром</w:t>
            </w:r>
          </w:p>
          <w:bookmarkEnd w:id="17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сведений, содержащая информацию о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квалификационным требованиям 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занятия деятельностью по разработке и производству специальных технических средств, предназначенных для проведения оперативно-розыскных мероприятий: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выдачи справки/свидетельства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высшее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"Автоматизация и управление", "Информационные системы",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"Вычислительная техника и программное обеспечение", "Математическое и компьютерное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моделирование", "Приборостроение", "Электроэнергетика", "Радиотехника, электроника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телекоммуникации", "Техническая физика", "Космическая техника и технологии"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специальностей, утвержденным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и науки Республики Казахстан от 31 мая 2018 года № 242, или специалисте(-ах),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имеющем(-их) аналогичное зарубежное высшее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специальность и квалификацию, а также номер, дату и место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диплома(-ов),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на работу со сведениями, составляющими государственные секреты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по заявленному виду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реквизиты разрешения: номер, дату и подразделение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национальной безопасности Республики Казахстан, выдавшее 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разрешение,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 и контрольно-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измерительного оборудования согласно приложению 2 к настоящим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документов, подтверждающих наличие данных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информация о наличии специально выделенного производственного помещения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основания: наименование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информация о наличии специально выделенного помещения для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разрабатываемых и произведенных специальных технических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специализированной(-ыми) организацией(-ями):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информация, подтверждающая соответствие лицензиата дополнительным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требований к лицензиату и прочее)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занятия деятельностью по ремонту и реализации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средств, предназначенных для проведения оперативно-розыскных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и дата выдачи справки/свидетельства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высшее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"Автоматизация и управление", "Информационные системы",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"Вычислительная техника и программное обеспечение", "Математическое и компьютерное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моделирование", "Приборостроение", "Электроэнергетика", "Радиотехника, электроника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телекоммуникации", "Техническая физика", "Космическая техника и технологии"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специальностей, утвержденным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и науки Республики Казахстан от 31 мая 2018 года № 242, или специалисте(-ах),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имеющем(-их) аналогичное зарубежное высшее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специальность и квалификацию, а также номер, дату и место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на работу со сведениями, составляющими государственные секреты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по заявленному виду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разрешения: номер, дату и подразделение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безопасности Республики Казахстан, выдавшее 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разрешение, приложив копию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 и контрольно-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измерительного оборудования согласно приложению 2 к настоящим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реквизиты документов, подтверждающих наличие данных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информация о наличии специально выделенного помещения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информация, подтверждающая соответствие лицензиата дополнительным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требований к лицензиату и прочее)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технических средств и контрольно-измерительного оборудования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3"/>
        <w:gridCol w:w="7297"/>
      </w:tblGrid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средства и контрольно-измерительного оборудования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низкочастотный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постоянного тока с регулировкой силы тока и напряжения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переменного регулируемого напряжения (автотрансформатор)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поля</w:t>
            </w:r>
          </w:p>
        </w:tc>
      </w:tr>
      <w:tr>
        <w:trPr>
          <w:trHeight w:val="30" w:hRule="atLeast"/>
        </w:trPr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Паяльная станция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разработанных и произведенных специальных технических средствах, предназначенных для проведения оперативно-розыскных мероприятий, в период с "___" __________ 20 ___ года по "___" _________ 20 ___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1016"/>
        <w:gridCol w:w="2369"/>
        <w:gridCol w:w="7378"/>
        <w:gridCol w:w="1017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разработанных (произведенных)  СТС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(серийный, заводской) номер разработанных (произведенных) СТС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(самостоятельно или в рамках реализации договора (контракта) на разработку.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исполнения договорных (контрактных) обязательств указываются номер, срок заключения и исполнения договора (контракта),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 на разработку</w:t>
            </w:r>
          </w:p>
          <w:bookmarkEnd w:id="2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(произведенных) СТС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(фамилия, имя, отчество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(при его наличии)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12053"/>
      </w:tblGrid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разработанных (произведенных)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25 июля и 25 января за прошедшее (отчетное) календарное полугодие. Оригинал отчета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разработку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лицензиара о заключенных договорах (контрактах) на разработку специальных технических средств, предназначенных для проведения оперативно-розыскных мероприятий. 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703"/>
        <w:gridCol w:w="6323"/>
        <w:gridCol w:w="1335"/>
        <w:gridCol w:w="2256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разрабатываемых в ходе реализации договора (контракта) СТС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12002"/>
      </w:tblGrid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производство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лицензиара о заключенных договорах (контрактах) на производство специальных технических средств, предназначенных для проведения оперативно-розыскных мероприятий. 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703"/>
        <w:gridCol w:w="6323"/>
        <w:gridCol w:w="1335"/>
        <w:gridCol w:w="2256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производимых в ходе реализации договора (контракта) СТС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12002"/>
      </w:tblGrid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реализованных специальных технических средствах, предназначенных для проведения оперативно-розыскных мероприятий, в период с "___" __________ 20 ___ года по "___" _________ 20 ___ года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1167"/>
        <w:gridCol w:w="5187"/>
        <w:gridCol w:w="5187"/>
        <w:gridCol w:w="374"/>
      </w:tblGrid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реализованного СТС, его заводской (серийный) номер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приобретении СТС лицензиатом (номер, срок заключения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на приобретение)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реализации (номер, срок заключения и исполнения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на реализацию)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СТС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12028"/>
      </w:tblGrid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реализованных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25 числа месяца, следующего за отчетным кварталом. Оригинал отчета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отремонтированных специальных технических средствах, предназначенных для проведения оперативно-розыскных мероприятий, в период с "___" __________ 20 ___ года по "___" _________ 20 ___ года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197"/>
        <w:gridCol w:w="1093"/>
        <w:gridCol w:w="7797"/>
        <w:gridCol w:w="597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отремонтированного СТС, его учетный (серийный, заводской) номер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СТС, характер неисправности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ремонта (номер, срок заключения и исполнения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на ремонт)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отремонтированных СТС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12022"/>
      </w:tblGrid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отремонтированных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отчетным. Оригинал отчета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приобретение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лицензиара о заключенных договорах (контрактах) на приобретение специальных технических средств, предназначенных для проведения оперативно-розыскных мероприятий. 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1919"/>
        <w:gridCol w:w="4057"/>
        <w:gridCol w:w="4870"/>
        <w:gridCol w:w="1016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 на приобретение СТС, сроки его реализации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 на приобретение СТС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заключения и срок исполнения договора (контракта) на реализацию СТС, наименование, юридический и фактический адрес, бизнес-идентификационный номер (при его наличии) организации, с кем заключен договор на реализацию СТС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назначение, количество приобретенного и реализуемого СТС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2010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 на реализацию СТС. Оригинал уведомления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ремонт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46"/>
    <w:bookmarkStart w:name="z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лицензиара о заключенных договорах (контрактах) на ремонт специальных технических средств, предназначенных для проведения оперативно-розыскных мероприятий. </w:t>
      </w:r>
    </w:p>
    <w:bookmarkEnd w:id="47"/>
    <w:bookmarkStart w:name="z8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860"/>
        <w:gridCol w:w="6908"/>
        <w:gridCol w:w="1458"/>
        <w:gridCol w:w="1327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СТС, характер неисправности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(фамилия, имя, отчество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(при его наличии)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12002"/>
      </w:tblGrid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33/қе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</w:t>
            </w:r>
          </w:p>
        </w:tc>
      </w:tr>
    </w:tbl>
    <w:bookmarkStart w:name="z9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по разработке средств криптографической защиты информации (далее – СКЗИ)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9362"/>
        <w:gridCol w:w="1552"/>
        <w:gridCol w:w="1145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Квалификационное требование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Документ(-ы), подтверждающий(-ие) квалификационное требование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соответствии квалификационным требованиям, согласно приложению 1 к настоящим квалификационным требованиям (далее – форма сведений)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государственной базы данных "Е-лицензирование" (далее – ГБД ЕЛ)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высшее образование по специальности "Математика", "Физика", "Информатика", "Автоматизация и управление", "Информационные системы", "Вычислительная техника и программное обеспечение", "Математическое и компьютерное моделирование", "Приборостроение", "Электроэнергетика", "Радиотехника, электроника и телекоммуникации", "Техническая физика", "Космическая техника и технологии", "Системы информационной безопасности",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родственных специальностей, утвержденным приказом Министра образования и науки Республики Казахстан от 31 мая 2018 года  № 242 (зарегистрирован в Государственном реестре нормативных правовых актов Республики Казахстан № 122433), или специалист, имеющий аналогичное зарубежное высшее образование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осуществляемая по результатам квалификационного зачета.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вопросов для сдачи квалификационного зачета устанавливается лицензиаром</w:t>
            </w:r>
          </w:p>
          <w:bookmarkEnd w:id="51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(на праве собственности или ином законном основании).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  <w:bookmarkEnd w:id="52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требования к лицензиату: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представление ежегодного электронного отчета о разработанных СКЗИ по форме согласно приложению 2 к настоящим квалификационным требованиям;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лицензиару: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чем за пять рабочих дней до начала выполнения обязательств уведомления о заключенных договорах (контрактах) на разработку СКЗИ по форме согласно приложению 3 к настоящим квалификационным требованиям;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чем за пять рабочих дней после разработки уведомления о самостоятельно (за счет собственных средств) разработанных СКЗИ по форме согласно приложению 4 к настоящим квалификационным требованиям</w:t>
            </w:r>
          </w:p>
          <w:bookmarkEnd w:id="53"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</w:t>
            </w:r>
          </w:p>
        </w:tc>
      </w:tr>
    </w:tbl>
    <w:bookmarkStart w:name="z10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сведений, содержащая информацию о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квалификационным требованиям 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и дата выдачи справки / 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"Математика", "Физика", "Информатика", "Автоматизация и управление",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"Информационные системы", "Вычислительная техника и программное обеспечение",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"Математическое и компьютерное моделирование", "Приборостроение",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"Электроэнергетика", "Радиотехника, электроника и телекоммуникации", "Техническая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физика", "Космическая техника и технологии", "Системы информационной безопасности"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специальностей, утвержденным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и науки Республики Казахстан от 31 мая 2018 года № 242, или специалисте(-ах),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имеющем(-их) аналогичное зарубежное высшее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документа, подтверждающего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Информация, подтверждающая соответствие лицензиата дополнительным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требований к лицензиату и прочее)</w:t>
      </w:r>
    </w:p>
    <w:bookmarkEnd w:id="56"/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разработанных средствах криптографической защиты информации в период с "___" __________ 20 ___ года по "___" _________ 20 ___ года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478"/>
        <w:gridCol w:w="1734"/>
        <w:gridCol w:w="7961"/>
        <w:gridCol w:w="555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разработанного СКЗИ, номер и дата сертификата соответствия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(серийный) номер разработанных СКЗИ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(самостоятельно или в рамках реализации договора (контракта) на разработку.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исполнения договорных (контрактных) обязательств указываются номер, дата заключения и срок исполнения договора (контракта),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</w:t>
            </w:r>
          </w:p>
          <w:bookmarkEnd w:id="5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СКЗИ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12019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разработанных СКЗИ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отчетным. Оригинал отчета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разработку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средств криптографической защиты информации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61"/>
    <w:bookmarkStart w:name="z11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на разработку средств криптографической защиты информации.</w:t>
      </w:r>
    </w:p>
    <w:bookmarkEnd w:id="62"/>
    <w:bookmarkStart w:name="z11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703"/>
        <w:gridCol w:w="6323"/>
        <w:gridCol w:w="1335"/>
        <w:gridCol w:w="2256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разрабатываемых в ходе реализации договора (контракта) СКЗИ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2000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самостоятельно (за счет собственных средств)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разработанных средствах криптографической защиты информации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разработке новых средств криптографической защиты информации.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о разработанных СКЗИ: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2311"/>
        <w:gridCol w:w="2710"/>
        <w:gridCol w:w="2469"/>
        <w:gridCol w:w="3915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разработанных СКЗИ, номер и дата сертификата соответствия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(серийный) номер разработанных СКЗИ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на разработанное СКЗИ  (учетный номер)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сертификации (заключение сертификационного органа по результатам сертификации, номер и дата заключения)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(фамилия, имя, отчество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(при его наличии)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980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более чем за пять рабочих дней после разработки СКЗИ. Оригинал уведомления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33/қе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</w:t>
            </w:r>
          </w:p>
        </w:tc>
      </w:tr>
    </w:tbl>
    <w:bookmarkStart w:name="z12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558"/>
        <w:gridCol w:w="1362"/>
        <w:gridCol w:w="100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Квалификационное требование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Документ(-ы), подтверждающий(-ие) квалификационное требование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по выявлению технических каналов утечки информации и специальных технических средств (далее – СТС),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соответствии квалификационным требованиям, согласно приложению 1 к настоящим квалификационным требованиям (далее – форма сведений)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государственной базы данных "Е-лицензирование" (далее – ГБД ЕЛ)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высшее образование по специальности "Автоматизация и управление", "Информационные системы", "Вычислительная техника и программное обеспечение", "Математическое и компьютерное моделирование", "Приборостроение", "Электроэнергетика", "Радиотехника, электроника и телекоммуникации", "Техническая физика", "Космическая техника и технологии",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родственных специальностей, утвержденным приказом Министра образования и науки Республики Казахстан от 31 мая 2018 года  № 242 (зарегистрирован в Государственном реестре нормативных правовых актов Республики Казахстан № 122433), или специалист, имеющий аналогичное зарубежное высшее образование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осуществляемая по результатам квалификационного зачета по заявленному виду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вопросов для сдачи квалификационного зачета устанавливается лицензиаром</w:t>
            </w:r>
          </w:p>
          <w:bookmarkEnd w:id="70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набор поисковых технических средств, согласно приложению 2 к настоящим квалификационным требованиям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(на праве собственности или иного законного основания).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  <w:bookmarkEnd w:id="71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требования к лицензиату: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наличие разработанной и утвержденной лицензиатом по согласованию с лицензиаром методики: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работ по выявлению технических каналов утечки информации и СТС в помещениях и технических средствах;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эффективности защищенности помещений и технических средств от утечки информации по техническим каналам;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осуществление заявленного вида деятельности в полном соответствии с методиками, указанными в подпункте 1) пункта 6 настоящих квалификационных требований;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представление ежегодного электронного отчета по оказанным услугам по выявлению технических каналов утечки информации и СТС, предназначенных для проведения оперативно-розыскных мероприятий (далее – ОРМ), по форме согласно приложению 3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информирование лицензиара: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чем за пять рабочих дней до начала выполнения работ путем предоставления уведомления о заключенных договорах (контрактах) на оказание услуг по выявлению технических каналов утечки информации и СТС, предназначенных для проведения ОРМ, (в том числе в целях обеспечения собственных нужд лицензиата) по форме согласно  приложению 4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выявленных в ходе оказания услуг СТС в течение трех рабочих дней после факта выявления;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передача в постоянное или временное пользование разработанной методики третьим лицам только по согласованию с лицензиаром;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передача в постоянное или временное пользование поисковых технических средств третьим лицам только по согласованию лицензиара</w:t>
            </w:r>
          </w:p>
          <w:bookmarkEnd w:id="72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оперативного центра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соответствии квалификационным требованиям, согласно приложению 5 к настоящим квалификационным требованиям (далее – форма сведений)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ГБД 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специалистов, имеющих высшее или профессиональное техническое образование, прошедших переподготовку, повышение квалификации по направлениям информационной безопасности: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трех специалистов, имеющих дипломы о высшем и (или) профессиональном техническом образовании по профилю информационной безопасности (защите информации);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специалистов, имеющих сертификаты по направлению аудита требованиям международного стандарта ISO 27001;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одного специалиста по направлению компьютерной криминалистики (например, EC-Council Certified Security Analyst, GIAC Certified Forensic Analyst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одного специалиста по направлению реверс-инжиниринга и (или) анализа вредоносных программ (например, GIAC Reverse Engineering Malware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одного специалиста по направлению этичного хакинга и (или) тестирования на проникновение (например, Offensive Security Certified Professional, EC-Council Certified Ethical Hacker, GIAC Penetration Tester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двух специалистов по направлению администрирования серверных операционных систем (например, Red Hat Certified System Administrator, Microsoft Certified Solutions Associate и другие).</w:t>
            </w:r>
          </w:p>
          <w:bookmarkEnd w:id="73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набор поисковых средств согласно приложению 6 к настоящим квалификационным требованиям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выделенное помещение (на праве собственности или иного законного основания).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помещение должно быть оборудовано автоматическими системами охранной и пожарной сигнализации</w:t>
            </w:r>
          </w:p>
          <w:bookmarkEnd w:id="74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и СТС оперативным центром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осуществление заявленного вида деятельности в полном соответствии с методикой, указанной в подпункте 1) пункта 11 настоящих квалификационных 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информирование лицензиара: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чем за пять рабочих дней до начала выполнения работ путем предоставления уведомления о заключенных договорах (контрактах) на оказание услуг по выявлению технических каналов утечки информации и СТС, предназначенных для проведения ОРМ, оперативным центром информационной безопасности (в том числе в целях обеспечения собственных нужд лицензиата) по форме согласно  приложению 7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предоставление ежеквартального электронного отчета по оказанным услугам по выявлению технических каналов утечки информации и СТС, предназначенных для проведения ОРМ, оперативным центром информационной безопасности по форме согласно приложению 8 к настоящим квалификационным требованиям</w:t>
            </w:r>
          </w:p>
          <w:bookmarkEnd w:id="75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службы реагирования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соответствии квалификационным требованиям, согласно приложению 9 к настоящим квалификационным требованиям (далее – форма сведений)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ГБД 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специалистов, имеющих высшее или профессиональное техническое образование, прошедших переподготовку, повышение квалификации по направлениям информационной безопасности: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трех специалистов, имеющих дипломы о высшем и (или) профессиональном техническом образовании по профилю информационной безопасности (защите информации);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специалистов, имеющих сертификаты по направлению аудита требованиям международного стандарта ISO 27001;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одного специалиста по направлению компьютерной криминалистики (например, EC-Council Certified Security Analyst, GIAC Certified Forensic Analyst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одного специалиста по направлению реверс-инжиниринга и (или) анализа вредоносных программ (например, GIAC Reverse Engineering Malware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одного специалиста по направлению этичного хакинга и (или) тестирования на проникновение (например, Offensive Security Certified Professional, EC-Council Certified Ethical Hacker, GIAC Penetration Tester и другие)</w:t>
            </w:r>
          </w:p>
          <w:bookmarkEnd w:id="76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набор поисковых средств согласно приложению 10 к настоящим квалификационным требованиям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выделенное помещение (на праве собственности или иного законного основания).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помещение должно быть оборудовано автоматическими системами охранной и пожарной сигнализации</w:t>
            </w:r>
          </w:p>
          <w:bookmarkEnd w:id="77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СТС службой реагирования на инциденты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осуществление заявленного вида деятельности в полном соответствии с методикой, указанной в подпункте 1) пункта 16 настоящих квалификационных 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информирование лицензиара: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чем за пять рабочих дней до начала выполнения работ путем предоставления уведомления о заключенных договорах (контрактах) на оказание услуг по выявлению технических каналов утечки информации и СТС, предназначенных для проведения ОРМ, службой реагирования на инциденты информационной безопасности (в том числе в целях обеспечения собственных нужд лицензиата) по форме согласно  приложению 11 к настоящим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предоставление ежеквартального электронного отчета по оказанным услугам по выявлению технических каналов утечки информации и СТС, предназначенных для проведения ОРМ, службой реагирования на инциденты информационной безопасности по форме согласно приложению 12 к настоящим квалификационным требованиям</w:t>
            </w:r>
          </w:p>
          <w:bookmarkEnd w:id="78"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16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сведений, содержащая информацию о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квалификационным требованиям</w:t>
      </w:r>
    </w:p>
    <w:bookmarkEnd w:id="79"/>
    <w:bookmarkStart w:name="z1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</w:p>
    <w:bookmarkEnd w:id="80"/>
    <w:bookmarkStart w:name="z1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и дата выдачи справки/свидетельства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"Автоматизация и управление", "Информационные системы",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"Вычислительная техника и программное обеспечение", "Математическое и компьютерное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моделирование", "Приборостроение", "Электроэнергетика", "Радиотехника, электроника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телекоммуникации", "Техническая физика", "Космическая техника и технологии"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специальностей, утвержденным приказом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и науки Республики Казахстан от 31 мая 2018 года № 242, или специалисте(-ах),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имеющем(-их) аналогичное зарубежное высшее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Информация о наличии минимального набора поисковых технических средств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2 к настоящим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данных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Информация, подтверждающая соответствие лицензиата дополнительным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(указать соответствующую информацию о выполнении дополнительных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лицензиату: реквизиты письма лицензиата,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методики проведения работ по выявлению технических каналов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утечки информации и специальных технических средств,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проведения оперативно-розыскных мероприятий, в помещениях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технических средствах, и прочее)</w:t>
      </w:r>
    </w:p>
    <w:bookmarkEnd w:id="81"/>
    <w:bookmarkStart w:name="z1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 через шлюз "электронного правительства".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17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поисковых технических средств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3984"/>
        <w:gridCol w:w="6215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поисковых технических средств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поисковых технических средств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Нелинейный локатор (детектор нелинейных переходов)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специальных технических средств в ограждающих конструкциях и предметах интерьера методом неразрушающего контроля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поисковый прибор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технических каналов утечки информации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Мобильный/стационарный комплекс радиомониторинга или сканирующее радиоприемное устройство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технических каналов утечки информации и специальных технических средств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Радиопеленгатор носимый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места установки специальных технических средств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Обнаружитель скрытых видеокамер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специальных технических средств видеоконтроля в ограждающих конструкциях и предметах интерьера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виброакустических каналов утечки информации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Досмотровый комплект зеркал или эндоскоп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специальных технических средств в труднодоступных местах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проводных линий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специальных технических средств в проводных коммуникациях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специальных технических средств в ограждающих конструкциях и предметах интерьера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10825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0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 технические средства не должны относиться к категории специальных технических средств, предназначенных для проведения оперативно-розыскных мероприятий.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период с "___" __________ 20 ___ года по "___" _________ 20 ___ года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571"/>
        <w:gridCol w:w="1931"/>
        <w:gridCol w:w="2155"/>
        <w:gridCol w:w="809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помещений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технических средств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лицензиата (при его наличии)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2057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отчетным. Оригинал отчета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оказание услуг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выявлению технических каналов утечки информации и специальных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технических средств, предназначенных для проведения оперативно-розыскных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мероприятий (в том числе в целях обеспечения собственных нужд лицензиата)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86"/>
    <w:bookmarkStart w:name="z18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и дата заключения договора (контракта),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юридический и фактический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номер/бизнес- идентификационный номер (при его наличии) и контактные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 дата оказания услуг с целью обеспечения собственных нужд)</w:t>
      </w:r>
    </w:p>
    <w:bookmarkEnd w:id="87"/>
    <w:bookmarkStart w:name="z18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мероприятий. В ходе исполнения договоров (контрактов) планируется осуществить следующие виды работ: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3073"/>
        <w:gridCol w:w="3477"/>
        <w:gridCol w:w="3781"/>
        <w:gridCol w:w="1405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помещений и технических средств, планируемых к проверке в рамках исполнения договора (контракта)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помещениям (номера помещений, их служебная принадлежность)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техническим средствам (характеристика технических средств, их служебная принадлежность)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      (фамилия, имя, отчество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      (при его наличии)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2000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18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сведений, содержащая информацию о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квалификационным требованиям </w:t>
      </w:r>
    </w:p>
    <w:bookmarkEnd w:id="90"/>
    <w:bookmarkStart w:name="z1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</w:p>
    <w:bookmarkEnd w:id="91"/>
    <w:bookmarkStart w:name="z1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выдачи справки/свидетельства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техническое образование, прошедших переподготовку,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по направлениям информационной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специальность, квалификацию, направление, а также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дату и место выдачи диплома(-ов), сертификатов, свидетельств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удостоверений, наименование учебного заведения, учебного центра,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организации, приложив копию(-и) подтверждающего(-их)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Информация о наличии минимального набора поисковых средств согласно приложению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настоящим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реквизиты документов, подтверждающих наличие указанных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на праве собственности или иного законного основания: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регистрационный номер и дата,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автоматических систем охранной и пожарной сигнализации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Информация, подтверждающая соответствие лицензиата дополнительным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соответствующую информацию о выполнении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требований к лицензиату: реквизиты письма лицензиата,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 методики проведения работ по выявлению технических каналов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утечки информации и специальных технических средств,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проведения оперативно-розыскных мероприятий, оперативным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центром информационной безопасности, и прочее)</w:t>
      </w:r>
    </w:p>
    <w:bookmarkEnd w:id="92"/>
    <w:bookmarkStart w:name="z1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19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поисковых средств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6512"/>
        <w:gridCol w:w="5301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средства защиты информации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средства защиты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клиентов от угроз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класса next-generation firewall или unified threat management: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должно включать следующие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систему предотвращения вторжений (IPS);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потоковый антивирус (Flow-based antivirus);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систему межсетевого экранирования на уровне приложений (Application Control);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систему контроля доступа к интернет-ресурсам по категориям (Webfilter);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межсетевой экран защиты веб-приложений (WAF);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систему контроля электронной почты, предназначенную для защиты от электронных писем с вредоносным ПО (Security mail gateway);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систему для безопасного исполнения ПО (Sandbox);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систему защиты от DDoS-атак (AntiDDoS).</w:t>
            </w:r>
          </w:p>
          <w:bookmarkEnd w:id="95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обнаружения угроз на рабочих станциях и реагирования на них (Endpoint Threat Detection and Response)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и блокирование специальных технических средств на рабочих станциях с операционной системой Windows, FreeBSD и (или) GNU/Linux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проактивного поиска и обнаружения угроз (Threat Hunting)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специальных технических средств посредством анализа событий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предотвращения утечки информации (DLP)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и блокирование фактов утечки информации по техническим каналам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мониторинга и реагирования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событиями информационной безопасности (SIEM)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 событий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реагирования на инциденты (IRP)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управления, реагирования и расследования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управления информацией об угрозах (Threat Intelligence Platform)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обнаружения нетипичных инцидентов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динамического анализа вредоносных программ типа "песочница"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программного обеспечения в безопасной контролируемой среде, контроль и журналирование хода ее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аудита информационной безопасности и тестирования на проникновение в информационные системы и ресурсы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сканер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классификация сетевых ресурсов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уязвимостей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технических каналов утечки информации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уязвимостей веб-приложений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технических каналов утечки информации в веб-приложениях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эксплуатации уязвимостей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уязвимостей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Wi-Fi адаптер с направленной антенной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Обнаружение, анализ и обмен данными с Wi-Fi сетями стандартов 802.11a, 802.11b/g/n, 802.11ac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оказание услуг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выявлению технических каналов утечки информации и специальных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технических средств, предназначенных для проведения оперативно-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розыскных мероприятий, в рамках деятельности оперативного центра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информационной безопасности (в том числе в целях обеспечения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собственных нужд лицензиата)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96"/>
    <w:bookmarkStart w:name="z2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и дата заключения договора (контракта),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номер/бизнес- идентификационный номер (при его наличии) и контактные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и дата оказания услуг с целью обеспечения собственных нужд</w:t>
      </w:r>
    </w:p>
    <w:bookmarkEnd w:id="97"/>
    <w:bookmarkStart w:name="z2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оперативным центром информационной безопасности. В ходе исполнения договоров (контрактов) планируется осуществить следующие виды работ: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733"/>
        <w:gridCol w:w="5914"/>
        <w:gridCol w:w="1893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объектов информатизации, планируемых к проверке в рамках исполнения договора (контракта)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объектам информатизации (тип, модель, назначение, технические характеристики, сетевые идентификаторы)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2000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оперативного центра информационной безопасности, в период с "___" __________ 20 ___ года по "___" _________ 20 ___ года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7794"/>
        <w:gridCol w:w="2557"/>
        <w:gridCol w:w="959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объектов информатизации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"/>
        <w:gridCol w:w="12067"/>
      </w:tblGrid>
      <w:tr>
        <w:trPr>
          <w:trHeight w:val="30" w:hRule="atLeast"/>
        </w:trPr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оперативным центром информационной безопасности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числа второго месяца квартала, следующего за отчетным. Оригинал отчета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2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сведений, содержащая информацию о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квалификационным требованиям </w:t>
      </w:r>
    </w:p>
    <w:bookmarkEnd w:id="102"/>
    <w:bookmarkStart w:name="z2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выдачи справки/свидетельства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техническое образование, прошедших переподготовку,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по направлениям информационной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специальность, квалификацию, направление, а также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дату и место выдачи диплома(-ов), сертификатов, свидетельств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удостоверений, наименование учебного заведения, учебного центра,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организации, приложив копию(-и) подтверждающего(-их)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Информация о наличии минимального набора поисковых средств согласно приложению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к настоящим квалификационным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документов, подтверждающих наличие указанных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 на праве собственности или иного законного основания: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Информация о наличии специально выделенного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документов, подтверждающих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иного законного основания, а также договора(-ов) об оказании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специализированной(-ыми) организацией(-ями):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Информация, подтверждающая соответствие лицензиата дополнительным квалификационным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лицензиату: реквизиты письма лицензиата,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подтверждающего наличие методики проведения работ по выявлению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технических каналов утечки информации и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средств, предназначенных для проведения оперативно-розыскных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мероприятий, службой реагирования на инциденты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безопасности, и прочее)</w:t>
      </w:r>
    </w:p>
    <w:bookmarkEnd w:id="103"/>
    <w:bookmarkStart w:name="z2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 через шлюз "электронного правительства".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2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поисковых средств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765"/>
        <w:gridCol w:w="4964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средства защиты информации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средства защиты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мониторинга и реагирования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реагирования на инциденты (IRP)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управления, реагирования и расследования на инциденты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управления информацией об угрозах (Threat Intelligence Platform)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обнаружения нетипичных инцидентов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статического анализа вредоносных программ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Дизассемблирование исполняемого кода для платформ x86, AMD64, ARM.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динамического анализа вредоносных программ типа "песочница"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программного обеспечения в безопасной и контролируемой среде, контроль и журналирование хода исполнения.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Уведомление о заключенных договорах (контрактах) на оказание услуг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выявлению технических каналов утечки информации и специальных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технических средств, предназначенных для проведения оперативно-розыскных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мероприятий, в рамках деятельности службы реагирования на инциденты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информационной безопасности (в том числе в целях обеспечения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собственных нужд лицензиата)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106"/>
    <w:bookmarkStart w:name="z2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с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заключения договора (контракта),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номер/бизнес- идентификационный номер (при его наличии) и контактные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и дата оказания услуг с целью обеспечения собственных нужд</w:t>
      </w:r>
    </w:p>
    <w:bookmarkEnd w:id="107"/>
    <w:bookmarkStart w:name="z2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службой реагирования на инциденты информационной безопасности. В ходе исполнения договоров (контрактов) планируется осуществить следующие виды работ: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733"/>
        <w:gridCol w:w="5914"/>
        <w:gridCol w:w="1893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объектов информатизации, планируемых к проверке в рамках исполнения договора (контракта)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объектам информатизации (тип, модель, назначение, технические характеристики, сетевые идентификаторы)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2000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 через веб-портал "электронного правительства": www.egov.kz, www.elicense.kz,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ведения делопроизводства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службы реагирования на инциденты информационной безопасности, в период с "___" __________ 20 ___ года по "___" _________ 20 ___ года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7794"/>
        <w:gridCol w:w="2557"/>
        <w:gridCol w:w="959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объектов информатизации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      (фамилия, имя, отчество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      (при его наличии)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"/>
        <w:gridCol w:w="12070"/>
      </w:tblGrid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1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службой реагирования на инциденты информационной безопасности в форме электронного документа в формате DOC, удостоверенного электронной цифровой подписью уполномоченного лица лицензиата через веб-портал "электронного правительства": www.egov.kz, www.elicense.kz, направляется лицензиару не позднее 1 числа второго месяца квартала, следующего за отчетным. Оригинал отчета ставится на учет в подразделении ведения делопроизводства лицензиата.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