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8692" w14:textId="7878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по инвестициям и развитию Республики Казахстан от 30 октября 2018 года № 749 "Об утверждении перечня товаров, работ, услуг аэродромного и наземного обслуживания, входящих в состав аэропортовской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мая 2019 года № 328. Зарегистрирован в Министерстве юстиции Республики Казахстан 27 мая 2019 года № 18734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октября 2018 года № 749 "Об утверждении перечня товаров, работ, услуг аэродромного и наземного обслуживания, входящих в состав аэропортовской деятельности" (зарегистрирован в Реестре государственной регистрации нормативных правовых актов за № 17718, опубликован от 19 ноября 2018 года в Эталонном контрольном банке нормативных правовых актов Республики Казахстан в электронном виде)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аэродромного и наземного обслуживания, входящих в состав аэропортовской деятельности: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предоставление в уполномоченный государственный орган в сфере гражданской авиации и (или) правоохранительные и специальные государственные органы сведений об оформленных и (или) забронированных билетах на воздушный транспорт, по международным рейсам.".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 2019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