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6e52" w14:textId="2306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организациями, оказывающими услуги водоснабжения, водоотведения, канализации, газоснабжения, электроснабжения, теплоснабжения, сбора отходов (мусороудаления), обслуживания лифтов и (или) услуги в сфере перевозок, сведений о предоставленных услугах третьим 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27 мая 2019 года № 493. Зарегистрирован в Министерстве юстиции Республики Казахстан 28 мая 2019 года № 18741.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Кодекса Республики Казахстан от 25 декабря 2017 года "О налогах и других обязательных платежах в бюджет" (Налоговый кодекс)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организациями, оказывающими услуги водоснабжения, водоотведения, канализации, газоснабжения, электроснабжения, теплоснабжения, сбора отходов (мусороудаления), обслуживания лифтов и (или) услуги в сфере перевозок, сведений о предоставленных услугах третьим лицам.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2019 года № 493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организациями, оказывающими услуги водоснабжения, водоотведения, канализации, газоснабжения, электроснабжения, теплоснабжения, сбора отходов (мусороудаления), обслуживания лифтов и (или) услуги в сфере перевозок, сведений о предоставленных услугах третьим лицам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организациями, оказывающими услуги водоснабжения, водоотведения, канализации, газоснабжения, электроснабжения, теплоснабжения, сбора отходов (мусороудаления), обслуживания лифтов и (или) в сфере перевозок, сведений о предоставленных услугах третьим лицам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Кодекса Республики Казахстан от 25 декабря 2017 года "О налогах и других обязательных платежах в бюджет" (Налоговый кодекс) и определяют порядок представления организациями, оказывающими услуги водоснабжения, водоотведения, канализации, газоснабжения, электроснабжения, теплоснабжения, сбора отходов (мусороудаления), обслуживания лифтов и (или) услуги в сфере перевозок (далее – организаций), сведений о предоставленных услугах третьим лицам (далее – сведения).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сведений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представляются организациями: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тридцати календарных дней со дня получения запроса Комитета государственных доходов Министерства финансов Республики Казахстан (далее – Комитет),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этом Комитет направляет запросы не реже одного раза в квартал, где определен минимальный объем представляемых сведений, необходимых для осуществления налогового администрирования.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рабочих дней со дня обнаружения ошибки в ранее представленных сведениях, при внесении изменений и (или) дополнений за отчетный период, к которому относятся данные изменения и (или) дополнения.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Организации направляют в департаменты государственных доходов по областям, городам республиканского значения и столице сведения на бумажном носителе с приложением электронного варианта (в формате Microsoft Excel) или в электронной форме (в формате Microsoft Excel).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Сведения, представляемые в департаменты государственных доходов, подписываются руководителем организации либо лицом, его замещающим.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Должностное лицо органа государственных доходов, ответственное за прием сведений, расписывается в получении сведений с указанием фамилии, имени, отчества (при наличии), должности и даты получения.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водоснабжения, водоотведения,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канализации, газоснабжения,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электроснабжения, теплоснабжения,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отходов (мусороудаления),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лифтов и (или)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перевозок, 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предоставленных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третьим лицам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фактически оказанным услугам водоснабжения, водоотведения, канализации, газоснабжения, электроснабжения, теплоснабжения, сбора отходов (мусороудаления) и обслуживания лифтов за ___________ 20__ года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ИИН/БИН организации __________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наличии)/наименование организации _______________________________________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476"/>
        <w:gridCol w:w="742"/>
        <w:gridCol w:w="245"/>
        <w:gridCol w:w="734"/>
        <w:gridCol w:w="1229"/>
        <w:gridCol w:w="736"/>
        <w:gridCol w:w="1387"/>
        <w:gridCol w:w="736"/>
        <w:gridCol w:w="328"/>
        <w:gridCol w:w="726"/>
        <w:gridCol w:w="1435"/>
        <w:gridCol w:w="730"/>
        <w:gridCol w:w="29"/>
        <w:gridCol w:w="2275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абонента или лицевого счета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собственника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наличии)/наименование собственника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документа-основания (договора на объект/правоустанавливающего документа на объект)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арендатора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наличии)/наименование арендатора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(состояние) документа-основания (договора на объект/правоустанавливающего документа на объект)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улица/проспект/микрорайон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872"/>
        <w:gridCol w:w="2402"/>
        <w:gridCol w:w="1290"/>
        <w:gridCol w:w="874"/>
        <w:gridCol w:w="977"/>
        <w:gridCol w:w="872"/>
        <w:gridCol w:w="1363"/>
        <w:gridCol w:w="873"/>
        <w:gridCol w:w="873"/>
        <w:gridCol w:w="1032"/>
      </w:tblGrid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объекта (используется в предпринимательской деятельности/ не используется в предпринимательской деятельности)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 (целевое назначение объекта)</w:t>
            </w:r>
          </w:p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объекта, квадратный метр</w:t>
            </w:r>
          </w:p>
        </w:tc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(количество) потребления</w:t>
            </w:r>
          </w:p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Ставка/цена за 1 единицу измерения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Период, месяц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дней потребления в отчетном периоде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</w:t>
            </w:r>
          </w:p>
          <w:bookmarkEnd w:id="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подтверждаю достоверность и полноту данных, приведенных в данном сведении, и несу ответственность в соответствии с законами Республики Казахстан.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руководителя организации либо лица, его замещающего, подпись)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составления "___" ___________________ 20__ года.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департамента государственных доходов __________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должностного лица, принявшего сведения, должность, дата, подпись)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расшифровка аббревиатуры: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– бизнес-идентификационный 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– индивидуальный идентификационный 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– фамилия, имя и отчество.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водоснабжения, водоотведения,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канализации, газоснабжения,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электроснабжения, теплоснабжения,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отходов (мусороудаления),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лифтов и (или)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перевозок, 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предоставленных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третьим лицам</w:t>
            </w:r>
          </w:p>
        </w:tc>
      </w:tr>
    </w:tbl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перевозке грузов железнодорожным транспортом за ___________ 20__ года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ИИН/БИН организации __________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наличии)/наименование организации _______________________________________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1375"/>
        <w:gridCol w:w="1987"/>
        <w:gridCol w:w="1987"/>
        <w:gridCol w:w="534"/>
        <w:gridCol w:w="534"/>
        <w:gridCol w:w="552"/>
        <w:gridCol w:w="1691"/>
        <w:gridCol w:w="1427"/>
        <w:gridCol w:w="830"/>
        <w:gridCol w:w="831"/>
      </w:tblGrid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железнодорожной администрации (собственник вагона)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и дорога отправления (точное наименование/код станции отправления груза)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и дорога назначения (точное наименование/код станции назначения груза)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отправления и перевозчик</w:t>
            </w:r>
          </w:p>
        </w:tc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грузополучателя, для обслуживания которого предназначен подъездной путь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накладной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накладной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наименование/код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резидентство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наличии)/наименование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871"/>
        <w:gridCol w:w="1775"/>
        <w:gridCol w:w="871"/>
        <w:gridCol w:w="871"/>
        <w:gridCol w:w="871"/>
        <w:gridCol w:w="1776"/>
        <w:gridCol w:w="872"/>
        <w:gridCol w:w="872"/>
        <w:gridCol w:w="872"/>
        <w:gridCol w:w="1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Грузоотправитель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Грузополучатель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Плательщик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резидентство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наличии)/наименование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почтовый адрес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резидентство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наличии)/наименование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почтовый адрес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резидентство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наличии)/наименование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5"/>
        <w:gridCol w:w="3155"/>
        <w:gridCol w:w="5990"/>
      </w:tblGrid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каждого груза в соответствии с ЕТСНГ и ГНГ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9"/>
        <w:gridCol w:w="1024"/>
        <w:gridCol w:w="1078"/>
        <w:gridCol w:w="2282"/>
        <w:gridCol w:w="2228"/>
        <w:gridCol w:w="481"/>
        <w:gridCol w:w="481"/>
        <w:gridCol w:w="481"/>
        <w:gridCol w:w="481"/>
        <w:gridCol w:w="481"/>
        <w:gridCol w:w="482"/>
        <w:gridCol w:w="482"/>
      </w:tblGrid>
      <w:tr>
        <w:trPr>
          <w:trHeight w:val="30" w:hRule="atLeast"/>
        </w:trPr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проводников, серия, № удост. личности (паспорта) и № командир овочного удостоверения</w:t>
            </w:r>
          </w:p>
        </w:tc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 вагона ("Вагон, не принадлежащий перевозчику)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Арендатор ("Вагон, сданный в аренду")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 ("Порожний вагон, не принадлежащий перевозчику". Из-под___(наименование груза))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Арендатор ("Порожний вагон, сданный в аренду. Из-под ___(наименование груза))</w:t>
            </w:r>
          </w:p>
        </w:tc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груза ЕТСНГ</w:t>
            </w:r>
          </w:p>
        </w:tc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груза ГНГ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груза в кг, определенная грузоотправителем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мест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масса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брутто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нетто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1248"/>
        <w:gridCol w:w="1902"/>
        <w:gridCol w:w="1083"/>
        <w:gridCol w:w="2891"/>
        <w:gridCol w:w="1413"/>
        <w:gridCol w:w="1597"/>
        <w:gridCol w:w="1249"/>
      </w:tblGrid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масса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объявленной грузоотправителем ценности груза, тенге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платежей за __ км, тенге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оформления приема груза к перевозке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провозной платы, сбор за проезд проводников, сбор за объявл. ценность груза и другие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квитанции разных сборов или № платежной карты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выгрузки груза перевозчиком/времени подачи под выгрузку грузополучателем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груза в кг, определенная перевозчиком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подтверждаю достоверность и полноту данных, приведенных в данном сведении, и несу ответственность в соответствии с законами Республики Казахстан.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руководителя организации либо лица, его замещающего, подпись)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составления "___" ___________________ 20__ года.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департамента государственных доходов __________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должностного лица, принявшего сведения, должность, дата, подпись)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расшифровка аббревиатуры: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– бизнес-идентификационный 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ЕТСНГ – Единая тарифно-статистическая номенклатура грузов;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– индивидуальный идентификационный 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ГНГ – Гармонизированная номенклатура грузов;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– фамилия, имя и отчество.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водоснабжения, водоотведения,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канализации, газоснабжения,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электроснабжения, теплоснабжения,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отходов (мусороудаления),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лифтов и (или)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перевозок, 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предоставленных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третьим лицам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перевозке грузов автомобильным транспортом за _________________ 20__ года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ИИН/БИН организации __________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наличии)/наименование организации _______________________________________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847"/>
        <w:gridCol w:w="847"/>
        <w:gridCol w:w="619"/>
        <w:gridCol w:w="1135"/>
        <w:gridCol w:w="619"/>
        <w:gridCol w:w="963"/>
        <w:gridCol w:w="639"/>
        <w:gridCol w:w="1064"/>
        <w:gridCol w:w="1066"/>
        <w:gridCol w:w="961"/>
        <w:gridCol w:w="1939"/>
        <w:gridCol w:w="962"/>
      </w:tblGrid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товарно-транспортной накладной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товарно-транспортной накладной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транспортного средства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номерной знак транспортного средства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прицепа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номерной знак прицепа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перевозчика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наличии)/наименование перевозчика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водителя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водителя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экспедитора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экспедитора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заказчика (плательщика)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666"/>
        <w:gridCol w:w="1478"/>
        <w:gridCol w:w="666"/>
        <w:gridCol w:w="1478"/>
        <w:gridCol w:w="866"/>
        <w:gridCol w:w="866"/>
        <w:gridCol w:w="1225"/>
        <w:gridCol w:w="667"/>
        <w:gridCol w:w="667"/>
        <w:gridCol w:w="667"/>
        <w:gridCol w:w="667"/>
        <w:gridCol w:w="910"/>
      </w:tblGrid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наличии)/наименование плательщика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грузоотправителя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наличии)/наименование грузоотправителя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грузополучателя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наличии)/наименование грузополучателя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 кт погрузки (адрес)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 кт разгрузки (адрес)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 товара (груза) или номера контейнеров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тенге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перевозок по группам дорог, км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подтверждаю достоверность и полноту данных, приведенных в данном сведении, и несу ответственность в соответствии с законами Республики Казахстан.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руководителя организации либо лица, его замещающего, подпись)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составления "___" ___________________ 20__ года.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департамента государственных доходов __________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должностного лица, принявшего сведения, должность, дата, подпись)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расшифровка аббревиатуры: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– бизнес-идентификационный 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– индивидуальный идентификационный 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– фамилия, имя и отчество.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водоснабжения, водоотведения,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канализации, газоснабжения,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электроснабжения, теплоснабжения,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отходов (мусороудаления),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лифтов и (или)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перевозок, 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предоставленных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третьим лицам</w:t>
            </w:r>
          </w:p>
        </w:tc>
      </w:tr>
    </w:tbl>
    <w:bookmarkStart w:name="z7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перевозке грузов внутренним водным, морским и воздушным транспортами за ___________ 20__ года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ИИН/БИН организации __________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наличии)/наименование организации _______________________________________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576"/>
        <w:gridCol w:w="576"/>
        <w:gridCol w:w="576"/>
        <w:gridCol w:w="576"/>
        <w:gridCol w:w="755"/>
        <w:gridCol w:w="1983"/>
        <w:gridCol w:w="576"/>
        <w:gridCol w:w="736"/>
        <w:gridCol w:w="895"/>
        <w:gridCol w:w="895"/>
        <w:gridCol w:w="1770"/>
        <w:gridCol w:w="895"/>
        <w:gridCol w:w="896"/>
      </w:tblGrid>
      <w:tr>
        <w:trPr>
          <w:trHeight w:val="30" w:hRule="atLeast"/>
        </w:trPr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</w:t>
            </w:r>
          </w:p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грузоотправителя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грузополучателя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Резидентство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 Н/Б ИН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наличии)/ наименование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адрес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отправки груза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Резидентство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 Н/Б ИН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наличии/ наименование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адрес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получения груза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6"/>
        <w:gridCol w:w="1788"/>
        <w:gridCol w:w="2362"/>
        <w:gridCol w:w="1789"/>
        <w:gridCol w:w="3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транспорта (водный/морской/воздушный)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Резидентство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(перевозчик/не перевозчик)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наличии)/наименование</w:t>
            </w:r>
          </w:p>
        </w:tc>
      </w:tr>
      <w:tr>
        <w:trPr>
          <w:trHeight w:val="30" w:hRule="atLeast"/>
        </w:trPr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052"/>
        <w:gridCol w:w="796"/>
        <w:gridCol w:w="1765"/>
        <w:gridCol w:w="796"/>
        <w:gridCol w:w="796"/>
        <w:gridCol w:w="796"/>
        <w:gridCol w:w="796"/>
        <w:gridCol w:w="796"/>
        <w:gridCol w:w="799"/>
        <w:gridCol w:w="1084"/>
        <w:gridCol w:w="1085"/>
        <w:gridCol w:w="9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грузе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Арендатор транспорта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каждого груза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груза, определенная грузоотправителем, кг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мест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масса</w:t>
            </w:r>
          </w:p>
        </w:tc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Объявленная ценность груза, тенге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платежей за перевозку груза, тенге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оформления приема груза к перевозке перевозчиком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доставки груза в пункт назначения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Резидентство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(перевозчик/не перевозчик)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наличии)/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брутто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0"/>
        <w:gridCol w:w="2266"/>
        <w:gridCol w:w="3088"/>
        <w:gridCol w:w="1472"/>
        <w:gridCol w:w="1472"/>
        <w:gridCol w:w="14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грузе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 срока аренды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Арендные ставки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фрахта, тенге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провозной платы по окончательному расчету, дополнительные сборы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квитанции разных сборов или № платежной карты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выгрузки груза средствами перевозчика/времени подачи под выгрузку средствами грузополучателя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подтверждаю достоверность и полноту данных, приведенных в данном сведении, и несу ответственность в соответствии с законами Республики Казахстан.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руководителя организации либо лица, его замещающего, подпись)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составления "___" ___________________ 20__ года.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департамента государственных доходов __________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должностного лица, принявшего сведения, должность, дата, подпись)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расшифровка аббревиатуры: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– бизнес-идентификационный 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– индивидуальный идентификационный 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– фамилия, имя и отчество.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водоснабжения, водоотведения,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канализации, газоснабжения,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электроснабжения, теплоснабжения,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отходов (мусороудаления),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лифтов и (или)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перевозок, 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предоставленных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третьим лицам</w:t>
            </w:r>
          </w:p>
        </w:tc>
      </w:tr>
    </w:tbl>
    <w:bookmarkStart w:name="z8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перевозке пассажиров и багажа транспортным средством за _________________ 20__ года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ИИН/БИН организации __________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наличии)/наименование организации _______________________________________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2179"/>
        <w:gridCol w:w="1624"/>
        <w:gridCol w:w="513"/>
        <w:gridCol w:w="1768"/>
        <w:gridCol w:w="514"/>
        <w:gridCol w:w="1751"/>
        <w:gridCol w:w="514"/>
        <w:gridCol w:w="514"/>
        <w:gridCol w:w="797"/>
        <w:gridCol w:w="798"/>
        <w:gridCol w:w="798"/>
      </w:tblGrid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транпорта (автомобильный, воздушный, внутренний водный, морской, железнодорожный)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перевозчика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собственника транспортного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реализованных билетах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наличии)/наименование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наличии)/ наименование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билета (полный, детский, льготный, багаж)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Интервалы номеров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тенге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сумма, тенге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7"/>
        <w:gridCol w:w="2087"/>
        <w:gridCol w:w="2535"/>
        <w:gridCol w:w="1863"/>
        <w:gridCol w:w="1864"/>
        <w:gridCol w:w="1864"/>
      </w:tblGrid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отбытия (адрес)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прибытия (адрес)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перевозок по группам дорог, км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 срока ареды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Арендные ставки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арендной платы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подтверждаю достоверность и полноту данных, приведенных в данном сведении, и несу ответственность в соответствии с законами Республики Казахстан.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руководителя организации либо лица, его замещающего, подпись)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составления "___" ___________________ 20__ года.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департамента государственных доходов __________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должностного лица, принявшего сведения, должность, дата, подпись)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расшифровка аббревиатуры: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– бизнес-идентификационный 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– индивидуальный идентификационный 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– фамилия, имя и отчество.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водоснабжения, водоотведения,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канализации, газоснабжения,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электроснабжения, теплоснабжения,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отходов (мусороудаления),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лифтов и (или)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перевозок, 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предоставленных услугах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третьим лицам</w:t>
            </w:r>
          </w:p>
        </w:tc>
      </w:tr>
    </w:tbl>
    <w:bookmarkStart w:name="z9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транспортировке продукции трубопроводным транспортом за _________________ 20__ года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ИИН/БИН организации __________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наличии)/наименование организации _______________________________________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2429"/>
        <w:gridCol w:w="537"/>
        <w:gridCol w:w="537"/>
        <w:gridCol w:w="1700"/>
        <w:gridCol w:w="1883"/>
        <w:gridCol w:w="537"/>
        <w:gridCol w:w="537"/>
        <w:gridCol w:w="1700"/>
        <w:gridCol w:w="1885"/>
      </w:tblGrid>
      <w:tr>
        <w:trPr>
          <w:trHeight w:val="30" w:hRule="atLeast"/>
        </w:trPr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перевозки (транзит, внутренний рынок, экспорт, импорт, технологическое заполнение)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собственника трубопровода/национального оператора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оператора/национального оператора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Резидентство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наличии)/наименование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 с НДС за 1 единицу измерения, тенге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Резидентство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наличии)/наименование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 с НДС за 1 единицу измерения,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745"/>
        <w:gridCol w:w="1651"/>
        <w:gridCol w:w="745"/>
        <w:gridCol w:w="745"/>
        <w:gridCol w:w="1651"/>
        <w:gridCol w:w="745"/>
        <w:gridCol w:w="745"/>
        <w:gridCol w:w="745"/>
        <w:gridCol w:w="745"/>
        <w:gridCol w:w="1548"/>
        <w:gridCol w:w="745"/>
        <w:gridCol w:w="7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отправителя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получателя/потребителя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транспортировке продукции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Резидентство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 О. (при его наличии)/наименование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Резидентство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 Н/Б ИН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 О. (при его наличии)/наименование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транспортировки, месяц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 пункт маршрута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пункт маршрута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 с НДС за 1единицу измерения, тенге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нетто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подтверждаю достоверность и полноту данных, приведенных в данном сведении, и несу ответственность в соответствии с законами Республики Казахстан.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руководителя организации либо лица, его замещающего, подпись)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составления "___" ___________________ 20__ года.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департамента государственных доходов __________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расшифровка аббревиатуры: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– бизнес-идентификационный 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ИИН – индивидуальный идентификационный 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НДС – налог на добавленную стоимость;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– фамилия, имя и отчество.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