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e212" w14:textId="904e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– Министра сельского хозяйства Республики Казахстан от 12 июля 2018 года № 298 "Об утверждении нормативов промыслового усилия"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мая 2019 года № 215. Зарегистрирован в Министерстве юстиции Республики Казахстан 30 мая 2019 года № 18749.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июля 2018 года № 298 "Об утверждении нормативов промыслового усилия" (зарегистрирован в Реестре государственной регистрации нормативных правовых актов под № 17257, опубликован 8 августа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промыслового усилия на рыбохозяйственных водоемах и (или) участках,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 №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промыслового усилия на рыбохозяйственных водоемах и (или) участках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227"/>
        <w:gridCol w:w="1269"/>
        <w:gridCol w:w="1269"/>
        <w:gridCol w:w="1127"/>
        <w:gridCol w:w="1426"/>
        <w:gridCol w:w="1006"/>
        <w:gridCol w:w="503"/>
        <w:gridCol w:w="503"/>
        <w:gridCol w:w="741"/>
        <w:gridCol w:w="370"/>
        <w:gridCol w:w="370"/>
        <w:gridCol w:w="741"/>
        <w:gridCol w:w="1008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неводов/вентерей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рыбаков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судов**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р/у*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р/у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р/у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р/у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р/у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р/у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р/у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р/у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р/у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р/у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международного значения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Кигаш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 (Морской лов)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Жайсан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Шульбинское водохранилище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водохранилище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Аральское море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сетей на одного рыбака (штук)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неводов (волокуш)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рыбаков на 1 (один) километр длины***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лодок на 1 (один) километр длины*** участка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Кошкарколь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</w:t>
            </w:r>
          </w:p>
        </w:tc>
      </w:tr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района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сетей, штук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неводов, штук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рыбаков, осуществляющих улов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лодки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Рыболовные судна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*р/у – рыбопромысловые участки;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под судами понимаются все типы судов, используемых для промысла рыбы, за исключением маломерных;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***–длина участка по берегу согласно паспорту рыбохозяйственного участка.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