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29bdd" w14:textId="0029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29 декабря 2017 года № 441 "Об утверждении перечня республиканских проектов государственно-частного партнерства, планируемых к реализации"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29 мая 2019 года № 47. Зарегистрирован в Министерстве юстиции Республики Казахстан 30 мая 2019 года № 18753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29 декабря 2017 года № 441 "Об утверждении перечня республиканских проектов государственно-частного партнерства, планируемых к реализации" (зарегистрирован в Реестре государственной регистрации нормативных правовых актов за № 16317, опубликован 1 марта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проектов государственно-частного партнерства, планируемых к реализации, утвержденный указанным приказом, изложить в редакции согласно приложению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 приказа.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национальной экономики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2019 года 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441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республиканских проектов государственно-частного партнерства, планируемых к реализации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11339"/>
      </w:tblGrid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Туркестанского магистрального канала с ПК888+27 по ПК 1082+00 с включением дополнительных орошаемых земель в городе Туркестане ЮКО (IV-очередь)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Туркестанской области, l-технической категории с 4-х полосным движением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обводной железнодорожной линии в обход железнодорожного узла станции Алматы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объединенной университетской больницы путем объединения подведомственных организаций Министерства здравоохранения Республики Казахстан в городе Алматы на 1265 коек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доверительное управление государственного имущества, находящегося на балансе республиканского государственного учреждения "Восточно-Казахстанский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Региональный центр тестирования и педагогической компетенции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