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7b617" w14:textId="7e7b6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финансов Республики Казахстан от 7 декабря 2018 года № 1060 "О некоторых вопросах горизонтального мониторинга"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– Министра финансов Республики Казахстан от 29 мая 2019 года № 504. Зарегистрирован в Министерстве юстиции Республики Казахстан 30 мая 2019 года № 18754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7 декабря 2018 года № 1060 "О некоторых вопросах горизонтального мониторинга" (зарегистрирован в Реестре государственной регистрации нормативных правовых актов под № 17914, опубликован 13 декабря 2018 года в Эталонном контрольном банке нормативных правовых актов Республики Казахстан)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форме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горизонтальном мониторинге, утвержденной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"г. Астана "____"________ 20__ года"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"г. Нур-Султан "____"________ 20__ года".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Первый заместитель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Премьер-Министра Республики Казахстан –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