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6ee3" w14:textId="3a26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плана поставок нефтепродуктов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мая 2019 года № 201. Зарегистрирован в Министерстве юстиции Республики Казахстан 31 мая 2019 года № 18757.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21-7)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производства и оборота отдельных видов нефтепродуктов"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09.08.2021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плана поставок нефтепродуктов.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201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плана поставок нефтепродуктов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энергетики РК от 09.08.2021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плана поставок нефтепродуктов (далее – Правила) разработаны в соответствии с подпунктом 21-7)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производства и оборота отдельных видов нефтепродуктов" (далее – Закон) и определяют порядок формирования Плана поставок нефтепродуктов.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09.08.2021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применяются следующие основные понятия: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поставщик нефти – физическое или юридическое лицо, поставляющее производителю нефтепродуктов, а также нефтеперерабатывающим заводам, расположенным за пределами Республики Казахстан, самостоятельно добытые, полученные Республикой Казахстан в качестве налогов, уплачиваемых в натуральной форме в соответствии с налоговым законодательством Республики Казахстан, импортированные или приобретенные непосредственно у недропользователя сырую нефть и (или) газовый конденсат на условиях, установленных Законом;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поставок нефтепродуктов – объем ежемесячных потребностей областей, городов республиканского значения и столицы в нефтепродуктах, производимых в Республике Казахстан (далее – План);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производства нефтепродуктов – центральный исполнительный орган, осуществляющий руководство в области государственного регулирования производства нефтепродуктов (далее – уполномоченный орган);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производитель нефтепродуктов – юридическое лицо, имеющее на праве собственности и (или) иных законных основаниях нефтеперерабатывающий завод и осуществляющее производство нефтепродуктов в соответствии с паспортом производства, а также реализацию произведенных собственных нефтепродуктов и (или) передачу нефтепродуктов, являющихся продуктом переработки давальческого сырья;</w:t>
      </w:r>
    </w:p>
    <w:bookmarkEnd w:id="19"/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оборота нефтепродуктов – центральный исполнительный орган, осуществляющий руководство в области государственного регулирования оборота нефтепродуктов.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Законом.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энергетики РК от 09.08.2021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Плана поставок нефтепродуктов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формируется ежемесячно в целях обеспечения удовлетворения потребностей внутреннего рынка Республики Казахстан в нефтепродуктах.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формирования Плана ежемесячно в срок до двадцать второго числа месяца, предшествующего отчетному, производители нефтепродуктов представляют поставщикам нефти и в уполномоченный орган объем производства нефтепродуктов на планируемый месяц.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Поставщики нефти ежемесячно до двадцать третьего числа месяца, предшествующего отчетному, представляют в уполномоченный орган заявку на поставку нефтепродуктов по форме, согласно приложению к настоящим Правилам.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в срок не позднее двадцать пятого числа месяца, предшествующего планируемому, утверждает План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на основании объема производства нефтепродуктов на планируемый месяц и заявок поставщиков нефти и опубликовывает на своем интернет-ресурсе.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в Плане указывается: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поставщиков нефти и производителей нефтепродуктов, за исключением производителей нефтепродуктов малой мощности;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 каждого вида нефтепродуктов, которые каждый поставщик нефти и производитель нефтепродуктов, за исключением производителей нефтепродуктов малой мощности, поставит на внутренний рынок Республики Казахстан в предстоящем календарном месяце: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прямых поставок;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товарные биржи в соответствии с законодательством Республики Казахстан о товарных биржах;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объемы каждого вида нефтепродуктов, которые каждый поставщик нефти и производитель нефтепродуктов, за исключением производителей нефтепродуктов малой мощности,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реализует по своему усмотрению на территории Республики Казахстан либо за ее пределы в предстоящем календарном месяце.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Объемы каждого вида нефтепродукта, которые каждый поставщик нефти и производитель нефтепродуктов, за исключением производителей нефтепродуктов малой мощности, поставляет на внутренний рынок, определяется пропорционально объемам их переработки.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План в течение одного рабочего дня после утверждения направляется поставщикам нефти, производителю нефтепродуктов, а также в уполномоченный орган в области оборота нефтепродуктов.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получении от производителя нефтепродуктов скорректированных данных об объемах производства нефтепродуктов на текущий месяц и от поставщика нефти скорректированной заявки на поставку нефтепродуктов, уполномоченный орган вносит изменения в План в течение трех рабочих дней со дня их приема.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снижения объемов производства нефтепродуктов производится пропорциональное увеличение объемов поставки нефтепродуктов на внутренний рынок Республики Казахстан остальными поставщиками нефти и производителями нефтепродуктов, за исключением производителей нефтепродуктов малой мощности, за счет сокращения поставки нефтепродуктов за пределы территории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энергетики РК от 09.08.2021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Изменения в План утверждаются уполномоченным органом при наличии подтверждения технической возможности производителя нефтепродуктов.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Подтверждения о технической возможности представляются производителем нефтепродуктов в произвольной форме в уполномоченный орган по его оперативному запросу в течение одного рабочего дня.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Изменения в План направляются поставщикам нефти, производителям нефтепродуктов для исполнения и в уполномоченный орган в области оборота нефтепродуктов в течение одного рабочего дня после утверждения.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поставок нефтепродуктов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Заявка на поставку нефтепродуктов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поставщика нефти: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Отчетный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Планируемый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Нефтеперерабатывающий завод: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4"/>
        <w:gridCol w:w="4399"/>
        <w:gridCol w:w="1216"/>
        <w:gridCol w:w="2230"/>
        <w:gridCol w:w="2231"/>
      </w:tblGrid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нефтепродукта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производства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на внутренний рынок Республики Казахстан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за пределы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бензины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Аи-80 К4/К5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Аи-92 К4/К5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Аи-95 К4/К5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Аи-98 К4/К5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 К4/К5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Межсезонное К4/К5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К4/К5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Арктическое К4/К5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для реактивных двигателей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ТС-1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 А-1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руководитель: Подпись: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Дата: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