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f034b" w14:textId="6df03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Министра финансов Республики Казахстан</w:t>
      </w:r>
    </w:p>
    <w:p>
      <w:pPr>
        <w:spacing w:after="0"/>
        <w:ind w:left="0"/>
        <w:jc w:val="both"/>
      </w:pPr>
      <w:r>
        <w:rPr>
          <w:rFonts w:ascii="Times New Roman"/>
          <w:b w:val="false"/>
          <w:i w:val="false"/>
          <w:color w:val="000000"/>
          <w:sz w:val="28"/>
        </w:rPr>
        <w:t>Приказ Первого заместителя Премьер-Министра Республики Казахстан – Министра финансов Республики Казахстан от 30 мая 2019 года № 512. Зарегистрирован в Министерстве юстиции Республики Казахстан 31 мая 2019 года № 18760</w:t>
      </w:r>
    </w:p>
    <w:p>
      <w:pPr>
        <w:spacing w:after="0"/>
        <w:ind w:left="0"/>
        <w:jc w:val="both"/>
      </w:pPr>
      <w:bookmarkStart w:name="z4" w:id="0"/>
      <w:r>
        <w:rPr>
          <w:rFonts w:ascii="Times New Roman"/>
          <w:b w:val="false"/>
          <w:i w:val="false"/>
          <w:color w:val="000000"/>
          <w:sz w:val="28"/>
        </w:rPr>
        <w:t xml:space="preserve">
      ПРИКАЗЫВАЮ: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18 сентября 2014 года № 403 "Некоторые вопросы Единой бюджетной классификации Республики Казахстан" (зарегистрирован в Реестре государственной регистрации нормативных правовых актов под № 9756, опубликован 17 октября 2014 года в информационно-правовой системе "Әділет")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Единой</w:t>
      </w:r>
      <w:r>
        <w:rPr>
          <w:rFonts w:ascii="Times New Roman"/>
          <w:b w:val="false"/>
          <w:i w:val="false"/>
          <w:color w:val="000000"/>
          <w:sz w:val="28"/>
        </w:rPr>
        <w:t xml:space="preserve"> бюджетной классификации Республики Казахстан, утвержденной указанным приказом:</w:t>
      </w:r>
    </w:p>
    <w:bookmarkEnd w:id="2"/>
    <w:bookmarkStart w:name="z7" w:id="3"/>
    <w:p>
      <w:pPr>
        <w:spacing w:after="0"/>
        <w:ind w:left="0"/>
        <w:jc w:val="both"/>
      </w:pPr>
      <w:r>
        <w:rPr>
          <w:rFonts w:ascii="Times New Roman"/>
          <w:b w:val="false"/>
          <w:i w:val="false"/>
          <w:color w:val="000000"/>
          <w:sz w:val="28"/>
        </w:rPr>
        <w:t>
      в классификации поступлений бюджета:</w:t>
      </w:r>
    </w:p>
    <w:bookmarkEnd w:id="3"/>
    <w:bookmarkStart w:name="z8" w:id="4"/>
    <w:p>
      <w:pPr>
        <w:spacing w:after="0"/>
        <w:ind w:left="0"/>
        <w:jc w:val="both"/>
      </w:pPr>
      <w:r>
        <w:rPr>
          <w:rFonts w:ascii="Times New Roman"/>
          <w:b w:val="false"/>
          <w:i w:val="false"/>
          <w:color w:val="000000"/>
          <w:sz w:val="28"/>
        </w:rPr>
        <w:t>
      в категории 1 "Налоговые поступления":</w:t>
      </w:r>
    </w:p>
    <w:bookmarkEnd w:id="4"/>
    <w:bookmarkStart w:name="z9" w:id="5"/>
    <w:p>
      <w:pPr>
        <w:spacing w:after="0"/>
        <w:ind w:left="0"/>
        <w:jc w:val="both"/>
      </w:pPr>
      <w:r>
        <w:rPr>
          <w:rFonts w:ascii="Times New Roman"/>
          <w:b w:val="false"/>
          <w:i w:val="false"/>
          <w:color w:val="000000"/>
          <w:sz w:val="28"/>
        </w:rPr>
        <w:t>
      в классе 05 "Внутренние налоги на товары, работы и услуги":</w:t>
      </w:r>
    </w:p>
    <w:bookmarkEnd w:id="5"/>
    <w:bookmarkStart w:name="z10" w:id="6"/>
    <w:p>
      <w:pPr>
        <w:spacing w:after="0"/>
        <w:ind w:left="0"/>
        <w:jc w:val="both"/>
      </w:pPr>
      <w:r>
        <w:rPr>
          <w:rFonts w:ascii="Times New Roman"/>
          <w:b w:val="false"/>
          <w:i w:val="false"/>
          <w:color w:val="000000"/>
          <w:sz w:val="28"/>
        </w:rPr>
        <w:t>
      в подклассе 3 "Поступления за использование природных и других ресурсов":</w:t>
      </w:r>
    </w:p>
    <w:bookmarkEnd w:id="6"/>
    <w:bookmarkStart w:name="z11" w:id="7"/>
    <w:p>
      <w:pPr>
        <w:spacing w:after="0"/>
        <w:ind w:left="0"/>
        <w:jc w:val="both"/>
      </w:pPr>
      <w:r>
        <w:rPr>
          <w:rFonts w:ascii="Times New Roman"/>
          <w:b w:val="false"/>
          <w:i w:val="false"/>
          <w:color w:val="000000"/>
          <w:sz w:val="28"/>
        </w:rPr>
        <w:t>
      специфику 29 "Дополнительный платеж недропользователя, осуществляющего деятельность по контракту о разделе продукции, от организаций нефтяного сектора" изложить в следующей редакции:</w:t>
      </w:r>
    </w:p>
    <w:bookmarkEnd w:id="7"/>
    <w:bookmarkStart w:name="z12" w:id="8"/>
    <w:p>
      <w:pPr>
        <w:spacing w:after="0"/>
        <w:ind w:left="0"/>
        <w:jc w:val="both"/>
      </w:pPr>
      <w:r>
        <w:rPr>
          <w:rFonts w:ascii="Times New Roman"/>
          <w:b w:val="false"/>
          <w:i w:val="false"/>
          <w:color w:val="000000"/>
          <w:sz w:val="28"/>
        </w:rPr>
        <w:t>
      "29 Дополнительный платеж недропользователя, осуществляющего деятельность по контракту о разделе продукции, и альтернативный налог на недропользование от организаций нефтяного сектора";</w:t>
      </w:r>
    </w:p>
    <w:bookmarkEnd w:id="8"/>
    <w:bookmarkStart w:name="z13" w:id="9"/>
    <w:p>
      <w:pPr>
        <w:spacing w:after="0"/>
        <w:ind w:left="0"/>
        <w:jc w:val="both"/>
      </w:pPr>
      <w:r>
        <w:rPr>
          <w:rFonts w:ascii="Times New Roman"/>
          <w:b w:val="false"/>
          <w:i w:val="false"/>
          <w:color w:val="000000"/>
          <w:sz w:val="28"/>
        </w:rPr>
        <w:t>
      в категории 2 "Неналоговые поступления":</w:t>
      </w:r>
    </w:p>
    <w:bookmarkEnd w:id="9"/>
    <w:bookmarkStart w:name="z14" w:id="10"/>
    <w:p>
      <w:pPr>
        <w:spacing w:after="0"/>
        <w:ind w:left="0"/>
        <w:jc w:val="both"/>
      </w:pPr>
      <w:r>
        <w:rPr>
          <w:rFonts w:ascii="Times New Roman"/>
          <w:b w:val="false"/>
          <w:i w:val="false"/>
          <w:color w:val="000000"/>
          <w:sz w:val="28"/>
        </w:rPr>
        <w:t>
      в классе 04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bookmarkEnd w:id="10"/>
    <w:bookmarkStart w:name="z15" w:id="11"/>
    <w:p>
      <w:pPr>
        <w:spacing w:after="0"/>
        <w:ind w:left="0"/>
        <w:jc w:val="both"/>
      </w:pPr>
      <w:r>
        <w:rPr>
          <w:rFonts w:ascii="Times New Roman"/>
          <w:b w:val="false"/>
          <w:i w:val="false"/>
          <w:color w:val="000000"/>
          <w:sz w:val="28"/>
        </w:rPr>
        <w:t>
      в подклассе 1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и в Фонд компенсации потерпевшим":</w:t>
      </w:r>
    </w:p>
    <w:bookmarkEnd w:id="11"/>
    <w:bookmarkStart w:name="z16" w:id="12"/>
    <w:p>
      <w:pPr>
        <w:spacing w:after="0"/>
        <w:ind w:left="0"/>
        <w:jc w:val="both"/>
      </w:pPr>
      <w:r>
        <w:rPr>
          <w:rFonts w:ascii="Times New Roman"/>
          <w:b w:val="false"/>
          <w:i w:val="false"/>
          <w:color w:val="000000"/>
          <w:sz w:val="28"/>
        </w:rPr>
        <w:t>
      специфику 59 "Административные штрафы, пени, санкции, взыскания, налагаемые Министерством по инвестициям и развитию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 изложить в следующей редакции:</w:t>
      </w:r>
    </w:p>
    <w:bookmarkEnd w:id="12"/>
    <w:bookmarkStart w:name="z17" w:id="13"/>
    <w:p>
      <w:pPr>
        <w:spacing w:after="0"/>
        <w:ind w:left="0"/>
        <w:jc w:val="both"/>
      </w:pPr>
      <w:r>
        <w:rPr>
          <w:rFonts w:ascii="Times New Roman"/>
          <w:b w:val="false"/>
          <w:i w:val="false"/>
          <w:color w:val="000000"/>
          <w:sz w:val="28"/>
        </w:rPr>
        <w:t>
      "59 Административные штрафы, пени, санкции, взыскания, налагаемые Министерством индустрии и инфраструктурного развития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bookmarkEnd w:id="13"/>
    <w:bookmarkStart w:name="z18" w:id="14"/>
    <w:p>
      <w:pPr>
        <w:spacing w:after="0"/>
        <w:ind w:left="0"/>
        <w:jc w:val="both"/>
      </w:pPr>
      <w:r>
        <w:rPr>
          <w:rFonts w:ascii="Times New Roman"/>
          <w:b w:val="false"/>
          <w:i w:val="false"/>
          <w:color w:val="000000"/>
          <w:sz w:val="28"/>
        </w:rPr>
        <w:t>
      специфику 68 "Административные штрафы, пени, санкции, взыскания, налагаемые Министерством по делам религий и гражданского общества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 изложить в следующей редакции:</w:t>
      </w:r>
    </w:p>
    <w:bookmarkEnd w:id="14"/>
    <w:bookmarkStart w:name="z19" w:id="15"/>
    <w:p>
      <w:pPr>
        <w:spacing w:after="0"/>
        <w:ind w:left="0"/>
        <w:jc w:val="both"/>
      </w:pPr>
      <w:r>
        <w:rPr>
          <w:rFonts w:ascii="Times New Roman"/>
          <w:b w:val="false"/>
          <w:i w:val="false"/>
          <w:color w:val="000000"/>
          <w:sz w:val="28"/>
        </w:rPr>
        <w:t>
      "68 Административные штрафы, пени, санкции, взыскания, налагаемые Министерством информации и общественного развития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bookmarkEnd w:id="15"/>
    <w:bookmarkStart w:name="z20" w:id="16"/>
    <w:p>
      <w:pPr>
        <w:spacing w:after="0"/>
        <w:ind w:left="0"/>
        <w:jc w:val="both"/>
      </w:pPr>
      <w:r>
        <w:rPr>
          <w:rFonts w:ascii="Times New Roman"/>
          <w:b w:val="false"/>
          <w:i w:val="false"/>
          <w:color w:val="000000"/>
          <w:sz w:val="28"/>
        </w:rPr>
        <w:t>
      специфику 69 "Административные штрафы, пени, санкции, взыскания, налагаемые Министерством оборонной и аэрокосмической промышленности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 изложить в следующей редакции:</w:t>
      </w:r>
    </w:p>
    <w:bookmarkEnd w:id="16"/>
    <w:bookmarkStart w:name="z21" w:id="17"/>
    <w:p>
      <w:pPr>
        <w:spacing w:after="0"/>
        <w:ind w:left="0"/>
        <w:jc w:val="both"/>
      </w:pPr>
      <w:r>
        <w:rPr>
          <w:rFonts w:ascii="Times New Roman"/>
          <w:b w:val="false"/>
          <w:i w:val="false"/>
          <w:color w:val="000000"/>
          <w:sz w:val="28"/>
        </w:rPr>
        <w:t>
      "69 Административные штрафы, пени, санкции, взыскания, налагаемые Министерством цифрового развития, оборонной и аэрокосмической промышленности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bookmarkEnd w:id="17"/>
    <w:bookmarkStart w:name="z22" w:id="18"/>
    <w:p>
      <w:pPr>
        <w:spacing w:after="0"/>
        <w:ind w:left="0"/>
        <w:jc w:val="both"/>
      </w:pPr>
      <w:r>
        <w:rPr>
          <w:rFonts w:ascii="Times New Roman"/>
          <w:b w:val="false"/>
          <w:i w:val="false"/>
          <w:color w:val="000000"/>
          <w:sz w:val="28"/>
        </w:rPr>
        <w:t>
      в функциональной классификации расходов бюджета:</w:t>
      </w:r>
    </w:p>
    <w:bookmarkEnd w:id="18"/>
    <w:bookmarkStart w:name="z23" w:id="19"/>
    <w:p>
      <w:pPr>
        <w:spacing w:after="0"/>
        <w:ind w:left="0"/>
        <w:jc w:val="both"/>
      </w:pPr>
      <w:r>
        <w:rPr>
          <w:rFonts w:ascii="Times New Roman"/>
          <w:b w:val="false"/>
          <w:i w:val="false"/>
          <w:color w:val="000000"/>
          <w:sz w:val="28"/>
        </w:rPr>
        <w:t>
      в функциональной группе 04 "Образование":</w:t>
      </w:r>
    </w:p>
    <w:bookmarkEnd w:id="19"/>
    <w:bookmarkStart w:name="z24" w:id="20"/>
    <w:p>
      <w:pPr>
        <w:spacing w:after="0"/>
        <w:ind w:left="0"/>
        <w:jc w:val="both"/>
      </w:pPr>
      <w:r>
        <w:rPr>
          <w:rFonts w:ascii="Times New Roman"/>
          <w:b w:val="false"/>
          <w:i w:val="false"/>
          <w:color w:val="000000"/>
          <w:sz w:val="28"/>
        </w:rPr>
        <w:t>
      в функциональной подгруппе 2 "Начальное, основное среднее и общее среднее образование":</w:t>
      </w:r>
    </w:p>
    <w:bookmarkEnd w:id="20"/>
    <w:bookmarkStart w:name="z25" w:id="21"/>
    <w:p>
      <w:pPr>
        <w:spacing w:after="0"/>
        <w:ind w:left="0"/>
        <w:jc w:val="both"/>
      </w:pPr>
      <w:r>
        <w:rPr>
          <w:rFonts w:ascii="Times New Roman"/>
          <w:b w:val="false"/>
          <w:i w:val="false"/>
          <w:color w:val="000000"/>
          <w:sz w:val="28"/>
        </w:rPr>
        <w:t>
      дополнить администратором бюджетных программ 746 с бюджетной программой 006 и бюджетными подпрограммами 011 и 015 следующего содержания:</w:t>
      </w:r>
    </w:p>
    <w:bookmarkEnd w:id="21"/>
    <w:bookmarkStart w:name="z26" w:id="22"/>
    <w:p>
      <w:pPr>
        <w:spacing w:after="0"/>
        <w:ind w:left="0"/>
        <w:jc w:val="both"/>
      </w:pPr>
      <w:r>
        <w:rPr>
          <w:rFonts w:ascii="Times New Roman"/>
          <w:b w:val="false"/>
          <w:i w:val="false"/>
          <w:color w:val="000000"/>
          <w:sz w:val="28"/>
        </w:rPr>
        <w:t>
      "746 Управление по развитию туризма и спорта области</w:t>
      </w:r>
    </w:p>
    <w:bookmarkEnd w:id="22"/>
    <w:bookmarkStart w:name="z27" w:id="23"/>
    <w:p>
      <w:pPr>
        <w:spacing w:after="0"/>
        <w:ind w:left="0"/>
        <w:jc w:val="both"/>
      </w:pPr>
      <w:r>
        <w:rPr>
          <w:rFonts w:ascii="Times New Roman"/>
          <w:b w:val="false"/>
          <w:i w:val="false"/>
          <w:color w:val="000000"/>
          <w:sz w:val="28"/>
        </w:rPr>
        <w:t>
      006 Дополнительное образование для детей и юношества по спорту</w:t>
      </w:r>
    </w:p>
    <w:bookmarkEnd w:id="23"/>
    <w:bookmarkStart w:name="z28" w:id="24"/>
    <w:p>
      <w:pPr>
        <w:spacing w:after="0"/>
        <w:ind w:left="0"/>
        <w:jc w:val="both"/>
      </w:pPr>
      <w:r>
        <w:rPr>
          <w:rFonts w:ascii="Times New Roman"/>
          <w:b w:val="false"/>
          <w:i w:val="false"/>
          <w:color w:val="000000"/>
          <w:sz w:val="28"/>
        </w:rPr>
        <w:t>
      011 За счет трансфертов из республиканского бюджета</w:t>
      </w:r>
    </w:p>
    <w:bookmarkEnd w:id="24"/>
    <w:bookmarkStart w:name="z29" w:id="25"/>
    <w:p>
      <w:pPr>
        <w:spacing w:after="0"/>
        <w:ind w:left="0"/>
        <w:jc w:val="both"/>
      </w:pPr>
      <w:r>
        <w:rPr>
          <w:rFonts w:ascii="Times New Roman"/>
          <w:b w:val="false"/>
          <w:i w:val="false"/>
          <w:color w:val="000000"/>
          <w:sz w:val="28"/>
        </w:rPr>
        <w:t xml:space="preserve">
      015 За счет средств местного бюджета"; </w:t>
      </w:r>
    </w:p>
    <w:bookmarkEnd w:id="25"/>
    <w:bookmarkStart w:name="z30" w:id="26"/>
    <w:p>
      <w:pPr>
        <w:spacing w:after="0"/>
        <w:ind w:left="0"/>
        <w:jc w:val="both"/>
      </w:pPr>
      <w:r>
        <w:rPr>
          <w:rFonts w:ascii="Times New Roman"/>
          <w:b w:val="false"/>
          <w:i w:val="false"/>
          <w:color w:val="000000"/>
          <w:sz w:val="28"/>
        </w:rPr>
        <w:t>
      дополнить бюджетной программой 007 и бюджетными подпрограммами 011 и 015 следующего содержания:</w:t>
      </w:r>
    </w:p>
    <w:bookmarkEnd w:id="26"/>
    <w:bookmarkStart w:name="z31" w:id="27"/>
    <w:p>
      <w:pPr>
        <w:spacing w:after="0"/>
        <w:ind w:left="0"/>
        <w:jc w:val="both"/>
      </w:pPr>
      <w:r>
        <w:rPr>
          <w:rFonts w:ascii="Times New Roman"/>
          <w:b w:val="false"/>
          <w:i w:val="false"/>
          <w:color w:val="000000"/>
          <w:sz w:val="28"/>
        </w:rPr>
        <w:t>
      "007 Общеобразовательное обучение одаренных в спорте детей в специализированных организациях образования</w:t>
      </w:r>
    </w:p>
    <w:bookmarkEnd w:id="27"/>
    <w:bookmarkStart w:name="z32" w:id="28"/>
    <w:p>
      <w:pPr>
        <w:spacing w:after="0"/>
        <w:ind w:left="0"/>
        <w:jc w:val="both"/>
      </w:pPr>
      <w:r>
        <w:rPr>
          <w:rFonts w:ascii="Times New Roman"/>
          <w:b w:val="false"/>
          <w:i w:val="false"/>
          <w:color w:val="000000"/>
          <w:sz w:val="28"/>
        </w:rPr>
        <w:t>
      011 За счет трансфертов из республиканского бюджета</w:t>
      </w:r>
    </w:p>
    <w:bookmarkEnd w:id="28"/>
    <w:bookmarkStart w:name="z33" w:id="29"/>
    <w:p>
      <w:pPr>
        <w:spacing w:after="0"/>
        <w:ind w:left="0"/>
        <w:jc w:val="both"/>
      </w:pPr>
      <w:r>
        <w:rPr>
          <w:rFonts w:ascii="Times New Roman"/>
          <w:b w:val="false"/>
          <w:i w:val="false"/>
          <w:color w:val="000000"/>
          <w:sz w:val="28"/>
        </w:rPr>
        <w:t xml:space="preserve">
      015 За счет средств местного бюджета"; </w:t>
      </w:r>
    </w:p>
    <w:bookmarkEnd w:id="29"/>
    <w:bookmarkStart w:name="z34" w:id="30"/>
    <w:p>
      <w:pPr>
        <w:spacing w:after="0"/>
        <w:ind w:left="0"/>
        <w:jc w:val="both"/>
      </w:pPr>
      <w:r>
        <w:rPr>
          <w:rFonts w:ascii="Times New Roman"/>
          <w:b w:val="false"/>
          <w:i w:val="false"/>
          <w:color w:val="000000"/>
          <w:sz w:val="28"/>
        </w:rPr>
        <w:t>
      в функциональной группе 07 "Жилищно-коммунальное хозяйство":</w:t>
      </w:r>
    </w:p>
    <w:bookmarkEnd w:id="30"/>
    <w:bookmarkStart w:name="z35" w:id="31"/>
    <w:p>
      <w:pPr>
        <w:spacing w:after="0"/>
        <w:ind w:left="0"/>
        <w:jc w:val="both"/>
      </w:pPr>
      <w:r>
        <w:rPr>
          <w:rFonts w:ascii="Times New Roman"/>
          <w:b w:val="false"/>
          <w:i w:val="false"/>
          <w:color w:val="000000"/>
          <w:sz w:val="28"/>
        </w:rPr>
        <w:t>
      в функциональной подгруппе 1 "Жилищное хозяйство":</w:t>
      </w:r>
    </w:p>
    <w:bookmarkEnd w:id="31"/>
    <w:bookmarkStart w:name="z36" w:id="32"/>
    <w:p>
      <w:pPr>
        <w:spacing w:after="0"/>
        <w:ind w:left="0"/>
        <w:jc w:val="both"/>
      </w:pPr>
      <w:r>
        <w:rPr>
          <w:rFonts w:ascii="Times New Roman"/>
          <w:b w:val="false"/>
          <w:i w:val="false"/>
          <w:color w:val="000000"/>
          <w:sz w:val="28"/>
        </w:rPr>
        <w:t>
      дополнить администратором бюджетных программ 746 с бюджетной программой 010 следующего содержания:</w:t>
      </w:r>
    </w:p>
    <w:bookmarkEnd w:id="32"/>
    <w:bookmarkStart w:name="z37" w:id="33"/>
    <w:p>
      <w:pPr>
        <w:spacing w:after="0"/>
        <w:ind w:left="0"/>
        <w:jc w:val="both"/>
      </w:pPr>
      <w:r>
        <w:rPr>
          <w:rFonts w:ascii="Times New Roman"/>
          <w:b w:val="false"/>
          <w:i w:val="false"/>
          <w:color w:val="000000"/>
          <w:sz w:val="28"/>
        </w:rPr>
        <w:t>
      "746 Управление по развитию туризма и спорта области</w:t>
      </w:r>
    </w:p>
    <w:bookmarkEnd w:id="33"/>
    <w:bookmarkStart w:name="z38" w:id="34"/>
    <w:p>
      <w:pPr>
        <w:spacing w:after="0"/>
        <w:ind w:left="0"/>
        <w:jc w:val="both"/>
      </w:pPr>
      <w:r>
        <w:rPr>
          <w:rFonts w:ascii="Times New Roman"/>
          <w:b w:val="false"/>
          <w:i w:val="false"/>
          <w:color w:val="000000"/>
          <w:sz w:val="28"/>
        </w:rPr>
        <w:t xml:space="preserve">
      010 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 2021 годы "Еңбек"; </w:t>
      </w:r>
    </w:p>
    <w:bookmarkEnd w:id="34"/>
    <w:bookmarkStart w:name="z39" w:id="35"/>
    <w:p>
      <w:pPr>
        <w:spacing w:after="0"/>
        <w:ind w:left="0"/>
        <w:jc w:val="both"/>
      </w:pPr>
      <w:r>
        <w:rPr>
          <w:rFonts w:ascii="Times New Roman"/>
          <w:b w:val="false"/>
          <w:i w:val="false"/>
          <w:color w:val="000000"/>
          <w:sz w:val="28"/>
        </w:rPr>
        <w:t>
      в функциональной группе 08 "Культура, спорт, туризм и информационное пространство":</w:t>
      </w:r>
    </w:p>
    <w:bookmarkEnd w:id="35"/>
    <w:bookmarkStart w:name="z40" w:id="36"/>
    <w:p>
      <w:pPr>
        <w:spacing w:after="0"/>
        <w:ind w:left="0"/>
        <w:jc w:val="both"/>
      </w:pPr>
      <w:r>
        <w:rPr>
          <w:rFonts w:ascii="Times New Roman"/>
          <w:b w:val="false"/>
          <w:i w:val="false"/>
          <w:color w:val="000000"/>
          <w:sz w:val="28"/>
        </w:rPr>
        <w:t>
      в функциональной подгруппе 2 "Спорт":</w:t>
      </w:r>
    </w:p>
    <w:bookmarkEnd w:id="36"/>
    <w:bookmarkStart w:name="z41" w:id="37"/>
    <w:p>
      <w:pPr>
        <w:spacing w:after="0"/>
        <w:ind w:left="0"/>
        <w:jc w:val="both"/>
      </w:pPr>
      <w:r>
        <w:rPr>
          <w:rFonts w:ascii="Times New Roman"/>
          <w:b w:val="false"/>
          <w:i w:val="false"/>
          <w:color w:val="000000"/>
          <w:sz w:val="28"/>
        </w:rPr>
        <w:t>
      дополнить администратором бюджетных программ 746 с бюджетной программой 001 и бюджетными подпрограммами 011 и 015 следующего содержания:</w:t>
      </w:r>
    </w:p>
    <w:bookmarkEnd w:id="37"/>
    <w:bookmarkStart w:name="z42" w:id="38"/>
    <w:p>
      <w:pPr>
        <w:spacing w:after="0"/>
        <w:ind w:left="0"/>
        <w:jc w:val="both"/>
      </w:pPr>
      <w:r>
        <w:rPr>
          <w:rFonts w:ascii="Times New Roman"/>
          <w:b w:val="false"/>
          <w:i w:val="false"/>
          <w:color w:val="000000"/>
          <w:sz w:val="28"/>
        </w:rPr>
        <w:t>
      "746 Управление по развитию туризма и спорта области</w:t>
      </w:r>
    </w:p>
    <w:bookmarkEnd w:id="38"/>
    <w:bookmarkStart w:name="z43" w:id="39"/>
    <w:p>
      <w:pPr>
        <w:spacing w:after="0"/>
        <w:ind w:left="0"/>
        <w:jc w:val="both"/>
      </w:pPr>
      <w:r>
        <w:rPr>
          <w:rFonts w:ascii="Times New Roman"/>
          <w:b w:val="false"/>
          <w:i w:val="false"/>
          <w:color w:val="000000"/>
          <w:sz w:val="28"/>
        </w:rPr>
        <w:t>
      001 Услуги по реализации государственной политики на местном уровне в сфере развития туризма и спорта</w:t>
      </w:r>
    </w:p>
    <w:bookmarkEnd w:id="39"/>
    <w:bookmarkStart w:name="z44" w:id="40"/>
    <w:p>
      <w:pPr>
        <w:spacing w:after="0"/>
        <w:ind w:left="0"/>
        <w:jc w:val="both"/>
      </w:pPr>
      <w:r>
        <w:rPr>
          <w:rFonts w:ascii="Times New Roman"/>
          <w:b w:val="false"/>
          <w:i w:val="false"/>
          <w:color w:val="000000"/>
          <w:sz w:val="28"/>
        </w:rPr>
        <w:t>
      011 За счет трансфертов из республиканского бюджета</w:t>
      </w:r>
    </w:p>
    <w:bookmarkEnd w:id="40"/>
    <w:bookmarkStart w:name="z45" w:id="41"/>
    <w:p>
      <w:pPr>
        <w:spacing w:after="0"/>
        <w:ind w:left="0"/>
        <w:jc w:val="both"/>
      </w:pPr>
      <w:r>
        <w:rPr>
          <w:rFonts w:ascii="Times New Roman"/>
          <w:b w:val="false"/>
          <w:i w:val="false"/>
          <w:color w:val="000000"/>
          <w:sz w:val="28"/>
        </w:rPr>
        <w:t>
      015 За счет средств местного бюджета";</w:t>
      </w:r>
    </w:p>
    <w:bookmarkEnd w:id="41"/>
    <w:bookmarkStart w:name="z46" w:id="42"/>
    <w:p>
      <w:pPr>
        <w:spacing w:after="0"/>
        <w:ind w:left="0"/>
        <w:jc w:val="both"/>
      </w:pPr>
      <w:r>
        <w:rPr>
          <w:rFonts w:ascii="Times New Roman"/>
          <w:b w:val="false"/>
          <w:i w:val="false"/>
          <w:color w:val="000000"/>
          <w:sz w:val="28"/>
        </w:rPr>
        <w:t>
      дополнить бюджетной программой 002 следующего содержания:</w:t>
      </w:r>
    </w:p>
    <w:bookmarkEnd w:id="42"/>
    <w:bookmarkStart w:name="z47" w:id="43"/>
    <w:p>
      <w:pPr>
        <w:spacing w:after="0"/>
        <w:ind w:left="0"/>
        <w:jc w:val="both"/>
      </w:pPr>
      <w:r>
        <w:rPr>
          <w:rFonts w:ascii="Times New Roman"/>
          <w:b w:val="false"/>
          <w:i w:val="false"/>
          <w:color w:val="000000"/>
          <w:sz w:val="28"/>
        </w:rPr>
        <w:t>
      "002 Проведение спортивных соревнований на областном уровне";</w:t>
      </w:r>
    </w:p>
    <w:bookmarkEnd w:id="43"/>
    <w:bookmarkStart w:name="z48" w:id="44"/>
    <w:p>
      <w:pPr>
        <w:spacing w:after="0"/>
        <w:ind w:left="0"/>
        <w:jc w:val="both"/>
      </w:pPr>
      <w:r>
        <w:rPr>
          <w:rFonts w:ascii="Times New Roman"/>
          <w:b w:val="false"/>
          <w:i w:val="false"/>
          <w:color w:val="000000"/>
          <w:sz w:val="28"/>
        </w:rPr>
        <w:t xml:space="preserve">
      дополнить бюджетной программой 003 и бюджетными подпрограммами 011 и 015 следующего содержания: </w:t>
      </w:r>
    </w:p>
    <w:bookmarkEnd w:id="44"/>
    <w:bookmarkStart w:name="z49" w:id="45"/>
    <w:p>
      <w:pPr>
        <w:spacing w:after="0"/>
        <w:ind w:left="0"/>
        <w:jc w:val="both"/>
      </w:pPr>
      <w:r>
        <w:rPr>
          <w:rFonts w:ascii="Times New Roman"/>
          <w:b w:val="false"/>
          <w:i w:val="false"/>
          <w:color w:val="000000"/>
          <w:sz w:val="28"/>
        </w:rPr>
        <w:t>
      "003 Подготовка и участие членов областных сборных команд по различным видам спорта на республиканских и международных спортивных соревнованиях</w:t>
      </w:r>
    </w:p>
    <w:bookmarkEnd w:id="45"/>
    <w:bookmarkStart w:name="z50" w:id="46"/>
    <w:p>
      <w:pPr>
        <w:spacing w:after="0"/>
        <w:ind w:left="0"/>
        <w:jc w:val="both"/>
      </w:pPr>
      <w:r>
        <w:rPr>
          <w:rFonts w:ascii="Times New Roman"/>
          <w:b w:val="false"/>
          <w:i w:val="false"/>
          <w:color w:val="000000"/>
          <w:sz w:val="28"/>
        </w:rPr>
        <w:t>
      011 За счет трансфертов из республиканского бюджета</w:t>
      </w:r>
    </w:p>
    <w:bookmarkEnd w:id="46"/>
    <w:bookmarkStart w:name="z51" w:id="47"/>
    <w:p>
      <w:pPr>
        <w:spacing w:after="0"/>
        <w:ind w:left="0"/>
        <w:jc w:val="both"/>
      </w:pPr>
      <w:r>
        <w:rPr>
          <w:rFonts w:ascii="Times New Roman"/>
          <w:b w:val="false"/>
          <w:i w:val="false"/>
          <w:color w:val="000000"/>
          <w:sz w:val="28"/>
        </w:rPr>
        <w:t>
      015 За счет средств местного бюджета";</w:t>
      </w:r>
    </w:p>
    <w:bookmarkEnd w:id="47"/>
    <w:bookmarkStart w:name="z52" w:id="48"/>
    <w:p>
      <w:pPr>
        <w:spacing w:after="0"/>
        <w:ind w:left="0"/>
        <w:jc w:val="both"/>
      </w:pPr>
      <w:r>
        <w:rPr>
          <w:rFonts w:ascii="Times New Roman"/>
          <w:b w:val="false"/>
          <w:i w:val="false"/>
          <w:color w:val="000000"/>
          <w:sz w:val="28"/>
        </w:rPr>
        <w:t>
      дополнить бюджетными программами 004, 005, 032, 100, 102, 103, 106, 107, 108, 109, 113, 114, 115, 116, 117, 118, 119, 121, 122, 123, 124, 125 и 126 следующего содержания:</w:t>
      </w:r>
    </w:p>
    <w:bookmarkEnd w:id="48"/>
    <w:bookmarkStart w:name="z53" w:id="49"/>
    <w:p>
      <w:pPr>
        <w:spacing w:after="0"/>
        <w:ind w:left="0"/>
        <w:jc w:val="both"/>
      </w:pPr>
      <w:r>
        <w:rPr>
          <w:rFonts w:ascii="Times New Roman"/>
          <w:b w:val="false"/>
          <w:i w:val="false"/>
          <w:color w:val="000000"/>
          <w:sz w:val="28"/>
        </w:rPr>
        <w:t>
      "004 Создание информационных систем</w:t>
      </w:r>
    </w:p>
    <w:bookmarkEnd w:id="49"/>
    <w:bookmarkStart w:name="z54" w:id="50"/>
    <w:p>
      <w:pPr>
        <w:spacing w:after="0"/>
        <w:ind w:left="0"/>
        <w:jc w:val="both"/>
      </w:pPr>
      <w:r>
        <w:rPr>
          <w:rFonts w:ascii="Times New Roman"/>
          <w:b w:val="false"/>
          <w:i w:val="false"/>
          <w:color w:val="000000"/>
          <w:sz w:val="28"/>
        </w:rPr>
        <w:t>
      005 Капитальные расходы государственного органа</w:t>
      </w:r>
    </w:p>
    <w:bookmarkEnd w:id="50"/>
    <w:bookmarkStart w:name="z55" w:id="51"/>
    <w:p>
      <w:pPr>
        <w:spacing w:after="0"/>
        <w:ind w:left="0"/>
        <w:jc w:val="both"/>
      </w:pPr>
      <w:r>
        <w:rPr>
          <w:rFonts w:ascii="Times New Roman"/>
          <w:b w:val="false"/>
          <w:i w:val="false"/>
          <w:color w:val="000000"/>
          <w:sz w:val="28"/>
        </w:rPr>
        <w:t>
      032 Капитальные расходы подведомственных государственных учреждений и организаций</w:t>
      </w:r>
    </w:p>
    <w:bookmarkEnd w:id="51"/>
    <w:bookmarkStart w:name="z56" w:id="52"/>
    <w:p>
      <w:pPr>
        <w:spacing w:after="0"/>
        <w:ind w:left="0"/>
        <w:jc w:val="both"/>
      </w:pPr>
      <w:r>
        <w:rPr>
          <w:rFonts w:ascii="Times New Roman"/>
          <w:b w:val="false"/>
          <w:i w:val="false"/>
          <w:color w:val="000000"/>
          <w:sz w:val="28"/>
        </w:rPr>
        <w:t>
      100 Проведение мероприятий за счет чрезвычайного резерва Правительства Республики Казахстан</w:t>
      </w:r>
    </w:p>
    <w:bookmarkEnd w:id="52"/>
    <w:bookmarkStart w:name="z57" w:id="53"/>
    <w:p>
      <w:pPr>
        <w:spacing w:after="0"/>
        <w:ind w:left="0"/>
        <w:jc w:val="both"/>
      </w:pPr>
      <w:r>
        <w:rPr>
          <w:rFonts w:ascii="Times New Roman"/>
          <w:b w:val="false"/>
          <w:i w:val="false"/>
          <w:color w:val="000000"/>
          <w:sz w:val="28"/>
        </w:rPr>
        <w:t>
      102 Трансферты другим уровням государственного управления на проведение мероприятий за счет чрезвычайного резерва Правительства Республики Казахстан</w:t>
      </w:r>
    </w:p>
    <w:bookmarkEnd w:id="53"/>
    <w:bookmarkStart w:name="z58" w:id="54"/>
    <w:p>
      <w:pPr>
        <w:spacing w:after="0"/>
        <w:ind w:left="0"/>
        <w:jc w:val="both"/>
      </w:pPr>
      <w:r>
        <w:rPr>
          <w:rFonts w:ascii="Times New Roman"/>
          <w:b w:val="false"/>
          <w:i w:val="false"/>
          <w:color w:val="000000"/>
          <w:sz w:val="28"/>
        </w:rPr>
        <w:t>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w:t>
      </w:r>
    </w:p>
    <w:bookmarkEnd w:id="54"/>
    <w:bookmarkStart w:name="z59" w:id="55"/>
    <w:p>
      <w:pPr>
        <w:spacing w:after="0"/>
        <w:ind w:left="0"/>
        <w:jc w:val="both"/>
      </w:pPr>
      <w:r>
        <w:rPr>
          <w:rFonts w:ascii="Times New Roman"/>
          <w:b w:val="false"/>
          <w:i w:val="false"/>
          <w:color w:val="000000"/>
          <w:sz w:val="28"/>
        </w:rPr>
        <w:t>
      106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55"/>
    <w:bookmarkStart w:name="z60" w:id="56"/>
    <w:p>
      <w:pPr>
        <w:spacing w:after="0"/>
        <w:ind w:left="0"/>
        <w:jc w:val="both"/>
      </w:pPr>
      <w:r>
        <w:rPr>
          <w:rFonts w:ascii="Times New Roman"/>
          <w:b w:val="false"/>
          <w:i w:val="false"/>
          <w:color w:val="000000"/>
          <w:sz w:val="28"/>
        </w:rPr>
        <w:t>
      107 Проведение мероприятий за счет резерва местного исполнительного органа на неотложные затраты</w:t>
      </w:r>
    </w:p>
    <w:bookmarkEnd w:id="56"/>
    <w:bookmarkStart w:name="z61" w:id="57"/>
    <w:p>
      <w:pPr>
        <w:spacing w:after="0"/>
        <w:ind w:left="0"/>
        <w:jc w:val="both"/>
      </w:pPr>
      <w:r>
        <w:rPr>
          <w:rFonts w:ascii="Times New Roman"/>
          <w:b w:val="false"/>
          <w:i w:val="false"/>
          <w:color w:val="000000"/>
          <w:sz w:val="28"/>
        </w:rPr>
        <w:t>
      108 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bookmarkEnd w:id="57"/>
    <w:bookmarkStart w:name="z62" w:id="58"/>
    <w:p>
      <w:pPr>
        <w:spacing w:after="0"/>
        <w:ind w:left="0"/>
        <w:jc w:val="both"/>
      </w:pPr>
      <w:r>
        <w:rPr>
          <w:rFonts w:ascii="Times New Roman"/>
          <w:b w:val="false"/>
          <w:i w:val="false"/>
          <w:color w:val="000000"/>
          <w:sz w:val="28"/>
        </w:rPr>
        <w:t>
      109 Проведение мероприятий за счет резерва Правительства Республики Казахстан на неотложные затраты</w:t>
      </w:r>
    </w:p>
    <w:bookmarkEnd w:id="58"/>
    <w:bookmarkStart w:name="z63" w:id="59"/>
    <w:p>
      <w:pPr>
        <w:spacing w:after="0"/>
        <w:ind w:left="0"/>
        <w:jc w:val="both"/>
      </w:pPr>
      <w:r>
        <w:rPr>
          <w:rFonts w:ascii="Times New Roman"/>
          <w:b w:val="false"/>
          <w:i w:val="false"/>
          <w:color w:val="000000"/>
          <w:sz w:val="28"/>
        </w:rPr>
        <w:t>
      113 Целевые текущие трансферты из местных бюджетов</w:t>
      </w:r>
    </w:p>
    <w:bookmarkEnd w:id="59"/>
    <w:bookmarkStart w:name="z64" w:id="60"/>
    <w:p>
      <w:pPr>
        <w:spacing w:after="0"/>
        <w:ind w:left="0"/>
        <w:jc w:val="both"/>
      </w:pPr>
      <w:r>
        <w:rPr>
          <w:rFonts w:ascii="Times New Roman"/>
          <w:b w:val="false"/>
          <w:i w:val="false"/>
          <w:color w:val="000000"/>
          <w:sz w:val="28"/>
        </w:rPr>
        <w:t>
      114 Целевые трансферты на развитие из местных бюджетов</w:t>
      </w:r>
    </w:p>
    <w:bookmarkEnd w:id="60"/>
    <w:bookmarkStart w:name="z65" w:id="61"/>
    <w:p>
      <w:pPr>
        <w:spacing w:after="0"/>
        <w:ind w:left="0"/>
        <w:jc w:val="both"/>
      </w:pPr>
      <w:r>
        <w:rPr>
          <w:rFonts w:ascii="Times New Roman"/>
          <w:b w:val="false"/>
          <w:i w:val="false"/>
          <w:color w:val="000000"/>
          <w:sz w:val="28"/>
        </w:rPr>
        <w:t>
      115 Выполнение обязательств местных исполнительных органов по решениям судов за счет средств резерва местного исполнительного органа</w:t>
      </w:r>
    </w:p>
    <w:bookmarkEnd w:id="61"/>
    <w:bookmarkStart w:name="z66" w:id="62"/>
    <w:p>
      <w:pPr>
        <w:spacing w:after="0"/>
        <w:ind w:left="0"/>
        <w:jc w:val="both"/>
      </w:pPr>
      <w:r>
        <w:rPr>
          <w:rFonts w:ascii="Times New Roman"/>
          <w:b w:val="false"/>
          <w:i w:val="false"/>
          <w:color w:val="000000"/>
          <w:sz w:val="28"/>
        </w:rPr>
        <w:t>
      116 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62"/>
    <w:bookmarkStart w:name="z67" w:id="63"/>
    <w:p>
      <w:pPr>
        <w:spacing w:after="0"/>
        <w:ind w:left="0"/>
        <w:jc w:val="both"/>
      </w:pPr>
      <w:r>
        <w:rPr>
          <w:rFonts w:ascii="Times New Roman"/>
          <w:b w:val="false"/>
          <w:i w:val="false"/>
          <w:color w:val="000000"/>
          <w:sz w:val="28"/>
        </w:rPr>
        <w:t>
      117 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63"/>
    <w:bookmarkStart w:name="z68" w:id="64"/>
    <w:p>
      <w:pPr>
        <w:spacing w:after="0"/>
        <w:ind w:left="0"/>
        <w:jc w:val="both"/>
      </w:pPr>
      <w:r>
        <w:rPr>
          <w:rFonts w:ascii="Times New Roman"/>
          <w:b w:val="false"/>
          <w:i w:val="false"/>
          <w:color w:val="000000"/>
          <w:sz w:val="28"/>
        </w:rPr>
        <w:t>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64"/>
    <w:bookmarkStart w:name="z69" w:id="65"/>
    <w:p>
      <w:pPr>
        <w:spacing w:after="0"/>
        <w:ind w:left="0"/>
        <w:jc w:val="both"/>
      </w:pPr>
      <w:r>
        <w:rPr>
          <w:rFonts w:ascii="Times New Roman"/>
          <w:b w:val="false"/>
          <w:i w:val="false"/>
          <w:color w:val="000000"/>
          <w:sz w:val="28"/>
        </w:rPr>
        <w:t>
      119 Проведение мероприятий за счет специального резерва Правительства Республики Казахстан</w:t>
      </w:r>
    </w:p>
    <w:bookmarkEnd w:id="65"/>
    <w:bookmarkStart w:name="z70" w:id="66"/>
    <w:p>
      <w:pPr>
        <w:spacing w:after="0"/>
        <w:ind w:left="0"/>
        <w:jc w:val="both"/>
      </w:pPr>
      <w:r>
        <w:rPr>
          <w:rFonts w:ascii="Times New Roman"/>
          <w:b w:val="false"/>
          <w:i w:val="false"/>
          <w:color w:val="000000"/>
          <w:sz w:val="28"/>
        </w:rPr>
        <w:t>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66"/>
    <w:bookmarkStart w:name="z71" w:id="67"/>
    <w:p>
      <w:pPr>
        <w:spacing w:after="0"/>
        <w:ind w:left="0"/>
        <w:jc w:val="both"/>
      </w:pPr>
      <w:r>
        <w:rPr>
          <w:rFonts w:ascii="Times New Roman"/>
          <w:b w:val="false"/>
          <w:i w:val="false"/>
          <w:color w:val="000000"/>
          <w:sz w:val="28"/>
        </w:rPr>
        <w:t>
      122 Трансферты другим уровням государственного управления на проведение мероприятий за счет специального резерва Правительства Республики Казахстан</w:t>
      </w:r>
    </w:p>
    <w:bookmarkEnd w:id="67"/>
    <w:bookmarkStart w:name="z72" w:id="68"/>
    <w:p>
      <w:pPr>
        <w:spacing w:after="0"/>
        <w:ind w:left="0"/>
        <w:jc w:val="both"/>
      </w:pPr>
      <w:r>
        <w:rPr>
          <w:rFonts w:ascii="Times New Roman"/>
          <w:b w:val="false"/>
          <w:i w:val="false"/>
          <w:color w:val="000000"/>
          <w:sz w:val="28"/>
        </w:rPr>
        <w:t>
      123 Проведение мероприятий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68"/>
    <w:bookmarkStart w:name="z73" w:id="69"/>
    <w:p>
      <w:pPr>
        <w:spacing w:after="0"/>
        <w:ind w:left="0"/>
        <w:jc w:val="both"/>
      </w:pPr>
      <w:r>
        <w:rPr>
          <w:rFonts w:ascii="Times New Roman"/>
          <w:b w:val="false"/>
          <w:i w:val="false"/>
          <w:color w:val="000000"/>
          <w:sz w:val="28"/>
        </w:rPr>
        <w:t>
      124 Проведение мероприятий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69"/>
    <w:bookmarkStart w:name="z74" w:id="70"/>
    <w:p>
      <w:pPr>
        <w:spacing w:after="0"/>
        <w:ind w:left="0"/>
        <w:jc w:val="both"/>
      </w:pPr>
      <w:r>
        <w:rPr>
          <w:rFonts w:ascii="Times New Roman"/>
          <w:b w:val="false"/>
          <w:i w:val="false"/>
          <w:color w:val="000000"/>
          <w:sz w:val="28"/>
        </w:rPr>
        <w:t>
      125 Целевые текущие трансферты районным (городов областного значения) бюджетам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70"/>
    <w:bookmarkStart w:name="z75" w:id="71"/>
    <w:p>
      <w:pPr>
        <w:spacing w:after="0"/>
        <w:ind w:left="0"/>
        <w:jc w:val="both"/>
      </w:pPr>
      <w:r>
        <w:rPr>
          <w:rFonts w:ascii="Times New Roman"/>
          <w:b w:val="false"/>
          <w:i w:val="false"/>
          <w:color w:val="000000"/>
          <w:sz w:val="28"/>
        </w:rPr>
        <w:t>
      126 Целевые трансферты на развитие районным (городов областного значения) бюджетам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71"/>
    <w:bookmarkStart w:name="z76" w:id="72"/>
    <w:p>
      <w:pPr>
        <w:spacing w:after="0"/>
        <w:ind w:left="0"/>
        <w:jc w:val="both"/>
      </w:pPr>
      <w:r>
        <w:rPr>
          <w:rFonts w:ascii="Times New Roman"/>
          <w:b w:val="false"/>
          <w:i w:val="false"/>
          <w:color w:val="000000"/>
          <w:sz w:val="28"/>
        </w:rPr>
        <w:t>
      в функциональной подгруппе 4 "Туризм":</w:t>
      </w:r>
    </w:p>
    <w:bookmarkEnd w:id="72"/>
    <w:bookmarkStart w:name="z77" w:id="73"/>
    <w:p>
      <w:pPr>
        <w:spacing w:after="0"/>
        <w:ind w:left="0"/>
        <w:jc w:val="both"/>
      </w:pPr>
      <w:r>
        <w:rPr>
          <w:rFonts w:ascii="Times New Roman"/>
          <w:b w:val="false"/>
          <w:i w:val="false"/>
          <w:color w:val="000000"/>
          <w:sz w:val="28"/>
        </w:rPr>
        <w:t>
      дополнить администратором бюджетных программ 746 с бюджетной программой 008 следующего содержания:</w:t>
      </w:r>
    </w:p>
    <w:bookmarkEnd w:id="73"/>
    <w:bookmarkStart w:name="z78" w:id="74"/>
    <w:p>
      <w:pPr>
        <w:spacing w:after="0"/>
        <w:ind w:left="0"/>
        <w:jc w:val="both"/>
      </w:pPr>
      <w:r>
        <w:rPr>
          <w:rFonts w:ascii="Times New Roman"/>
          <w:b w:val="false"/>
          <w:i w:val="false"/>
          <w:color w:val="000000"/>
          <w:sz w:val="28"/>
        </w:rPr>
        <w:t>
      "746 Управление по развитию туризма и спорта области</w:t>
      </w:r>
    </w:p>
    <w:bookmarkEnd w:id="74"/>
    <w:bookmarkStart w:name="z79" w:id="75"/>
    <w:p>
      <w:pPr>
        <w:spacing w:after="0"/>
        <w:ind w:left="0"/>
        <w:jc w:val="both"/>
      </w:pPr>
      <w:r>
        <w:rPr>
          <w:rFonts w:ascii="Times New Roman"/>
          <w:b w:val="false"/>
          <w:i w:val="false"/>
          <w:color w:val="000000"/>
          <w:sz w:val="28"/>
        </w:rPr>
        <w:t>
      008 Регулирование туристской деятельности";</w:t>
      </w:r>
    </w:p>
    <w:bookmarkEnd w:id="75"/>
    <w:bookmarkStart w:name="z80" w:id="76"/>
    <w:p>
      <w:pPr>
        <w:spacing w:after="0"/>
        <w:ind w:left="0"/>
        <w:jc w:val="both"/>
      </w:pPr>
      <w:r>
        <w:rPr>
          <w:rFonts w:ascii="Times New Roman"/>
          <w:b w:val="false"/>
          <w:i w:val="false"/>
          <w:color w:val="000000"/>
          <w:sz w:val="28"/>
        </w:rPr>
        <w:t>
      в функциональной группе 10 "Сельское, водное, лесное, рыбное хозяйство, особо охраняемые природные территории, охрана окружающей среды и животного мира, земельные отношения":</w:t>
      </w:r>
    </w:p>
    <w:bookmarkEnd w:id="76"/>
    <w:bookmarkStart w:name="z81" w:id="77"/>
    <w:p>
      <w:pPr>
        <w:spacing w:after="0"/>
        <w:ind w:left="0"/>
        <w:jc w:val="both"/>
      </w:pPr>
      <w:r>
        <w:rPr>
          <w:rFonts w:ascii="Times New Roman"/>
          <w:b w:val="false"/>
          <w:i w:val="false"/>
          <w:color w:val="000000"/>
          <w:sz w:val="28"/>
        </w:rPr>
        <w:t>
      в функциональной подгруппе 9 "Прочие услуги в области сельского, водного, лесного, рыбного хозяйства, охраны окружающей среды и земельных отношений":</w:t>
      </w:r>
    </w:p>
    <w:bookmarkEnd w:id="77"/>
    <w:bookmarkStart w:name="z82" w:id="78"/>
    <w:p>
      <w:pPr>
        <w:spacing w:after="0"/>
        <w:ind w:left="0"/>
        <w:jc w:val="both"/>
      </w:pPr>
      <w:r>
        <w:rPr>
          <w:rFonts w:ascii="Times New Roman"/>
          <w:b w:val="false"/>
          <w:i w:val="false"/>
          <w:color w:val="000000"/>
          <w:sz w:val="28"/>
        </w:rPr>
        <w:t>
      дополнить администратором бюджетных программ 326 с бюджетной программой 035 следующего содержания:</w:t>
      </w:r>
    </w:p>
    <w:bookmarkEnd w:id="78"/>
    <w:bookmarkStart w:name="z83" w:id="79"/>
    <w:p>
      <w:pPr>
        <w:spacing w:after="0"/>
        <w:ind w:left="0"/>
        <w:jc w:val="both"/>
      </w:pPr>
      <w:r>
        <w:rPr>
          <w:rFonts w:ascii="Times New Roman"/>
          <w:b w:val="false"/>
          <w:i w:val="false"/>
          <w:color w:val="000000"/>
          <w:sz w:val="28"/>
        </w:rPr>
        <w:t>
      "326 Управление предпринимательства и инвестиций города республиканского значения, столицы</w:t>
      </w:r>
    </w:p>
    <w:bookmarkEnd w:id="79"/>
    <w:bookmarkStart w:name="z84" w:id="80"/>
    <w:p>
      <w:pPr>
        <w:spacing w:after="0"/>
        <w:ind w:left="0"/>
        <w:jc w:val="both"/>
      </w:pPr>
      <w:r>
        <w:rPr>
          <w:rFonts w:ascii="Times New Roman"/>
          <w:b w:val="false"/>
          <w:i w:val="false"/>
          <w:color w:val="000000"/>
          <w:sz w:val="28"/>
        </w:rPr>
        <w:t>
      035 Формирование региональных стабилизационных фондов продовольственных товаров";</w:t>
      </w:r>
    </w:p>
    <w:bookmarkEnd w:id="80"/>
    <w:bookmarkStart w:name="z85" w:id="81"/>
    <w:p>
      <w:pPr>
        <w:spacing w:after="0"/>
        <w:ind w:left="0"/>
        <w:jc w:val="both"/>
      </w:pPr>
      <w:r>
        <w:rPr>
          <w:rFonts w:ascii="Times New Roman"/>
          <w:b w:val="false"/>
          <w:i w:val="false"/>
          <w:color w:val="000000"/>
          <w:sz w:val="28"/>
        </w:rPr>
        <w:t>
      в функциональной группе 13 "Прочие":</w:t>
      </w:r>
    </w:p>
    <w:bookmarkEnd w:id="81"/>
    <w:bookmarkStart w:name="z86" w:id="82"/>
    <w:p>
      <w:pPr>
        <w:spacing w:after="0"/>
        <w:ind w:left="0"/>
        <w:jc w:val="both"/>
      </w:pPr>
      <w:r>
        <w:rPr>
          <w:rFonts w:ascii="Times New Roman"/>
          <w:b w:val="false"/>
          <w:i w:val="false"/>
          <w:color w:val="000000"/>
          <w:sz w:val="28"/>
        </w:rPr>
        <w:t>
      в функциональной подгруппе 3 "Поддержка предпринимательской деятельности и защита конкуренции":</w:t>
      </w:r>
    </w:p>
    <w:bookmarkEnd w:id="82"/>
    <w:bookmarkStart w:name="z87" w:id="83"/>
    <w:p>
      <w:pPr>
        <w:spacing w:after="0"/>
        <w:ind w:left="0"/>
        <w:jc w:val="both"/>
      </w:pPr>
      <w:r>
        <w:rPr>
          <w:rFonts w:ascii="Times New Roman"/>
          <w:b w:val="false"/>
          <w:i w:val="false"/>
          <w:color w:val="000000"/>
          <w:sz w:val="28"/>
        </w:rPr>
        <w:t>
      дополнить администратором бюджетных программ 809 с бюджетной программой 055 следующего содержания:</w:t>
      </w:r>
    </w:p>
    <w:bookmarkEnd w:id="83"/>
    <w:bookmarkStart w:name="z88" w:id="84"/>
    <w:p>
      <w:pPr>
        <w:spacing w:after="0"/>
        <w:ind w:left="0"/>
        <w:jc w:val="both"/>
      </w:pPr>
      <w:r>
        <w:rPr>
          <w:rFonts w:ascii="Times New Roman"/>
          <w:b w:val="false"/>
          <w:i w:val="false"/>
          <w:color w:val="000000"/>
          <w:sz w:val="28"/>
        </w:rPr>
        <w:t>
      "809 Отдел жилищно-коммунального хозяйства, пассажирского транспорта, автомобильных дорог, строительства, архитектуры и градостроительства района (города областного значения)</w:t>
      </w:r>
    </w:p>
    <w:bookmarkEnd w:id="84"/>
    <w:bookmarkStart w:name="z89" w:id="85"/>
    <w:p>
      <w:pPr>
        <w:spacing w:after="0"/>
        <w:ind w:left="0"/>
        <w:jc w:val="both"/>
      </w:pPr>
      <w:r>
        <w:rPr>
          <w:rFonts w:ascii="Times New Roman"/>
          <w:b w:val="false"/>
          <w:i w:val="false"/>
          <w:color w:val="000000"/>
          <w:sz w:val="28"/>
        </w:rPr>
        <w:t>
      055 Развитие индустриальной инфраструктуры в рамках Государственной программы поддержки и развития бизнеса "Дорожная карта бизнеса-2020";</w:t>
      </w:r>
    </w:p>
    <w:bookmarkEnd w:id="85"/>
    <w:bookmarkStart w:name="z90" w:id="86"/>
    <w:p>
      <w:pPr>
        <w:spacing w:after="0"/>
        <w:ind w:left="0"/>
        <w:jc w:val="both"/>
      </w:pPr>
      <w:r>
        <w:rPr>
          <w:rFonts w:ascii="Times New Roman"/>
          <w:b w:val="false"/>
          <w:i w:val="false"/>
          <w:color w:val="000000"/>
          <w:sz w:val="28"/>
        </w:rPr>
        <w:t>
      в функциональной подгруппе 9 "Прочие":</w:t>
      </w:r>
    </w:p>
    <w:bookmarkEnd w:id="86"/>
    <w:bookmarkStart w:name="z91" w:id="87"/>
    <w:p>
      <w:pPr>
        <w:spacing w:after="0"/>
        <w:ind w:left="0"/>
        <w:jc w:val="both"/>
      </w:pPr>
      <w:r>
        <w:rPr>
          <w:rFonts w:ascii="Times New Roman"/>
          <w:b w:val="false"/>
          <w:i w:val="false"/>
          <w:color w:val="000000"/>
          <w:sz w:val="28"/>
        </w:rPr>
        <w:t>
      по администратору бюджетных программ 217 "Министерство финансов Республики Казахстан":</w:t>
      </w:r>
    </w:p>
    <w:bookmarkEnd w:id="87"/>
    <w:bookmarkStart w:name="z92" w:id="88"/>
    <w:p>
      <w:pPr>
        <w:spacing w:after="0"/>
        <w:ind w:left="0"/>
        <w:jc w:val="both"/>
      </w:pPr>
      <w:r>
        <w:rPr>
          <w:rFonts w:ascii="Times New Roman"/>
          <w:b w:val="false"/>
          <w:i w:val="false"/>
          <w:color w:val="000000"/>
          <w:sz w:val="28"/>
        </w:rPr>
        <w:t>
      по бюджетной программе 099 "Целевое перечисление в АО "Администрация Международного финансового центра "Астана":</w:t>
      </w:r>
    </w:p>
    <w:bookmarkEnd w:id="88"/>
    <w:bookmarkStart w:name="z93" w:id="89"/>
    <w:p>
      <w:pPr>
        <w:spacing w:after="0"/>
        <w:ind w:left="0"/>
        <w:jc w:val="both"/>
      </w:pPr>
      <w:r>
        <w:rPr>
          <w:rFonts w:ascii="Times New Roman"/>
          <w:b w:val="false"/>
          <w:i w:val="false"/>
          <w:color w:val="000000"/>
          <w:sz w:val="28"/>
        </w:rPr>
        <w:t>
      дополнить бюджетными подпрограммами 030 и 032 следующего содержания:</w:t>
      </w:r>
    </w:p>
    <w:bookmarkEnd w:id="89"/>
    <w:bookmarkStart w:name="z94" w:id="90"/>
    <w:p>
      <w:pPr>
        <w:spacing w:after="0"/>
        <w:ind w:left="0"/>
        <w:jc w:val="both"/>
      </w:pPr>
      <w:r>
        <w:rPr>
          <w:rFonts w:ascii="Times New Roman"/>
          <w:b w:val="false"/>
          <w:i w:val="false"/>
          <w:color w:val="000000"/>
          <w:sz w:val="28"/>
        </w:rPr>
        <w:t>
      "030 За счет средств республиканского бюджета</w:t>
      </w:r>
    </w:p>
    <w:bookmarkEnd w:id="90"/>
    <w:bookmarkStart w:name="z95" w:id="91"/>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91"/>
    <w:bookmarkStart w:name="z96" w:id="92"/>
    <w:p>
      <w:pPr>
        <w:spacing w:after="0"/>
        <w:ind w:left="0"/>
        <w:jc w:val="both"/>
      </w:pPr>
      <w:r>
        <w:rPr>
          <w:rFonts w:ascii="Times New Roman"/>
          <w:b w:val="false"/>
          <w:i w:val="false"/>
          <w:color w:val="000000"/>
          <w:sz w:val="28"/>
        </w:rPr>
        <w:t>
      по администратору бюджетных программ 268 "Управление пассажирского транспорта и автомобильных дорог области":</w:t>
      </w:r>
    </w:p>
    <w:bookmarkEnd w:id="92"/>
    <w:bookmarkStart w:name="z97" w:id="93"/>
    <w:p>
      <w:pPr>
        <w:spacing w:after="0"/>
        <w:ind w:left="0"/>
        <w:jc w:val="both"/>
      </w:pPr>
      <w:r>
        <w:rPr>
          <w:rFonts w:ascii="Times New Roman"/>
          <w:b w:val="false"/>
          <w:i w:val="false"/>
          <w:color w:val="000000"/>
          <w:sz w:val="28"/>
        </w:rPr>
        <w:t>
      дополнить бюджетной программой 054 и бюджетными подпрограммами 011 и 015 следующего содержания:</w:t>
      </w:r>
    </w:p>
    <w:bookmarkEnd w:id="93"/>
    <w:bookmarkStart w:name="z98" w:id="94"/>
    <w:p>
      <w:pPr>
        <w:spacing w:after="0"/>
        <w:ind w:left="0"/>
        <w:jc w:val="both"/>
      </w:pPr>
      <w:r>
        <w:rPr>
          <w:rFonts w:ascii="Times New Roman"/>
          <w:b w:val="false"/>
          <w:i w:val="false"/>
          <w:color w:val="000000"/>
          <w:sz w:val="28"/>
        </w:rPr>
        <w:t>
      "054 Развитие социальной и инженерной инфраструктуры в сельских населенных пунктах в рамках проекта "Ауыл-Ел бесігі"</w:t>
      </w:r>
    </w:p>
    <w:bookmarkEnd w:id="94"/>
    <w:bookmarkStart w:name="z99" w:id="95"/>
    <w:p>
      <w:pPr>
        <w:spacing w:after="0"/>
        <w:ind w:left="0"/>
        <w:jc w:val="both"/>
      </w:pPr>
      <w:r>
        <w:rPr>
          <w:rFonts w:ascii="Times New Roman"/>
          <w:b w:val="false"/>
          <w:i w:val="false"/>
          <w:color w:val="000000"/>
          <w:sz w:val="28"/>
        </w:rPr>
        <w:t>
      011 За счет трансфертов из республиканского бюджета</w:t>
      </w:r>
    </w:p>
    <w:bookmarkEnd w:id="95"/>
    <w:bookmarkStart w:name="z100" w:id="96"/>
    <w:p>
      <w:pPr>
        <w:spacing w:after="0"/>
        <w:ind w:left="0"/>
        <w:jc w:val="both"/>
      </w:pPr>
      <w:r>
        <w:rPr>
          <w:rFonts w:ascii="Times New Roman"/>
          <w:b w:val="false"/>
          <w:i w:val="false"/>
          <w:color w:val="000000"/>
          <w:sz w:val="28"/>
        </w:rPr>
        <w:t>
      015 За счет средств местного бюджета";</w:t>
      </w:r>
    </w:p>
    <w:bookmarkEnd w:id="96"/>
    <w:bookmarkStart w:name="z101" w:id="97"/>
    <w:p>
      <w:pPr>
        <w:spacing w:after="0"/>
        <w:ind w:left="0"/>
        <w:jc w:val="both"/>
      </w:pPr>
      <w:r>
        <w:rPr>
          <w:rFonts w:ascii="Times New Roman"/>
          <w:b w:val="false"/>
          <w:i w:val="false"/>
          <w:color w:val="000000"/>
          <w:sz w:val="28"/>
        </w:rPr>
        <w:t>
      по администратору бюджетных программ 288 "Управление строительства, архитектуры и градостроительства области":</w:t>
      </w:r>
    </w:p>
    <w:bookmarkEnd w:id="97"/>
    <w:bookmarkStart w:name="z102" w:id="98"/>
    <w:p>
      <w:pPr>
        <w:spacing w:after="0"/>
        <w:ind w:left="0"/>
        <w:jc w:val="both"/>
      </w:pPr>
      <w:r>
        <w:rPr>
          <w:rFonts w:ascii="Times New Roman"/>
          <w:b w:val="false"/>
          <w:i w:val="false"/>
          <w:color w:val="000000"/>
          <w:sz w:val="28"/>
        </w:rPr>
        <w:t>
      дополнить бюджетной программой 092 и бюджетными подпрограммами 011 и 015 следующего содержания:</w:t>
      </w:r>
    </w:p>
    <w:bookmarkEnd w:id="98"/>
    <w:bookmarkStart w:name="z103" w:id="99"/>
    <w:p>
      <w:pPr>
        <w:spacing w:after="0"/>
        <w:ind w:left="0"/>
        <w:jc w:val="both"/>
      </w:pPr>
      <w:r>
        <w:rPr>
          <w:rFonts w:ascii="Times New Roman"/>
          <w:b w:val="false"/>
          <w:i w:val="false"/>
          <w:color w:val="000000"/>
          <w:sz w:val="28"/>
        </w:rPr>
        <w:t>
      "092 Целевые трансферты на развитие районным (городов областного значения) бюджетам на развитие социальной и инженерной инфраструктуры в сельских населенных пунктах в рамках проекта "Ауыл-Ел бесігі"</w:t>
      </w:r>
    </w:p>
    <w:bookmarkEnd w:id="99"/>
    <w:bookmarkStart w:name="z104" w:id="100"/>
    <w:p>
      <w:pPr>
        <w:spacing w:after="0"/>
        <w:ind w:left="0"/>
        <w:jc w:val="both"/>
      </w:pPr>
      <w:r>
        <w:rPr>
          <w:rFonts w:ascii="Times New Roman"/>
          <w:b w:val="false"/>
          <w:i w:val="false"/>
          <w:color w:val="000000"/>
          <w:sz w:val="28"/>
        </w:rPr>
        <w:t>
      011 За счет трансфертов из республиканского бюджета</w:t>
      </w:r>
    </w:p>
    <w:bookmarkEnd w:id="100"/>
    <w:bookmarkStart w:name="z105" w:id="101"/>
    <w:p>
      <w:pPr>
        <w:spacing w:after="0"/>
        <w:ind w:left="0"/>
        <w:jc w:val="both"/>
      </w:pPr>
      <w:r>
        <w:rPr>
          <w:rFonts w:ascii="Times New Roman"/>
          <w:b w:val="false"/>
          <w:i w:val="false"/>
          <w:color w:val="000000"/>
          <w:sz w:val="28"/>
        </w:rPr>
        <w:t>
      015 За счет средств местного бюджета";</w:t>
      </w:r>
    </w:p>
    <w:bookmarkEnd w:id="101"/>
    <w:bookmarkStart w:name="z106" w:id="102"/>
    <w:p>
      <w:pPr>
        <w:spacing w:after="0"/>
        <w:ind w:left="0"/>
        <w:jc w:val="both"/>
      </w:pPr>
      <w:r>
        <w:rPr>
          <w:rFonts w:ascii="Times New Roman"/>
          <w:b w:val="false"/>
          <w:i w:val="false"/>
          <w:color w:val="000000"/>
          <w:sz w:val="28"/>
        </w:rPr>
        <w:t>
      дополнить бюджетной программой 093 и бюджетными подпрограммами 011 и 015 следующего содержания:</w:t>
      </w:r>
    </w:p>
    <w:bookmarkEnd w:id="102"/>
    <w:bookmarkStart w:name="z107" w:id="103"/>
    <w:p>
      <w:pPr>
        <w:spacing w:after="0"/>
        <w:ind w:left="0"/>
        <w:jc w:val="both"/>
      </w:pPr>
      <w:r>
        <w:rPr>
          <w:rFonts w:ascii="Times New Roman"/>
          <w:b w:val="false"/>
          <w:i w:val="false"/>
          <w:color w:val="000000"/>
          <w:sz w:val="28"/>
        </w:rPr>
        <w:t>
      "093 Развитие социальной и инженерной инфраструктуры в сельских населенных пунктах в рамках проекта "Ауыл-Ел бесігі"</w:t>
      </w:r>
    </w:p>
    <w:bookmarkEnd w:id="103"/>
    <w:bookmarkStart w:name="z108" w:id="104"/>
    <w:p>
      <w:pPr>
        <w:spacing w:after="0"/>
        <w:ind w:left="0"/>
        <w:jc w:val="both"/>
      </w:pPr>
      <w:r>
        <w:rPr>
          <w:rFonts w:ascii="Times New Roman"/>
          <w:b w:val="false"/>
          <w:i w:val="false"/>
          <w:color w:val="000000"/>
          <w:sz w:val="28"/>
        </w:rPr>
        <w:t>
      011 За счет трансфертов из республиканского бюджета</w:t>
      </w:r>
    </w:p>
    <w:bookmarkEnd w:id="104"/>
    <w:bookmarkStart w:name="z109" w:id="105"/>
    <w:p>
      <w:pPr>
        <w:spacing w:after="0"/>
        <w:ind w:left="0"/>
        <w:jc w:val="both"/>
      </w:pPr>
      <w:r>
        <w:rPr>
          <w:rFonts w:ascii="Times New Roman"/>
          <w:b w:val="false"/>
          <w:i w:val="false"/>
          <w:color w:val="000000"/>
          <w:sz w:val="28"/>
        </w:rPr>
        <w:t>
      015 За счет средств местного бюджета";</w:t>
      </w:r>
    </w:p>
    <w:bookmarkEnd w:id="105"/>
    <w:bookmarkStart w:name="z110" w:id="106"/>
    <w:p>
      <w:pPr>
        <w:spacing w:after="0"/>
        <w:ind w:left="0"/>
        <w:jc w:val="both"/>
      </w:pPr>
      <w:r>
        <w:rPr>
          <w:rFonts w:ascii="Times New Roman"/>
          <w:b w:val="false"/>
          <w:i w:val="false"/>
          <w:color w:val="000000"/>
          <w:sz w:val="28"/>
        </w:rPr>
        <w:t>
      по администратору бюджетных программ 452 "Отдел финансов района (города областного значения)":</w:t>
      </w:r>
    </w:p>
    <w:bookmarkEnd w:id="106"/>
    <w:bookmarkStart w:name="z111" w:id="107"/>
    <w:p>
      <w:pPr>
        <w:spacing w:after="0"/>
        <w:ind w:left="0"/>
        <w:jc w:val="both"/>
      </w:pPr>
      <w:r>
        <w:rPr>
          <w:rFonts w:ascii="Times New Roman"/>
          <w:b w:val="false"/>
          <w:i w:val="false"/>
          <w:color w:val="000000"/>
          <w:sz w:val="28"/>
        </w:rPr>
        <w:t>
      наименование бюджетной программы 026 "Целевые текущие трансферты районным (городов областного значения) бюджетам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изложить в следующей редакции:</w:t>
      </w:r>
    </w:p>
    <w:bookmarkEnd w:id="107"/>
    <w:bookmarkStart w:name="z112" w:id="108"/>
    <w:p>
      <w:pPr>
        <w:spacing w:after="0"/>
        <w:ind w:left="0"/>
        <w:jc w:val="both"/>
      </w:pPr>
      <w:r>
        <w:rPr>
          <w:rFonts w:ascii="Times New Roman"/>
          <w:b w:val="false"/>
          <w:i w:val="false"/>
          <w:color w:val="000000"/>
          <w:sz w:val="28"/>
        </w:rPr>
        <w:t>
      "026 Целевые текущие трансферты бюджетам города районного значения, села, поселка, сельского округа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bookmarkEnd w:id="108"/>
    <w:bookmarkStart w:name="z113" w:id="109"/>
    <w:p>
      <w:pPr>
        <w:spacing w:after="0"/>
        <w:ind w:left="0"/>
        <w:jc w:val="both"/>
      </w:pPr>
      <w:r>
        <w:rPr>
          <w:rFonts w:ascii="Times New Roman"/>
          <w:b w:val="false"/>
          <w:i w:val="false"/>
          <w:color w:val="000000"/>
          <w:sz w:val="28"/>
        </w:rPr>
        <w:t>
      дополнить администратором бюджетных программ 746 с бюджетными программами 065 и 096 следующего содержания:</w:t>
      </w:r>
    </w:p>
    <w:bookmarkEnd w:id="109"/>
    <w:bookmarkStart w:name="z114" w:id="110"/>
    <w:p>
      <w:pPr>
        <w:spacing w:after="0"/>
        <w:ind w:left="0"/>
        <w:jc w:val="both"/>
      </w:pPr>
      <w:r>
        <w:rPr>
          <w:rFonts w:ascii="Times New Roman"/>
          <w:b w:val="false"/>
          <w:i w:val="false"/>
          <w:color w:val="000000"/>
          <w:sz w:val="28"/>
        </w:rPr>
        <w:t>
      "746 Управление по развитию туризма и спорта области</w:t>
      </w:r>
    </w:p>
    <w:bookmarkEnd w:id="110"/>
    <w:bookmarkStart w:name="z115" w:id="111"/>
    <w:p>
      <w:pPr>
        <w:spacing w:after="0"/>
        <w:ind w:left="0"/>
        <w:jc w:val="both"/>
      </w:pPr>
      <w:r>
        <w:rPr>
          <w:rFonts w:ascii="Times New Roman"/>
          <w:b w:val="false"/>
          <w:i w:val="false"/>
          <w:color w:val="000000"/>
          <w:sz w:val="28"/>
        </w:rPr>
        <w:t>
      065 Формирование или увеличение уставного капитала юридических лиц</w:t>
      </w:r>
    </w:p>
    <w:bookmarkEnd w:id="111"/>
    <w:bookmarkStart w:name="z116" w:id="112"/>
    <w:p>
      <w:pPr>
        <w:spacing w:after="0"/>
        <w:ind w:left="0"/>
        <w:jc w:val="both"/>
      </w:pPr>
      <w:r>
        <w:rPr>
          <w:rFonts w:ascii="Times New Roman"/>
          <w:b w:val="false"/>
          <w:i w:val="false"/>
          <w:color w:val="000000"/>
          <w:sz w:val="28"/>
        </w:rPr>
        <w:t>
      096 Выполнение государственных обязательств по проектам государственно-частного партнерства".</w:t>
      </w:r>
    </w:p>
    <w:bookmarkEnd w:id="112"/>
    <w:bookmarkStart w:name="z117" w:id="113"/>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18 сентября 2014 года № 404 "Об утверждении Таблицы распределения поступлений бюджета между уровнями бюджетов, контрольным счетом наличности Национального фонда Республики Казахстан и контрольным счетом наличности Фонда компенсации потерпевшим" (зарегистрирован в Реестре государственной регистрации нормативных правовых актов под № 9760, опубликован 15 октября 2014 года в информационно-правовой системе "Әділет") следующие изменения:</w:t>
      </w:r>
    </w:p>
    <w:bookmarkEnd w:id="113"/>
    <w:bookmarkStart w:name="z118" w:id="1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Таблице</w:t>
      </w:r>
      <w:r>
        <w:rPr>
          <w:rFonts w:ascii="Times New Roman"/>
          <w:b w:val="false"/>
          <w:i w:val="false"/>
          <w:color w:val="000000"/>
          <w:sz w:val="28"/>
        </w:rPr>
        <w:t xml:space="preserve"> распределения поступлений бюджета между уровнями бюджетов, контрольным счетом наличности Национального фонда Республики Казахстан и контрольным счетом наличности Фонда компенсации потерпевшим, утвержденной указанным приказом:</w:t>
      </w:r>
    </w:p>
    <w:bookmarkEnd w:id="114"/>
    <w:bookmarkStart w:name="z119" w:id="115"/>
    <w:p>
      <w:pPr>
        <w:spacing w:after="0"/>
        <w:ind w:left="0"/>
        <w:jc w:val="both"/>
      </w:pPr>
      <w:r>
        <w:rPr>
          <w:rFonts w:ascii="Times New Roman"/>
          <w:b w:val="false"/>
          <w:i w:val="false"/>
          <w:color w:val="000000"/>
          <w:sz w:val="28"/>
        </w:rPr>
        <w:t>
      в категории 1 "Налоговые поступления":</w:t>
      </w:r>
    </w:p>
    <w:bookmarkEnd w:id="115"/>
    <w:bookmarkStart w:name="z120" w:id="116"/>
    <w:p>
      <w:pPr>
        <w:spacing w:after="0"/>
        <w:ind w:left="0"/>
        <w:jc w:val="both"/>
      </w:pPr>
      <w:r>
        <w:rPr>
          <w:rFonts w:ascii="Times New Roman"/>
          <w:b w:val="false"/>
          <w:i w:val="false"/>
          <w:color w:val="000000"/>
          <w:sz w:val="28"/>
        </w:rPr>
        <w:t>
      в классе 05 "Внутренние налоги на товары, работы и услуги":</w:t>
      </w:r>
    </w:p>
    <w:bookmarkEnd w:id="116"/>
    <w:bookmarkStart w:name="z121" w:id="117"/>
    <w:p>
      <w:pPr>
        <w:spacing w:after="0"/>
        <w:ind w:left="0"/>
        <w:jc w:val="both"/>
      </w:pPr>
      <w:r>
        <w:rPr>
          <w:rFonts w:ascii="Times New Roman"/>
          <w:b w:val="false"/>
          <w:i w:val="false"/>
          <w:color w:val="000000"/>
          <w:sz w:val="28"/>
        </w:rPr>
        <w:t>
      в подклассе 3 "Поступления за использование природных и других ресурсов":</w:t>
      </w:r>
    </w:p>
    <w:bookmarkEnd w:id="117"/>
    <w:bookmarkStart w:name="z122" w:id="118"/>
    <w:p>
      <w:pPr>
        <w:spacing w:after="0"/>
        <w:ind w:left="0"/>
        <w:jc w:val="both"/>
      </w:pPr>
      <w:r>
        <w:rPr>
          <w:rFonts w:ascii="Times New Roman"/>
          <w:b w:val="false"/>
          <w:i w:val="false"/>
          <w:color w:val="000000"/>
          <w:sz w:val="28"/>
        </w:rPr>
        <w:t>
      специфику 29 изложить в следующей редакции:</w:t>
      </w:r>
    </w:p>
    <w:bookmarkEnd w:id="118"/>
    <w:bookmarkStart w:name="z123" w:id="119"/>
    <w:p>
      <w:pPr>
        <w:spacing w:after="0"/>
        <w:ind w:left="0"/>
        <w:jc w:val="both"/>
      </w:pPr>
      <w:r>
        <w:rPr>
          <w:rFonts w:ascii="Times New Roman"/>
          <w:b w:val="false"/>
          <w:i w:val="false"/>
          <w:color w:val="000000"/>
          <w:sz w:val="28"/>
        </w:rPr>
        <w:t>
      "</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0"/>
        <w:gridCol w:w="846"/>
        <w:gridCol w:w="1313"/>
        <w:gridCol w:w="846"/>
        <w:gridCol w:w="1313"/>
        <w:gridCol w:w="186"/>
        <w:gridCol w:w="186"/>
        <w:gridCol w:w="186"/>
        <w:gridCol w:w="186"/>
        <w:gridCol w:w="186"/>
        <w:gridCol w:w="1785"/>
        <w:gridCol w:w="187"/>
      </w:tblGrid>
      <w:tr>
        <w:trPr>
          <w:trHeight w:val="30" w:hRule="atLeast"/>
        </w:trPr>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Дополнительный платеж недропользователя, осуществляющего деятельность по контракту о разделе продукции, и альтернативный налог на недропользование от организаций нефтяного сектора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 w:id="120"/>
    <w:p>
      <w:pPr>
        <w:spacing w:after="0"/>
        <w:ind w:left="0"/>
        <w:jc w:val="both"/>
      </w:pPr>
      <w:r>
        <w:rPr>
          <w:rFonts w:ascii="Times New Roman"/>
          <w:b w:val="false"/>
          <w:i w:val="false"/>
          <w:color w:val="000000"/>
          <w:sz w:val="28"/>
        </w:rPr>
        <w:t>
                                                                                                                                                      ";</w:t>
      </w:r>
    </w:p>
    <w:bookmarkEnd w:id="120"/>
    <w:bookmarkStart w:name="z125" w:id="121"/>
    <w:p>
      <w:pPr>
        <w:spacing w:after="0"/>
        <w:ind w:left="0"/>
        <w:jc w:val="both"/>
      </w:pPr>
      <w:r>
        <w:rPr>
          <w:rFonts w:ascii="Times New Roman"/>
          <w:b w:val="false"/>
          <w:i w:val="false"/>
          <w:color w:val="000000"/>
          <w:sz w:val="28"/>
        </w:rPr>
        <w:t>
      в категории 2 "Неналоговые поступления":</w:t>
      </w:r>
    </w:p>
    <w:bookmarkEnd w:id="121"/>
    <w:bookmarkStart w:name="z126" w:id="122"/>
    <w:p>
      <w:pPr>
        <w:spacing w:after="0"/>
        <w:ind w:left="0"/>
        <w:jc w:val="both"/>
      </w:pPr>
      <w:r>
        <w:rPr>
          <w:rFonts w:ascii="Times New Roman"/>
          <w:b w:val="false"/>
          <w:i w:val="false"/>
          <w:color w:val="000000"/>
          <w:sz w:val="28"/>
        </w:rPr>
        <w:t>
      в классе 04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bookmarkEnd w:id="122"/>
    <w:bookmarkStart w:name="z127" w:id="123"/>
    <w:p>
      <w:pPr>
        <w:spacing w:after="0"/>
        <w:ind w:left="0"/>
        <w:jc w:val="both"/>
      </w:pPr>
      <w:r>
        <w:rPr>
          <w:rFonts w:ascii="Times New Roman"/>
          <w:b w:val="false"/>
          <w:i w:val="false"/>
          <w:color w:val="000000"/>
          <w:sz w:val="28"/>
        </w:rPr>
        <w:t>
      в подклассе 1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и в Фонд компенсации потерпевшим":</w:t>
      </w:r>
    </w:p>
    <w:bookmarkEnd w:id="123"/>
    <w:bookmarkStart w:name="z128" w:id="124"/>
    <w:p>
      <w:pPr>
        <w:spacing w:after="0"/>
        <w:ind w:left="0"/>
        <w:jc w:val="both"/>
      </w:pPr>
      <w:r>
        <w:rPr>
          <w:rFonts w:ascii="Times New Roman"/>
          <w:b w:val="false"/>
          <w:i w:val="false"/>
          <w:color w:val="000000"/>
          <w:sz w:val="28"/>
        </w:rPr>
        <w:t>
      специфику 59 изложить в следующей редакции:</w:t>
      </w:r>
    </w:p>
    <w:bookmarkEnd w:id="124"/>
    <w:bookmarkStart w:name="z129" w:id="125"/>
    <w:p>
      <w:pPr>
        <w:spacing w:after="0"/>
        <w:ind w:left="0"/>
        <w:jc w:val="both"/>
      </w:pPr>
      <w:r>
        <w:rPr>
          <w:rFonts w:ascii="Times New Roman"/>
          <w:b w:val="false"/>
          <w:i w:val="false"/>
          <w:color w:val="000000"/>
          <w:sz w:val="28"/>
        </w:rPr>
        <w:t>
      "</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8"/>
        <w:gridCol w:w="688"/>
        <w:gridCol w:w="1068"/>
        <w:gridCol w:w="688"/>
        <w:gridCol w:w="1068"/>
        <w:gridCol w:w="1451"/>
        <w:gridCol w:w="151"/>
        <w:gridCol w:w="151"/>
        <w:gridCol w:w="151"/>
        <w:gridCol w:w="152"/>
        <w:gridCol w:w="152"/>
        <w:gridCol w:w="152"/>
      </w:tblGrid>
      <w:tr>
        <w:trPr>
          <w:trHeight w:val="30" w:hRule="atLeast"/>
        </w:trPr>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индустрии и инфраструктурного развития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0" w:id="126"/>
    <w:p>
      <w:pPr>
        <w:spacing w:after="0"/>
        <w:ind w:left="0"/>
        <w:jc w:val="both"/>
      </w:pPr>
      <w:r>
        <w:rPr>
          <w:rFonts w:ascii="Times New Roman"/>
          <w:b w:val="false"/>
          <w:i w:val="false"/>
          <w:color w:val="000000"/>
          <w:sz w:val="28"/>
        </w:rPr>
        <w:t>
                                                                                                                                                      ";</w:t>
      </w:r>
    </w:p>
    <w:bookmarkEnd w:id="126"/>
    <w:bookmarkStart w:name="z131" w:id="127"/>
    <w:p>
      <w:pPr>
        <w:spacing w:after="0"/>
        <w:ind w:left="0"/>
        <w:jc w:val="both"/>
      </w:pPr>
      <w:r>
        <w:rPr>
          <w:rFonts w:ascii="Times New Roman"/>
          <w:b w:val="false"/>
          <w:i w:val="false"/>
          <w:color w:val="000000"/>
          <w:sz w:val="28"/>
        </w:rPr>
        <w:t>
      специфику 68 изложить в следующей редакции:</w:t>
      </w:r>
    </w:p>
    <w:bookmarkEnd w:id="127"/>
    <w:bookmarkStart w:name="z132" w:id="128"/>
    <w:p>
      <w:pPr>
        <w:spacing w:after="0"/>
        <w:ind w:left="0"/>
        <w:jc w:val="both"/>
      </w:pPr>
      <w:r>
        <w:rPr>
          <w:rFonts w:ascii="Times New Roman"/>
          <w:b w:val="false"/>
          <w:i w:val="false"/>
          <w:color w:val="000000"/>
          <w:sz w:val="28"/>
        </w:rPr>
        <w:t>
      "</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8"/>
        <w:gridCol w:w="688"/>
        <w:gridCol w:w="1068"/>
        <w:gridCol w:w="688"/>
        <w:gridCol w:w="1068"/>
        <w:gridCol w:w="1451"/>
        <w:gridCol w:w="151"/>
        <w:gridCol w:w="151"/>
        <w:gridCol w:w="151"/>
        <w:gridCol w:w="152"/>
        <w:gridCol w:w="152"/>
        <w:gridCol w:w="152"/>
      </w:tblGrid>
      <w:tr>
        <w:trPr>
          <w:trHeight w:val="30" w:hRule="atLeast"/>
        </w:trPr>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информации и общественного развития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3" w:id="129"/>
    <w:p>
      <w:pPr>
        <w:spacing w:after="0"/>
        <w:ind w:left="0"/>
        <w:jc w:val="both"/>
      </w:pPr>
      <w:r>
        <w:rPr>
          <w:rFonts w:ascii="Times New Roman"/>
          <w:b w:val="false"/>
          <w:i w:val="false"/>
          <w:color w:val="000000"/>
          <w:sz w:val="28"/>
        </w:rPr>
        <w:t>
                                                                                                                                                     ";</w:t>
      </w:r>
    </w:p>
    <w:bookmarkEnd w:id="129"/>
    <w:bookmarkStart w:name="z134" w:id="130"/>
    <w:p>
      <w:pPr>
        <w:spacing w:after="0"/>
        <w:ind w:left="0"/>
        <w:jc w:val="both"/>
      </w:pPr>
      <w:r>
        <w:rPr>
          <w:rFonts w:ascii="Times New Roman"/>
          <w:b w:val="false"/>
          <w:i w:val="false"/>
          <w:color w:val="000000"/>
          <w:sz w:val="28"/>
        </w:rPr>
        <w:t>
      специфику 69 изложить в следующей редакции:</w:t>
      </w:r>
    </w:p>
    <w:bookmarkEnd w:id="130"/>
    <w:bookmarkStart w:name="z135" w:id="131"/>
    <w:p>
      <w:pPr>
        <w:spacing w:after="0"/>
        <w:ind w:left="0"/>
        <w:jc w:val="both"/>
      </w:pPr>
      <w:r>
        <w:rPr>
          <w:rFonts w:ascii="Times New Roman"/>
          <w:b w:val="false"/>
          <w:i w:val="false"/>
          <w:color w:val="000000"/>
          <w:sz w:val="28"/>
        </w:rPr>
        <w:t>
      "</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0"/>
        <w:gridCol w:w="657"/>
        <w:gridCol w:w="1020"/>
        <w:gridCol w:w="657"/>
        <w:gridCol w:w="1021"/>
        <w:gridCol w:w="1386"/>
        <w:gridCol w:w="144"/>
        <w:gridCol w:w="145"/>
        <w:gridCol w:w="145"/>
        <w:gridCol w:w="145"/>
        <w:gridCol w:w="145"/>
        <w:gridCol w:w="145"/>
      </w:tblGrid>
      <w:tr>
        <w:trPr>
          <w:trHeight w:val="30"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цифрового развития, оборонной и аэрокосмической промышленности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6" w:id="132"/>
    <w:p>
      <w:pPr>
        <w:spacing w:after="0"/>
        <w:ind w:left="0"/>
        <w:jc w:val="both"/>
      </w:pPr>
      <w:r>
        <w:rPr>
          <w:rFonts w:ascii="Times New Roman"/>
          <w:b w:val="false"/>
          <w:i w:val="false"/>
          <w:color w:val="000000"/>
          <w:sz w:val="28"/>
        </w:rPr>
        <w:t>
                                                                                                                                                      ";</w:t>
      </w:r>
    </w:p>
    <w:bookmarkEnd w:id="132"/>
    <w:bookmarkStart w:name="z137" w:id="133"/>
    <w:p>
      <w:pPr>
        <w:spacing w:after="0"/>
        <w:ind w:left="0"/>
        <w:jc w:val="both"/>
      </w:pPr>
      <w:r>
        <w:rPr>
          <w:rFonts w:ascii="Times New Roman"/>
          <w:b w:val="false"/>
          <w:i w:val="false"/>
          <w:color w:val="000000"/>
          <w:sz w:val="28"/>
        </w:rPr>
        <w:t>
      в категории 4 "Поступления трансфертов":</w:t>
      </w:r>
    </w:p>
    <w:bookmarkEnd w:id="133"/>
    <w:bookmarkStart w:name="z138" w:id="134"/>
    <w:p>
      <w:pPr>
        <w:spacing w:after="0"/>
        <w:ind w:left="0"/>
        <w:jc w:val="both"/>
      </w:pPr>
      <w:r>
        <w:rPr>
          <w:rFonts w:ascii="Times New Roman"/>
          <w:b w:val="false"/>
          <w:i w:val="false"/>
          <w:color w:val="000000"/>
          <w:sz w:val="28"/>
        </w:rPr>
        <w:t>
      в классе 01 "Трансферты из нижестоящих органов государственного управления":</w:t>
      </w:r>
    </w:p>
    <w:bookmarkEnd w:id="134"/>
    <w:bookmarkStart w:name="z139" w:id="135"/>
    <w:p>
      <w:pPr>
        <w:spacing w:after="0"/>
        <w:ind w:left="0"/>
        <w:jc w:val="both"/>
      </w:pPr>
      <w:r>
        <w:rPr>
          <w:rFonts w:ascii="Times New Roman"/>
          <w:b w:val="false"/>
          <w:i w:val="false"/>
          <w:color w:val="000000"/>
          <w:sz w:val="28"/>
        </w:rPr>
        <w:t>
      в наименование подкласса 1 "Трансферты из областных бюджетов, бюджетов городов республиканского значения, столицы" внесено изменение на государственном языке, текст на русском языке не изменяется;</w:t>
      </w:r>
    </w:p>
    <w:bookmarkEnd w:id="135"/>
    <w:bookmarkStart w:name="z140" w:id="136"/>
    <w:p>
      <w:pPr>
        <w:spacing w:after="0"/>
        <w:ind w:left="0"/>
        <w:jc w:val="both"/>
      </w:pPr>
      <w:r>
        <w:rPr>
          <w:rFonts w:ascii="Times New Roman"/>
          <w:b w:val="false"/>
          <w:i w:val="false"/>
          <w:color w:val="000000"/>
          <w:sz w:val="28"/>
        </w:rPr>
        <w:t>
      в подклассе 1 "Трансферты из областных бюджетов, бюджетов городов республиканского значения, столицы":</w:t>
      </w:r>
    </w:p>
    <w:bookmarkEnd w:id="136"/>
    <w:bookmarkStart w:name="z141" w:id="137"/>
    <w:p>
      <w:pPr>
        <w:spacing w:after="0"/>
        <w:ind w:left="0"/>
        <w:jc w:val="both"/>
      </w:pPr>
      <w:r>
        <w:rPr>
          <w:rFonts w:ascii="Times New Roman"/>
          <w:b w:val="false"/>
          <w:i w:val="false"/>
          <w:color w:val="000000"/>
          <w:sz w:val="28"/>
        </w:rPr>
        <w:t>
      специфику 07 изложить в следующей редакции:</w:t>
      </w:r>
    </w:p>
    <w:bookmarkEnd w:id="137"/>
    <w:bookmarkStart w:name="z142" w:id="138"/>
    <w:p>
      <w:pPr>
        <w:spacing w:after="0"/>
        <w:ind w:left="0"/>
        <w:jc w:val="both"/>
      </w:pPr>
      <w:r>
        <w:rPr>
          <w:rFonts w:ascii="Times New Roman"/>
          <w:b w:val="false"/>
          <w:i w:val="false"/>
          <w:color w:val="000000"/>
          <w:sz w:val="28"/>
        </w:rPr>
        <w:t>
      "</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4"/>
        <w:gridCol w:w="1145"/>
        <w:gridCol w:w="1778"/>
        <w:gridCol w:w="1146"/>
        <w:gridCol w:w="1778"/>
        <w:gridCol w:w="2416"/>
        <w:gridCol w:w="252"/>
        <w:gridCol w:w="252"/>
        <w:gridCol w:w="252"/>
        <w:gridCol w:w="252"/>
        <w:gridCol w:w="252"/>
        <w:gridCol w:w="253"/>
      </w:tblGrid>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Бюджетное изъятие из бюджета города Нур-Султана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3" w:id="139"/>
    <w:p>
      <w:pPr>
        <w:spacing w:after="0"/>
        <w:ind w:left="0"/>
        <w:jc w:val="both"/>
      </w:pPr>
      <w:r>
        <w:rPr>
          <w:rFonts w:ascii="Times New Roman"/>
          <w:b w:val="false"/>
          <w:i w:val="false"/>
          <w:color w:val="000000"/>
          <w:sz w:val="28"/>
        </w:rPr>
        <w:t>
                                                                                                                                                      ".</w:t>
      </w:r>
    </w:p>
    <w:bookmarkEnd w:id="139"/>
    <w:bookmarkStart w:name="z144" w:id="140"/>
    <w:p>
      <w:pPr>
        <w:spacing w:after="0"/>
        <w:ind w:left="0"/>
        <w:jc w:val="both"/>
      </w:pPr>
      <w:r>
        <w:rPr>
          <w:rFonts w:ascii="Times New Roman"/>
          <w:b w:val="false"/>
          <w:i w:val="false"/>
          <w:color w:val="000000"/>
          <w:sz w:val="28"/>
        </w:rPr>
        <w:t>
      3. Департаменту бюджетного законодательства Министерства финансов Республики Казахстан (Ерназарова З.А.) в установленном законодательством порядке обеспечить:</w:t>
      </w:r>
    </w:p>
    <w:bookmarkEnd w:id="140"/>
    <w:bookmarkStart w:name="z145" w:id="14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41"/>
    <w:bookmarkStart w:name="z146" w:id="142"/>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142"/>
    <w:bookmarkStart w:name="z147" w:id="143"/>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End w:id="143"/>
    <w:bookmarkStart w:name="z148" w:id="144"/>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2) и 3) настоящего пункта.</w:t>
      </w:r>
    </w:p>
    <w:bookmarkEnd w:id="144"/>
    <w:bookmarkStart w:name="z149" w:id="145"/>
    <w:p>
      <w:pPr>
        <w:spacing w:after="0"/>
        <w:ind w:left="0"/>
        <w:jc w:val="both"/>
      </w:pPr>
      <w:r>
        <w:rPr>
          <w:rFonts w:ascii="Times New Roman"/>
          <w:b w:val="false"/>
          <w:i w:val="false"/>
          <w:color w:val="000000"/>
          <w:sz w:val="28"/>
        </w:rPr>
        <w:t>
      4. Настоящий приказ вводится в действие со дня государственной регистрации и подлежит официальному опубликованию..</w:t>
      </w:r>
    </w:p>
    <w:bookmarkEnd w:id="145"/>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Первый заместитель Премьер-Министра </w:t>
            </w:r>
            <w:r>
              <w:br/>
            </w:r>
            <w:r>
              <w:rPr>
                <w:rFonts w:ascii="Times New Roman"/>
                <w:b w:val="false"/>
                <w:i/>
                <w:color w:val="000000"/>
                <w:sz w:val="20"/>
              </w:rPr>
              <w:t xml:space="preserve">Республики Казахстан – </w:t>
            </w:r>
            <w:r>
              <w:br/>
            </w:r>
            <w:r>
              <w:rPr>
                <w:rFonts w:ascii="Times New Roman"/>
                <w:b w:val="false"/>
                <w:i/>
                <w:color w:val="000000"/>
                <w:sz w:val="20"/>
              </w:rPr>
              <w:t>Министр финансов 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