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c49e" w14:textId="cd8c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30 мая 2019 года № 511. Зарегистрирован в Министерстве юстиции Республики Казахстан 31 мая 2019 года № 18766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000000"/>
          <w:sz w:val="28"/>
        </w:rPr>
        <w:t>п .3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 (зарегистрирован в Реестре государственной регистрации нормативных правовых актов под № 10762, опубликован 30 апреля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"Натуральные нормы обеспечения государственных органов служебными и дежурными автомобилями":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455"/>
        <w:gridCol w:w="1506"/>
        <w:gridCol w:w="4122"/>
        <w:gridCol w:w="3771"/>
        <w:gridCol w:w="138"/>
        <w:gridCol w:w="1678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Администрация Президента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Руководителя Администрации Президента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– Секретарь Совета безопасности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Заместитель Руководителя Администрации Президента 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Канцелярии Президента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Президента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протокола Президента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Президента в Парламенте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Нур-Султане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16*********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6*********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Гостевые 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2-1,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96"/>
        <w:gridCol w:w="2050"/>
        <w:gridCol w:w="4864"/>
        <w:gridCol w:w="636"/>
        <w:gridCol w:w="139"/>
        <w:gridCol w:w="1694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Канцелярия Первого Президента Республики Казахстан – Елбасы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Канцелярии Первого Президента Республики Казахстан – Елбасы 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Первого Президента Республики Казахстан – Елбасы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Канцелярии Первого Президента Республики Казахстан – Елбасы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1************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Первого Президента Республики Казахстан – Елбасы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протокола Первого Президента Республики Казахстан – Елбасы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Нур-Султане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4328"/>
        <w:gridCol w:w="166"/>
        <w:gridCol w:w="166"/>
        <w:gridCol w:w="1596"/>
        <w:gridCol w:w="2435"/>
        <w:gridCol w:w="2435"/>
      </w:tblGrid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местных исполнительных органов, финансируемых из местных бюджетов*****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**************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"************** данная натуральная норма также распространяется на государственные учреждения "Национальный центр по правам человека", "Аппарат Высшего Судебного Совета Республики Казахстан", для Конституционного Совета Республики Казахстан установить натуральную норму обеспечения дежурными автомобилями в количестве 2 единицы, в том числе 1 единица для транспортного обслуживания Состава Конституционного Совета Республики Казахстан в городах Нур-Султане и Алматы и 1 единица для аппарата Конституционного Совета Республики Казахстан.";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"Натуральные нормы обеспечения государственных органов офисной мебелью*":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примечания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офисная мебель – мебель, предусмотренная настоящим приказом, предназначенная для оборудования рабочего места руководителей и работников государственных органов и их территориальных органов, национальных компаний в целях создания необходимых условий для выполнения ими служебных обязанностей.".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опубликования, за исключением строки 2-1 Натуральных норм обеспечения государственных органов служебными и дежурными автомобилями, действие которой распространяется на отношения, возникшие с 23 марта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Первый 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