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7b8b" w14:textId="1b47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- Министра финансов Республики Казахстан от 31 мая 2019 года № 521 . Зарегистрирован в Министерстве юстиции Республики Казахстан 31 мая 2019 года № 18768.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31.10.2022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способом конкурса с предварительным квалификационным отбором (далее - Перечень).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финансов Республики Казахстан от 29 февраля 2016 года № 91 "Об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 и внесении изменений и дополнений в приказ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 (зарегистрирован в Реестре государственной регистрации нормативных правовых актов под № 13553, опубликован в информационно-правовой системе "Әділет" 31 марта 2016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июля 2019 года, за исключением пунктов 4,5 Перечня, которые вводятся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Министра финансов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521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способом конкурса с предварительным квалификационным отбором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Заместителя Премьер-Министра - Министра финансов РК от 31.10.2022 </w:t>
      </w:r>
      <w:r>
        <w:rPr>
          <w:rFonts w:ascii="Times New Roman"/>
          <w:b w:val="false"/>
          <w:i w:val="false"/>
          <w:color w:val="ff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промышленности, и информационно-коммуникационные услуги по временному использованию данных товаров.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государственных закупках" (далее –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 признании государственных закупок способом конкурса с предварительным квалификационным отбором несостоявшимися, заказчики осуществляют такие государственные закупки иными способами, определенными статьей 13 Закона.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