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17e8" w14:textId="d8f1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марта 2015 года № 317 "Об использовании автомобильной дороги (участка) общего пользования республиканского значения на платной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мая 2019 года № 331. Зарегистрирован в Министерстве юстиции Республики Казахстан 31 мая 2019 года № 18770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317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под № 11144, опубликован 22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участок Нур-Султан – Щучинск километр (далее – км) 18 + 772 – км 230 + 250 автомобильной дороги общего пользования республиканского значения I-а категории "Нур-Султан – Петропавловск, через Кокшетау" (далее – платная дорога (участок) используется на платной основе;";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проезд может осуществляться по альтернативной дороге: участок Нур-Султан – Атбасар автомобильной дороги республиканского значения граница РФ (на Екатеринбург) – Алматы, участок Атбасар – Зеренда автомобильной дороги республиканского значения Кокшетау – Атбасар, автомобильная дорога республиканского значения Щучинск – Зеренда; 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 2019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317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2"/>
        <w:gridCol w:w="5298"/>
      </w:tblGrid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Шортандинский район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44 + 000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село Бозайгыр (Елизаветинка)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70 + 500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поселок Дамса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75 + 200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город Шортанды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82 + 300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село Мыктыколь (Барышевка)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Аккольский район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94 + 700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Енбек (Трудовое)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107 + 800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город Акколь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117 + 000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Барап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124 + 600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Красный Горняк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Буландинский район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143 + 100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Алаколь (Богдановка)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150 + 000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Жанаталап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160 + 500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Алтынды (Даниловка)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Район Биржан сал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170 + 500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Когам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179 + 900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Макинка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Буландинский район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196 + 700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город Макинск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Бурабайский район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208 + 900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Каражар (Черноярка)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212 + 100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Атамекен (Климовка)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216 + 500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Жасыл</w:t>
            </w:r>
          </w:p>
        </w:tc>
      </w:tr>
      <w:tr>
        <w:trPr>
          <w:trHeight w:val="3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222 + 000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Жанажол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 2019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317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8"/>
        <w:gridCol w:w="8412"/>
      </w:tblGrid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Шортандинский район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Бозайгыр (Елизаветинка)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Мыктыколь (Барышевка)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Новокубанский сельский округ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Дамса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Аульный округ Бозайгыр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Бозайгыр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Аккольский район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Барап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Красный Горняк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Енбекский аульный округ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Енбек (Трудовое)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Даниловский сельский округ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Алаколь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Буландинский район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Боярка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Жанаталап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Ельтай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Алтынды (Даниловка)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Аксуский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Район Биржан сал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Когам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Бурабайский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Аульный округ Атамекен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Атамекен (Климовка)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Каражар (Черноярка)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Жанажол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Жасыл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 2019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317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"Нур-Султан – Щучинск" км 18 + 772 – км 230 + 250 автомобильной дороги общего пользования республиканского значения I-а категории "Нур-Султан – Петропавловск, через Кокшетау":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1691"/>
        <w:gridCol w:w="595"/>
        <w:gridCol w:w="595"/>
        <w:gridCol w:w="595"/>
        <w:gridCol w:w="2162"/>
        <w:gridCol w:w="1692"/>
        <w:gridCol w:w="1693"/>
        <w:gridCol w:w="1379"/>
        <w:gridCol w:w="1538"/>
      </w:tblGrid>
      <w:tr>
        <w:trPr>
          <w:trHeight w:val="30" w:hRule="atLeast"/>
        </w:trPr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бусы до 32 мест и грузовые автомобили грузоподъемностью до 5,5 т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бусы свыше 32 мест и грузовые автомобили грузоподъемностью автопоезда до 10 т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транспорт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по предоплате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при оплате наличными денежными средствами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19 –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(64 км)</w:t>
            </w:r>
          </w:p>
          <w:bookmarkEnd w:id="18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83 –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 км)</w:t>
            </w:r>
          </w:p>
          <w:bookmarkEnd w:id="19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109 –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(37 км)</w:t>
            </w:r>
          </w:p>
          <w:bookmarkEnd w:id="20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146 –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 км)</w:t>
            </w:r>
          </w:p>
          <w:bookmarkEnd w:id="21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206 – 230,5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(24,5 км)</w:t>
            </w:r>
          </w:p>
          <w:bookmarkEnd w:id="22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 (211,5 км)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</w:tbl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транспорт – автотранспорт,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транзитный транспорт – транспорт,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легкового местного транспорта возможна оплата абонентской платы за проезд в размере 1 000 тенге за весь маршрут в оба направления за 365 календарных дней.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