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6592" w14:textId="7476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акта обследования семейно-имущественного положения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мая 2019 года № 379. Зарегистрирован в Министерстве юстиции Республики Казахстан 3 июня 2019 года № 18774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типовую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обследования семейно-имущественного положения военнослужащего.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рабочих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"____"_____________2019 г.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"____"_____________2019 г.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"____"_____________2019 г.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"____"_____________2019 г.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 № 379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акта обследования семейно-имущественного положения военнослужащего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Представитель 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(местного органа военного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и  воинское звание, должность, фамилия и инициалы)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 государственных органов, иных организаций или должностные лица 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(должность, фамилия и инициалы)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произвели обследование семейно-имущественного положения____________________________________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(фамилия, инициалы военнослужащего, год рождения)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Условное наименование воинской части, в которой проходит службу  военнослужащий_______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Призван в Вооруженные Силы, другие войска, воинские формирования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какой призывной комиссией города  ______________ (района) _____________ области________________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Когда отправлен в воинскую часть (год, месяц)__________________________________________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Где работал или учился (учится)_______________________________________________________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(указать должность, размер заработка, курса учебного заведения) 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Кого содержит или содержал на своем иждивении________________________________________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семьи военнослужащего: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3437"/>
        <w:gridCol w:w="1098"/>
        <w:gridCol w:w="1098"/>
        <w:gridCol w:w="1099"/>
        <w:gridCol w:w="2216"/>
        <w:gridCol w:w="221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(группа инвалидности)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размер зарплаты (пенсии)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Обеспеченность жильем семьи военнослужащего__________________________________________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Источники средств к существованию семьи военнослужащего_______________________________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Братья и сестры военнослужащего, проживающие отдельно от родителей: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3437"/>
        <w:gridCol w:w="1098"/>
        <w:gridCol w:w="1098"/>
        <w:gridCol w:w="1099"/>
        <w:gridCol w:w="2216"/>
        <w:gridCol w:w="221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(группа инвалидности)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размер зарплаты (пенсии)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Какая оказывается помощь родителям со стороны братьев и сестер военнослужащего___________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чем нуждается семья военнослужащего, какая и кем оказана или оказывается материальная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помощь семье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Выводы и предложения по результатам обследования семейно-имущественного положения военнослужащего____________________________________________________________________________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Представитель:________________________________________________________________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(местного органа военного управления, должность, воинское звание,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фамилия и инициалы)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Представители:________________________________________________________________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(государственных органов, иных организаций или   должностные лица   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уполномоченного органа)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Представители:________________________________________________________________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(государственных органов, иных организаций или должностные лица     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уполномоченного органа)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Представители:________________________________________________________________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(государственных органов, иных организаций или должностные лица     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уполномоченного органа)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Представители:________________________________________________________________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(государственных органов, иных организаций или должностные лица     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уполномоченного органа)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местного органа военного управления_________________________________________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Начальник управления (отдела) по делам обороны города ______________ района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(должность, воинское звание, подпись, фамилия и инициалы)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___________20__г.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пункты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графа 7 таблиц, предусмотренных  в пунктах 7 и 10 акта заполняются при обследовании семейно-имущественного положения военнослужащих срочной воинской службы, увольняемых с воинской службы до истечения срока срочной службы,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Закона Республики Казахстан "О воинской службе и статусе военнослужащих", при наличии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35 Закона Республики Казахстан "О воинской службе и статусе военнослужащих".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