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4bdb" w14:textId="7604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27 ноября 2014 года № 3-4/617 "Об утверждении норм естественной убыли, усушки, утряски, порчи сельскохозяйственной продукции и продуктов ее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мая 2019 года № 216. Зарегистрирован в Министерстве юстиции Республики Казахстан 4 июня 2019 года № 18779.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3-4/617 "Об утверждении норм естественной убыли, усушки, утряски, порчи сельскохозяйственной продукции и продуктов ее переработки" (зарегистрирован в Реестре государственной регистрации нормативных правовых актов за № 10017, опубликован 9 июля 2015 года в газете "Казахстанская Правда" № 129 (28005)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естественной убыли, усушки, утряски, порчи сельскохозяйственной продукции и продуктов ее переработки,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1. Нормы естественной убыли, усушки, утряски, порчи парного мяса и субпродуктов при охлаждении";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2. Нормы естественной убыли, усушки, утряски, порчи охлажденного мяса и субпродуктов";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3. Нормы естественной убыли, усушки, утряски, порчи парного мяса";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4. Нормы естественной убыли, усушки, утряски, порчи парного мяса и субпродуктов при замораживании";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5. Нормы естественной убыли, усушки, утряски, порчи парного мяса при замораживании";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6. Нормы естественной убыли, усушки, утряски, порчи парного мяса и субпродуктов при остывании и замораживании естественным холодом (вне холодильника)";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7. Нормы естественной убыли, усушки, утряски, порчи при замораживании мяса и субпродуктов с исходной температурой выше 4 градусов (Цельсия)";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8. Нормы естественной убыли, усушки, утряски, порчи не блочных субпродуктов при замораживании";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9. Нормы естественной убыли, усушки, утряски, порчи замороженного мяса и всех видов не блочных субпродуктов при хранении"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733"/>
        <w:gridCol w:w="2425"/>
        <w:gridCol w:w="2426"/>
        <w:gridCol w:w="2426"/>
        <w:gridCol w:w="2426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категория мяса, субпродукты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Климатическая группа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Одноэтажные холодильники емкостью от 300 тонн и более,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в полутушах, четвертинах и отрубах: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и козлятина в 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в тушах и полутушах: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(жирная)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не блочные всех видов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Многоэтажные холодильники емкостью от 300 до 3 тысяч тонн, включительно,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в полутушах, четвертинах и отрубах: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и козлятина в 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в тушах и полутушах: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(жирная)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не блочные всех видов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Многоэтажные холодильники емкостью от 3 до 10 тысяч тонн, включительно,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в полутушах, четвертинах и отрубах: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и козлятина в 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в тушах и полутушах: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(жирная)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не блочные всех видов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Многоэтажные холодильники емкостью свыше 10 тысяч тонн,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в полутушах, четвертинах и отрубах: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и козлятина в 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и тощая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в тушах и полутушах: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категории (жирная)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не блочные всех видов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первой климатической группе относятся: Акмолинская, Костанайская, Павлодарская, Северо-Казахстанская, Восточно-Казахстанская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климатической группе относятся: Актюбинская, Западно-Казахстанская, Карагандинская, Мангистауская области;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климатической группе относятся: Алматинская, Атырауская, Жамбылская, Кызылординская, Туркестанская области;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естественной убыли, усушки, утряски, порчи применяются при хранении замороженного мяса (говядина, свинина, баранина, козлятина) и субпродуктов не блочных всех видов убойных животных: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холодильников с батарейной и смешанной системой охлаждения;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емкости каждого отдельно стоящего холодильника, исчисляемой по камерам хранения только замороженных грузов;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хранении в холодильниках замороженных: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конины, верблюжатины, мяса яков, буйволятины, телятины и ягнятины используются нормы естественной убыли, усушки, утряски, порчи, предусмотренные для говядины второй категории;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лося, оленя (марала), медведя - для говядины второй категории;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косули, сайгака - для баранины, козлятины второй категории;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дикого кабана - для свинины второй категории (мясная-молодняк);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естественной убыли, усушки, утряски, порчи замороженного мяса и субпродуктов применяются при хранении в камерах холодильников с паспортной (проектной) температурой воздуха минус 15 градусов (Цельсия) и ниже;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замороженного мяса и субпродуктов в холодильниках с паспортной (проектной) температурой воздуха камеры выше минус 15 градусов (Цельсия), кроме холодильников емкостью менее 300 тонн, нормы естественной убыли, усушки, утряски, порчи увеличиваются по второму, третьему и четвертому кварталам на 15%;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холодильниках емкостью менее 300 тонн нормы естественной убыли, усушки, утряски, порчи при хранении замороженного мяса и субпродуктов предусматриваются в первом квартале на 10%, во втором, третьем и четвертом кварталах на 25%;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хранении замороженного мяса всех видов и категорий в камерах с ледяными экранами или при укрытии штабелей мяса тканями с нанесением ледяной глазури нормы естественной убыли, усушки, утряски, порчи уменьшаются на 20% во всех холодильниках, кроме одноэтажных с электрообогревом грунта;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хранении замороженного мяса и субпродуктов в камерах с принудительной воздушной системой охлаждения предусматриваются нормы естественной убыли усушки, утряски, порчи во втором, третьем и четвертом кварталах на 15%.";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10. Нормы естественной убыли, усушки, утряски, порчи вырезки говяжьей и свиной в блоках при холодильной обработке";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11. Нормы естественной убыли, усушки, утряски, порчи вырезки говяжьей и свиной в блоках при хранении в охлажденном виде";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12. Нормы естественной убыли, усушки, утряски, порчи бескостного мяса и субпродуктов в блоках при замораживании";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13. Нормы естественной убыли, усушки, утряски, порчи мяса (говядина, свинина, баранина) на костях в блоках при замораживании";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14. Нормы естественной убыли, усушки, утряски, порчи шпика несоленого в блоках при замораживании";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15. Нормы естественной убыли, усушки, утряски, порчи шпика несоленого в блоках при хранении";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16. Нормы естественной убыли, усушки, утряски, порчи замороженных мяса и субпродуктов в блоках для хранения";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17. Нормы естественной убыли, усушки, утряски, порчи эндокринно-ферментного и специального сырья при замораживании";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18. Нормы естественной убыли, усушки, утряски, порчи при хранении замороженного эндокринно-ферментного и специального сырья, упакованного в полимерные пленки";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19. Нормы естественной убыли, усушки, утряски, порчи при хранении неупакованного в пакеты из полиэтиленовой пленки мороженого мяса птицы и кроликов";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20. Нормы естественной убыли, усушки, утряски, порчи при хранении упакованного в пакеты из полиэтиленовой пленки мороженого мяса птицы";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21. Нормы естественной убыли, усушки, утряски, порчи при хранении замороженного эндокринно-ферментного и специального сырья упакованного в пергамент";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22. Нормы естественной убыли, усушки, утряски, порчи пищевой цельной, дефибринированной, стабилизированной крови, плазмы (сыворотки) и форменных элементов крови в блоках, упакованных в полимерные пленки, при замораживании";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23. Нормы естественной убыли, усушки, утряски, порчи пищевой цельной, дефибринированной, стабилизированной крови, плазмы (сыворотки) и форменных элементов крови в блоках, упакованных в полимерные пленки, при хранении";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24. Нормы естественной убыли, усушки, утряски, порчи мяса в блоках при размораживании в камерах с паро-воздушной средой";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25. Нормы естественной убыли, усушки, утряски, порчи колбасных изделий и копченостей при хранении в камерах склада готовой продукции (баз, экспедиций) с воздушной системой охлаждения со сроком хранения до пяти суток";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26. Норма естественной убыли, усушки, утряски, порчи колбасных изделий и копченостей при хранении в камерах склада готовой продукции (баз, экспедиций) с воздушной системой охлаждения со сроком хранения свыше пяти суток";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27. Нормы естественной убыли, усушки, утряски, порчи колбасных изделий и копченостей при хранении в камерах холодильников"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358"/>
        <w:gridCol w:w="1537"/>
        <w:gridCol w:w="1537"/>
        <w:gridCol w:w="5"/>
        <w:gridCol w:w="1532"/>
        <w:gridCol w:w="1537"/>
        <w:gridCol w:w="1538"/>
        <w:gridCol w:w="1538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хранения, суток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убыли, усушки, утряски, порчи, в процентах, при температуре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9 градусов до минус 7 градусов (Цельсия)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6 градусов до минус 1 градусов (Цельсия)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климатическая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климатическая группа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климатическая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климатическая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климатическая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климатическая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копчености</w:t>
            </w:r>
          </w:p>
        </w:tc>
      </w:tr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полукопченые, изготовленные в пределах области или края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полукопченые, завезенные из других областей или краев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варено-копченые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Копчености сырокопченые, колбасы сырокопченые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Шпик свиной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</w:tbl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первой климатической группе относятся: Акмолинская, Костанайская, Павлодарская, Северо-Казахстанская, Восточно-Казахстанская области;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климатической группе относятся: Актюбинская, Западно-Казахстанская, Карагандинская, Мангистауская области;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климатической группе относятся: Алматинская, Атырауская, Жамбылская, Кызылординская, Туркестанская области;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хранения колбас полукопченых, варено-копченых, сырокопченых и копченостей при температуре от 0 градусов (Цельсия) до 4 градусов (Цельсия) применяются нормы естественной убыли, усушки, утряски, порчи, установленные для температуры от минус 6 градусов (Цельсия) до минус 1 градусов (Цельсия) в течение 30 суток и до 5 суток - для шпика свиного.";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28. Нормы естественной убыли, усушки, утряски, порчи полуфабрикатов при хранении в охлажденных помещениях (камерах экспедиций)";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29. Нормы естественной убыли, усушки, утряски, порчи неупакованного замороженного мяса при хранении в камерах с ледяными экранами в одноэтажных холодильниках, первых и верхних этажей многоэтажных холодильников с температурой воздуха минус 25 градусов (Цельсия) и относительной влажностью не ниже 97 процентов";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30. Нормы естественной убыли, усушки, утряски, порчи неупакованного замороженного мяса при хранении в камерах с ледяными экранами, расположенных на средних этажах многоэтажных холодильников, с температурой воздуха минус 25 градусов (Цельсия) и относительной влажностью не ниже 97 процентов";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31. Нормы естественной убыли, усушки, утряски, порчи неупакованного замороженного мяса при хранении в камерах с ледяными экранами одноэтажных, первых и верхних этажей многоэтажных холодильников с температурой воздуха минус 18 градусов (Цельсия) и относительной влажностью не ниже 97 процентов";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32. Нормы естественной убыли, усушки, утряски, порчи неупакованного замороженного мяса при хранении в камерах с ледяными экранами, расположенных на средних этажах многоэтажных холодильников, с температурой воздуха минус 18 градусов (Цельсия) и относительной влажностью не ниже 97 процентов";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33. Нормы естественной убыли, усушки, утряски, порчи мяса и мясопродуктов при междугородних перевозках в авторефрижераторах";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34. Нормы естественной убыли, усушки, утряски, порчи мяса и мясопродуктов при перевозках автомобильным транспортом";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35. Нормы естественной убыли, усушки, утряски, порчи замороженного мяса при перевозках автомобильным транспортом";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36. Нормы естественной убыли, усушки, утряски, порчи мяса и мясопродуктов при перевозках в авторефрижераторах с азотной системой охлаждения";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37. Нормы естественной убыли, усушки, утряски, порчи массы мяса и мясопродуктов при перевозках в железнодорожных рефрижераторных вагонах, контейнерах";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38. Нормы естественной убыли, усушки, утряски, порчи колбас и копченостей при перевозках в железнодорожных рефрижераторных вагонах, контейнерах";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39. Нормы естественной убыли, усушки, утряски, порчи подмороженного мяса при перевозках в железнодорожных рефрижераторных вагонах, контейнерах";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40. Нормы естественной убыли, усушки, утряски, порчи мяса и мясопродуктов при перевозках водными видами транспорта (речной, морской)";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41. Нормы естественной убыли, усушки, утряски, порчи мяса и мясопродуктов при перевозках воздушным транспортом в районах, относящихся к первой климатической группе";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42. Нормы естественной убыли, усушки, утряски, порчи при хранении сливочного масла, упакованного монолитами в пергамент и пакеты – вкладыши из полимерных материалов";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43. Нормы естественной убыли, усушки, утряски, порчи творога за счет потерь массовой доли влаги (усушки) в покрытиях из дымовлагонепроницаемых полимерных пленок, предназначенных для хранения продуктов в замороженном состоянии, в зависимости от времени хранения и фактической массовой доли влаги продукта при приемке";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44. Нормы естественной убыли, усушки, утряски, порчи сыров жирных, полужирных и низкожирных за счет потерь массовой доли влаги (усушки) в парафиновом покрытии в зависимости от времени хранения и фактической массовой доли влаги при приемке";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45. Нормы естественной убыли, усушки, утряски, порчи сыров нежирных за счет потерь массовой доли влаги (усушки) в парафиновом покрытии в зависимости от времени хранения и фактической массовой доли влаги при приемке";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46. Нормы естественной убыли, усушки, утряски, порчи сыров жирных, полужирных и низкожирных за счет потери массовой доли влаги (усушки) в покрытиях из дымовлагонепроницаемых полимерных пленок (толщина пленки 45 - 75 микромикрон), предназначенных для хранения продуктов в замороженном состоянии, в зависимости от времени хранения и фактической массовой доли влаги при приемке";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47. Нормы естественной убыли, усушки, утряски, порчи сыров нежирных за счет потерь массовой доли влаги (усушки) покрытиях из дымовлагонепроницаемых полимерных пленок (толщина пленки 45 - 75 микромикрон), предназначенных для хранения продуктов в замороженном состоянии в зависимости от времени хранения и фактической массовой доли влаги при приемке";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48. Нормы естественной убыли, усушки, утряски, порчи зерна, продуктов его переработки, кормов и семян масличных культур при хранении";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49. Нормы естественной убыли, усушки, утряски, порчи массы столовых корнеплодов картофеля, плодовых и зеленых овощных культур разных сроков созревания при хранении"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6"/>
        <w:gridCol w:w="1092"/>
        <w:gridCol w:w="737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склада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хранения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убыли, усушки, утряски, порчи,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климатическая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климатическая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климатическая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корнеплоды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столовая: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пакеты из полиэтиленовой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столовая: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позднеспелая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раннеспелый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 и позднеспелый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раннеспелый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 и позднеспелый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Редька: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раннеспелый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пленки,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 и позднеспелый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Репа: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 и 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раннеспелая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 и позднеспелая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ящики,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из пленки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 и без них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 (для плодов молочной степени спелости)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культурооборот защищенного грунта: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 и без него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 (для плодов молочной степени спелости)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летне-осеннего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 и без него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 (для плодов молочной степени спелости)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зимне-весеннего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 и без него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 (для плодов молочной степени спелости)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 и без них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 (для плодов молочной степени спелости)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Огурец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культурооборотов защищенного грунта: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зимне-весеннего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мешки и пакеты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культурооборотов защищенного грунта: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зимне-весеннего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грунта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культурооборотов защищенного грунта: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летне-осеннего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сетчатые мешки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культуры (открытого и защищенного грунтов)</w:t>
            </w:r>
          </w:p>
        </w:tc>
      </w:tr>
      <w:tr>
        <w:trPr>
          <w:trHeight w:val="30" w:hRule="atLeast"/>
        </w:trPr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Салат, укроп, петрушка, базилик, сельдерей, любисток, щавель, эстрагон, чабер, горчица салатная, кресс-салат, кориандр, лук зеленый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искусственным охлаждением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полиэтиленовые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искусственного охлаждения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с полиэтиленовым вкладышем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полиэтиленовые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</w:tbl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климатической группе относятся: Акмолинская, Костанайская, Павлодарская, Северо-Казахстанская, Восточно-Казахстанская области;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климатической группе относятся: Актюбинская, Западно-Казахстанская, Карагандинская, Мангистауская области;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третьей климатической группе относятся: Алматинская, Атырауская, Жамбылская, Кызылординская, Туркестанская области.";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50 следующего содержания: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50. Нормы естественной убыли, насечки, боя яйц при производстве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8"/>
        <w:gridCol w:w="2037"/>
        <w:gridCol w:w="2037"/>
        <w:gridCol w:w="2038"/>
      </w:tblGrid>
      <w:tr>
        <w:trPr>
          <w:trHeight w:val="30" w:hRule="atLeast"/>
        </w:trPr>
        <w:tc>
          <w:tcPr>
            <w:tcW w:w="6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(порода)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Кремовый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Насечка, бой, тек яиц,%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