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5af5" w14:textId="6b65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пунктов хранения материальных ценностей государственного материального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оборонной и аэрокосмической промышленности Республики Казахстан от 31 мая 2019 года № 106/НҚ. Зарегистрирован в Министерстве юстиции Республики Казахстан 4 июня 2019 года № 18786.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по чрезвычайным ситуациям РК от 16.06.2023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хранения материальных ценностей государственного материального резерва.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материальным резервам Министерства цифрового развития, оборонной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оборонной и аэрокосмической промышленности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оборонной и аэрокосмической промышленности Республики Казахстан сведений об исполнении мероприятий, предусмотренных подпунктами 1), 2) и 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оборонной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оборонной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2019 года  № 106/НҚ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пунктов хранения материальных ценностей государственного материального резерва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Перечень- в редакции приказа Министра национальной экономики РК от 27.03.2020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приказами Министра национальной экономики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; Министра по чрезвычайным ситуациям РК от 02.12.2020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25.04.2022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07.02.2023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пункта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"Гамма-Сарыколь"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Экибастуз, улица Абая, дом 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Экибастуз, улица Абая, дом 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"Кайнар-АКБ"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город Талдыкорган, улица Медеу, строение 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город Талдыкорган, улица Медеу, строение 1/1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по чрезвычайным ситуациям РК от 25.04.2022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по чрезвычайным ситуациям РК от 25.04.2022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по чрезвычайным ситуациям РК от 25.04.2022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"Масло-Дел"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Алатауский район, проспект Рыскулова, дом 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Алатауский район, проспект Рыскулова, дом 276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по чрезвычайным ситуациям РК от 25.04.2022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"Римком"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микрорайон Степной 2, дом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Октябрский район, улица Столичная, дом 9А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по чрезвычайным ситуациям РК от 07.02.2023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"Ульбинский металлургический завод"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город Усть-Каменогорск, проспект Абая, дом 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город Усть-Каменогорск, проспект Абая, дом 102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"Атамекен-Дос"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Hаурзумский район, село Буревестник, улица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Hаурзумский район, село Буревестник, улица без названия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"Алтын-Дан"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Енбекшинский район, проезд Цюрупы, дом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Енбекшинский район, проезд Цюрупы, дом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"С. Сейфуллин Жер"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Сырдарьинский, сельский округ Сейфуллинский, село Сейфуллин, улица Карлыбай Абдирей, дом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Сырдарьинский, сельский округ Сейфуллинский, село Сейфуллин, улица Карлыбай Абдирей, дом 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"Хлебоприемное предприятие "ТОНКЕРИС"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Шортандинский район, сельский округ Бозайгыр, станция Тонкерис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Байконыр, жилой массив Өндіріс, улица Жаңажол, здание 3/1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товарищество "Абзал и Компания"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Кызылорда, улица Марал Ишан, строение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Кызылорда, улица Марал Ишан, строение 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"Концерн "Цесна-Астык"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Байконыр, улица Ақжол, здание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Байконыр, улица Ақжол, здание 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"Мутлу Экспорт"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шоссе Шахтинское, дом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шоссе Шахтинское, дом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"Ақ-мол РК"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Байконыр, жилой массив Өндіріс, улица Жанажол, здание 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Байконыр, жилой массив Өндіріс, улица Жанажол, здание 3/1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"Ирченко Элеватор"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Байконыр, Жилой массив Өндіріс, улица Жаңажол, здание 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город Нур-Султан, район Байконыр, Жилой массив Өндіріс, улица Жаңажол, здание 3/1,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"Караганды-НАН"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улица Камская, дом 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улица Камская, дом 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"Малу"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улица Гоголя, строение 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улица Гоголя, строение 2/1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"Чайный центр"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Умтылский сельский округ, село Алмалыбак, улица Бабаев, дом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Умтылский сельский округ, село Алмалыбак, улица Бабаев, дом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"ArLine"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Бостандыкский район, улица Абая, дом 50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Бостандыкский район, улица Абая, дом 50 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"Al-Barakat Business Group" ("Аль-Баракат Бизнес Групп")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проспект Кабанбай батыра, дом 19, блок Е, офис 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проспект Кабанбай батыра, дом 19, блок Е, офис 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"Мясоперерабатывающий комплекс БИЖАН"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город Кокшетау, Промышленная зона Восточная, Проезд 20, дом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город Кокшетау, Промышленная зона Восточная, Проезд 20, дом 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"Кублей"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улица Полевая, строение 13/3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улица Полевая, строение 13/3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"АксуКант"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Аксуский район, Жансугуровский сельский округ, село Жансугуров, улица Қабанбай Батыр, дом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Аксуский район, Жансугуровский сельский округ, село Жансугуров, улица Қабанбай Батыр, дом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Орда"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Кызылорда, улица Бейбитшилик, дом 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Кызылорда, улица Бейбитшилик, дом 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"Евразиан Фудс Корпорэйшн"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Алмалинский район, улица Байзакова, дом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Алмалинский район, улица Байзакова, дом 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"КАМАЗ-Инжиниринг"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город Кокшетау, улица Байкен Ашимов, здание 245А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город Кокшетау, улица Байкен Ашимов, здание 245А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"High Industrial Lubricants &amp; Liquids Corporation" (HILL)"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Енбекшинский район, улица Капал Батыра, Зона Онтустик индустриялды, здание 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Енбекшинский район, улица Капал Батыра, Зона Онтустик индустриялды, здание 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"Торговый дом "Топливно энергетический комплекс – КАЗАХСТАН"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улица Дінмұхамед Қонаев, здание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улица Дінмұхамед Қонаев, здание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"Производственная Инновационная компания" ASTANA Ютария ltd"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Алматы, проспект Әл-Фараби, дом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Нур-Султан, район Алматы, проспект Әл-Фараби, дом 13/1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"Карагандинский мелькомбинат"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район имени Казыбек би, улица резника, дом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район имени Казыбек би, улица резника, дом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"СарыаркаАвтоПром"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Костанай, улица промышленная, дом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Костанай, улица промышленная, дом 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"Самрук ЮС"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город Каскелен, улица Р. Макашева дом 82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 Ибрагимова 9, офис 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"Карат LLP"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Жубанова,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Проспект Азаттык, здание 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"Асыл-Агро"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Северная промышленная зона,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Северная промышленная зона, 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"Astlogistickz"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улица С308, здание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"Байконур", проспект Абая, 92/3, квартира 157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"Аралтуз"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Аральский район, поселок Жаксыкылыш, улица Д. Менделеева, здание 1В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Аральский район, поселок Жаксыкылыш, улица Д. Менделеева, здание 1В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"Бест Костанай"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улица Уральская 50/2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улица Уральская 50/2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"Крупы Востока"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город Усть-Каменогорск, улица Спасская, дом 46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город Усть-Каменогорск, улица Спасская, дом 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"РЗА-Агро"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Казалинский район, кент Айтеке би, ул. Г.Муратбаева, №1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Казалинский район, кент Айтеке би, ул. Г. Муратбаева, №1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"OtarBioPharm"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область, Кордайский район, Отарский сельский округ, поселок Гвардейский, ул. Бауыржан Момышулы, д. 17, кв.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область, Кордайский район, Отарский сельский округ, учетный квартал 014, земельный участок № 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