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81f5" w14:textId="9af8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29 апреля 2015 года № 524 "Об утверждении Правил предоставления транспондеров космических аппаратов физическим и (или) юридическим 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29 мая 2019 года № 102/НҚ. Зарегистрирован в Министерстве юстиции Республики Казахстан 6 июня 2019 года № 18798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29 апреля 2015 года № 524 "Об утверждении Правил предоставления транспондеров космических аппаратов физическим и (или) юридическим лицам" (зарегистрирован в Реестре государственной регистрации нормативных правовых актов за 11300, опубликован 23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транспондеров космических аппаратов физическим и (или) юридическим лицам,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космический аппарат – техническое устройство, предназначенное для вывода в космическое пространство с целью исследования и (или) использования космического пространства;";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предоставления услуг транспондеров физическим и (или) юридическим лицам".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оборонной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