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8fc5" w14:textId="0428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16 февраля 2018 года № 220 "Об утверждении Правил представления органом государственных доходов уполномоченным государственным органам сведений о представленных декларациях о доходах и имуществе, с указанием даты представления и кода органа государственных доходов, лицами, на которых Законом Республики Казахстан от 18 ноября 2015 года "О противодействии коррупции" возложена такая обязанность"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3 июня 2019 года № 532. Зарегистрирован в Министерстве юстиции Республики Казахстан 6 июня 2019 года № 18802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июня 2018 года № 702 "О некоторых вопросах административно-территориального устройства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февраля 2018 года № 220 "Об утверждении Правил представления органом государственных доходов уполномоченным государственным органам сведений о представленных декларациях о доходах и имуществе, с указанием даты представления и кода органа государственных доходов, лицами, на которых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ноября 2015 года "О противодействии коррупции" возложена такая обязанность" (зарегистрирован в Реестре государственной регистрации нормативных правовых актов под № 16495, опубликован 13 марта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 вносится изменение на казахском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органом государственных доходов уполномоченным государственным органам сведений о представленных декларациях о доходах и имуществе, с указанием даты представления и кода органа государственных доходов, лицами, на которых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ноября 2015 года "О противодействии коррупции" возложена такая обязанность, утвержденных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Комитет государственных доходов Министерства финансов Республики Казахстан (далее – Комитет) предоставляет доступ к информационному сервису "Сведения о сдаче декларации о доходах и имуществе" (далее – ИС) работникам департаментов государственных доходов по областям, городам республиканского значения и столицы (далее – департамент) на основании приказов руководителей департаментов о наделении полномочиями работника по администрированию ИС (далее – администратор).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предоставляет доступ к ИС работнику государственного органа на основании акта государственного органа о наделении полномочиями работника по выявлению фактов неисполнения обязательств по представлению деклараций о доходах и имуществе (далее – пользователь).".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Первый заместитель Премьер-Министра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Министра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"__"______________20__года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