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a64d" w14:textId="ea1a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транспорта и коммуникаций Республики Казахстан от 16 мая 2011 года № 279 "Об утверждении Инструкции по организации и обслуживанию воздушного движения" и в приказ Министра по инвестициям и развитию Республики Казахстан от 14 июня 2017 года № 345 "Об утверждении Правил метеорологического обеспечения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июня 2019 года № 366. Зарегистрирован в Министерстве юстиции Республики Казахстан 7 июня 2019 года № 18808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01.08.2019.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16 мая 2011 года № 279 "Об утверждении Инструкции по организации и обслуживанию воздушного движения" и в приказ Министра по инвестициям и развитию Республики Казахстан от 14 июня 2017 года № 345 "Об утверждении Правил метеорологического обеспечения гражданской авиации"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16 мая 2011 года № 279 "Об утверждении Инструкции по организации и обслуживанию воздушного движения" (зарегистрирован в Реестре государственной регистрации нормативных правовых актов за № 7006, опубликован 26 июля 2011 года в газете "Юридическая газета" № 105 (2095)):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обслуживанию воздушного движения,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5-1) и 5-2)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уполномоченный орган в сфере гражданской авиации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уполномоченная организация в сфере гражданской авиации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Аэронавигационная организация представляет в уполномоченную организацию в сфере гражданской авиации и в уполномоченный орган в сфере гражданской авиации периодический анализ безопасности обслуживания воздушного движения по полугодиям. Структура и направления проводимого анализа определяются аэронавигационной организацией с учетом рекомендаций документа Международной организации гражданской авиации Правила аэронавигационного обслуживания "Организация воздушного движения (DOC PANS-ATM 4444)".";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"17-6. Аэронавигационная организация составляет отчет на основе проведенных анализов расшифровок данных средств объективного контроля в службах ОВД.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предоставляется в уполномоченную организацию в сфере гражданской авиации ежеквартально.".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14 июня 2017 года № 345 "Об утверждении Правил метеорологического обеспечения гражданской авиации" (зарегистрирован в Реестре государственной регистрации нормативных правовых актов за № 15358, опубликован 11 августа 2017 года в Эталонном контрольном банке нормативных правовых актов Республики Казахстан):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метеорологического обеспечения полетов гражданской авиации,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7-1) и 7-2) следующего содержания: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уполномоченный орган в сфере гражданской авиации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уполномоченная организация в сфере гражданской авиации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Организацию метеорологического обеспечения гражданской авиации в Республике Казахстан осуществляет уполномоченная организация в сфере гражданской авиации Республики Казахстан, которая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выполняет функции метеорологического полномочного органа.";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Уполномоченная организация в сфере гражданской авиации и ПАНО организуют проверки АМС и аэродромных метеорологических органов, с тем, чтобы обеспечить высокое качество наблюдений и правильное функционирование приборов и их индикаторов, их установку и резервирование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ПАНО организует поверку метеорологического оборудования АМС, находящегося под его управлением.".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