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2a5c" w14:textId="c452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лекарственных средств и изделий медицинского назначения аптечки бортовой и носимого аварийного запаса государственной авиации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3 июня 2019 года № 411. Зарегистрирован в Министерстве юстиции Республики Казахстан 7 июня 2019 года № 18812. Утратил силу приказом Министра обороны Республики Казахстан от 5 сентября 2022 года № 755.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05.09.2022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19-53) пункта 21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обороны Республики Казахстан утвержденного постановлением Правительства Республики Казахстан от 16 августа 2001 года № 1074, в целях снабжения летного состава Вооруженных Сил Республики Казахстан аптечками бортовыми и носимым аварийным запасом государственной авиации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лекарственных средств и изделий медицинского назначения аптечки бортовой государственной авиации,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лекарственных средств и изделий медицинского назначения аптечки носимого аварийного запаса государственной авиации,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Тыла и вооружения Вооруженных Сил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генерал-майора Курманбаева Б.Ж.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фармации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 2019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2019 года № 411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лекарственных средств и изделий медицинского назначения бортовой аптечки государственной авиации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таблетки, покрытые оболочкой 10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таблетки 500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раствор 10%-25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раствор спиртовой  5%-20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Тетрациклина гидрохлорид таблетки, покрытые оболочкой 100 мг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таблетки, покрытые пленочной оболочкой 500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Натриевая соль дихлоризоциануровой кислоты таблетка 3,5 мг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 индивидуальный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стерильный 5х7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Губка гемостатическая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Косынка медицинская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Булавка безопасная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аптечка бортовая состоит из ограниченного по номенклатуре регламентированного по количеству перечня лекарственных средств и медицинских изделий, разрешенных к применению в Республике Казахстан, в состав которого входят лекарственные средства с доказанной клинической эффективностью и безопасностью в соответствии с Казахстанским Национальным лекарственным формуляром,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2017 года № 931 (зарегистрирован в Реестре государственной регистрации нормативных правовых актов Республики Казахстан за № 16141).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аптечка бортовая рассчитана на оказание первой медицинской (доврачебной) помощи одному раненому санитарным инструктором, а также в порядке самопомощи и взаимопомощи.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2019 года № 411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лекарственных средств и изделий медицинского назначения аптечки носимого аварийного запаса государственной авиации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таблетки, покрытые оболочкой 10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таблетки 500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таблетки, покрытые пленочной оболочкой 500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раствор спиртовой  5%-20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 таблетка  500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 таблетка  10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Натриевая соль дихлоризоциануровой кислоты таблетка 3,5 мг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перевязочный индивидуальный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марлевый стерильный 5х7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активным содержанием хлора 1,5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аптечка носимого аварийного запаса состоит из ограниченного по номенклатуре регламентированного по количеству перечня лекарственных средств и медицинских изделий, разрешенных к применению в Республике Казахстан, в состав которого входят лекарственные средства с доказанной клинической эффективностью и безопасностью в соответствии с Казахстанским Национальным лекарственным формуляром,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2017 года № 931 (зарегистрирован в Реестре государственной регистрации нормативных правовых актов Республики Казахстан за № 16141).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аптечка носимого аварийного запаса рассчитана на оказание первой медицинской (доврачебной) помощи одному раненому санитарным инструктором, а также в порядке самопомощи и взаимопомощи.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