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ce1d1" w14:textId="71ce1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Министерства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5 июня 2019 года № 370. Зарегистрирован в Министерстве юстиции Республики Казахстан 10 июня 2019 года № 18819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15 октября 2014 года № 67 "Об утверждении положений Республиканского государственного учреждения "Комитет геологии и недропользования Министерства по инвестициям и развитию Республики Казахстан" и его территориальных подразделениях" (зарегистрирован в Реестре государственной регистрации нормативных правовых актов за № 9806, опубликован 27 октября 2014 года в информационно-правовой системе "Әділет");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17 сентября 2015 года № 929 "О внесении изменений и дополнений в приказ исполняющего обязанности Министра по инвестициям и развитию Республики Казахстан от 15 октября 2014 года № 67 "Об утверждении положений государственного учреждения "Комитет геологии и недропользования Министерства по инвестициям и развитию Республики Казахстан" и его территориальных подразделениях" (зарегистрирован в Реестре государственной регистрации нормативных правовых актов за № 12222, опубликован 25 ноября 2015 года в информационно-правовой системе "Әділет").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геологии и недропользования Министерства индустрии и инфраструктурного развития Республики Казахстан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после дня его первого официального опубликования.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индустрии 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Скляр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