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14bb" w14:textId="80b1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 Министра по инвестициям и развитию Республики Казахстан от 1 июля 2017 года № 432 "Об утверждении Правил отнесения должностных лиц уполномоченного органа в сфере гражданской авиации и его территориального органа к категориям государственных авиационных инспекторов"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10 июня 2019 года № 379. Зарегистрирован в Министерстве юстиции Республики Казахстан 14 июня 2019 года № 18847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01.08.2019 г.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 июля 2017 года № 432 "Об утверждении Правил отнесения должностных лиц уполномоченного органа в сфере гражданской авиации и его территориального органа к категориям государственных авиационных инспекторов" (зарегистрирован в Реестре государственной регистрации нормативных правовых актов за № 15497, опубликовано 25 августа 2017 года в Эталонном контрольном банке нормативных правовых актов Республики Казахстан).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Казахстан",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августа 2019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службы и противодействию коррупции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