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4a35" w14:textId="cee4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26 февраля 2011 года № 93 "Об утверждении Правил продления сроков службы грузовых и пассажирских вагонов и тягового подвижного состава"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13 июня 2019 года № 394. Зарегистрирован в Министерстве юстиции Республики Казахстан 14 июня 2019 года № 18848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от 8 декабря 2001 года "О железнодорожном транспорте"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февраля 2011 года № 93 "Об утверждении Правил продления сроков службы грузовых и пассажирских вагонов и тягового подвижного состава" (зарегистрирован в Реестре государственной регистрации нормативных правовых актов за № 6845, опубликован 23 апреля 2011 года в газете "Казахстанская правда" № 138 (26559)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продления сроков службы подвижного состава.";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продления сроков службы подвижного состава.";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продления сроков службы грузовых и пассажирских вагонов и тягового подвижного состава, утвержденные указанным приказом изложить в новой редакции согласно приложению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инфрастурктурного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2019 года 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2011 года № 93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продления сроков службы подвижного состава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продления сроков службы подвижного состава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от 8 декабря 2001 года "О железнодорожном транспорте" и определяют порядок продления сроков службы подвижного состава.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физических и юридических лиц, имеющих в собственности подвижной состав в Республике Казахстан, выпущенный в обращение до 2 августа 2017 года, а также на организации, занимающиеся ремонтом подвижного состава, отвечающих требованиям, установленными настоящими Правилами.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назначенный срок службы - календарная продолжительность эксплуатации, при достижении которой эксплуатация объекта (изделия) прекращается независимо от его технического состояния;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деповской ремонт вагона (далее – ДРВ) - ремонт, выполняемый для восстановления исправности и частичного восстановления ресурса вагона с заменой или восстановлением составных частей ограниченной номенклатуры и контролем технического состояния составных частей;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собственник вагона – физическое и юридическое лицо, владеющие на праве собственности железнодорожным подвижным составом;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ремонт - комплекс технических операций и организационных действий по восстановлению исправного или работоспособного состояния объекта и восстановлению ресурса объекта или его составных частей;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ремонтная организация – организация, занимающиеся ремонтом железнодорожного подвижного состава (далее - ремонтные организации);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подвижной состав - тяговые транспортные средства (локомотивы), вагоны, самоходные и иные транспортные средства, предназначенные для перевозки по железнодорожным путям пассажиров, багажа, грузов, грузобагажа и почтовых отправлений, а также специальный подвижной состав;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техническое обслуживание усиленного объема 8 (далее - ТОУ-8) - ремонт, выполняемый для восстановления эксплуатационных характеристик, исправности и полного ресурса (срока службы) тягового транспортного средства (далее - ТТС) путем замены, ремонта изношенных и поврежденных агрегатов, узлов, деталей и частичной заменой силовой и низковольтной электропроводки на новую, по окончании которого устанавливается новый назначенный срок службы ТТС;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техническое обслуживание объема 8 (далее - ТО-8) - ремонт, выполняемый для восстановления основных эксплуатационных характеристик и работоспособности (срока службы) в соответствующих межремонтных периодах путем ревизии, ремонта и замены отдельных деталей, узлов и агрегатов, регулировки и испытания, по окончании которого устанавливается новый назначенный срок службы ТТС;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капитальный ремонт - ремонт, выполняемый для восстановления исправности, полного или близкого к полному восстановлению ресурса вагона, с заменой или восстановлением любых его частей, включая базовые;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остаточный ресурс - суммарная наработка объекта (подвижного состава, его узлов и агрегатов) с момента контроля его технического состояния до перехода в предельное состояние;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срок службы - календарная продолжительность эксплуатации от начала эксплуатации объекта или ее возобновления после ремонта до перехода в предельное состояние;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продление срока службы - установление нового назначенного срока службы подвижного состава;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эксплуатация - стадия жизненного цикла изделия, на которой реализуется, поддерживается и восстанавливается его качество, при которой осуществляется использования изделия по назначению;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капитальный ремонт с продлением срока полезного использования (далее - КРП) - контроль технического состояния всех несущих элементов конструкции вагона с восстановлением их назначенного ресурса, заменой или восстановлением любых его составных частей, включая базовые и установлением нового назначенного срока службы;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ресурс - суммарная наработка подвижного состава от начала его эксплуатации или возобновления эксплуатации после ремонта, до перехода в предельное состояние;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предельное состояние - состояние подвижного состава, при котором его дальнейшая эксплуатация недопустима или нецелесообразна, либо восстановление его работоспособного состояния невозможно или нецелесообразно;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капитально-восстановительный ремонт – ремонт пассажирских вагонов с восстановлением ресурса несущих элементов кузова и тележек, обновлением внутреннего и внешнего оборудования, заменой всей системы электрооборудования, созданием современного интерьера и продлением срока службы в соответствии с техническими документами на проведение данного вида ремонта.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продления сроков службы подвижного состава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продления срока службы грузовых вагонов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Руководителем территориального подразделения Комитета транспорта Министерства индустрии и инфраструктурного развития Республики Казахстан (далее – Комитет) создается Комиссия по продлению срока службы грузового вагона (далее - Комиссия) и возглавляется должностным лицом территориального подразделения Комитета.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Продление срока службы грузового вагона устанавливается в следующем порядке: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собственник вагона направляет в Комиссию заявку на проведение работ по продлению срока службы грузового вагона;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заявка рассматривается Комиссией в течение десяти рабочих дней;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согласования заявки, Комиссия направляет ее в ремонтную организацию;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получения заявки, ремонтная организация заключает договор с собственником вагона и производит обследования технического состояния грузового вагона, техническое диагностирование, а также проводит испытания грузового вагона, указанного в заявке;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результатам обследования технического состояния грузового вагона, технического диагностирования, а также проведения испытания грузового вагона, ремонтной организацией назначается вид и объем ремонтных работ, что указывается в техническом решении о продлении срока службы грузовых вагонов (далее - техническое решение грузового вагона) по форме согласно приложению 1 к настоящим Правилам;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техническое решение грузового вагона составляется в 3-х экземплярах, первый экземпляр направляется в Комиссию, второй - собственнику вагона, третий - остается у ремонтной организации;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выполнения видов и объемов ремонтных работ, указанных в техническом решении грузового вагона, ремонтной организацией составляется акт о проведении работ по ремонту и модернизации грузового вагона (далее - акт по ремонту грузового вагона) по форме согласно приложению 2 к настоящим Правилам;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 по ремонту грузового вагона составляется в 3-х экземплярах, один экземпляр направляется в Комиссию, второй - собственнику вагона, третий остается у ремонтной организации;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ремонтная организация в течение трех рабочих дней направляет акт по ремонту грузового вагона и информацию о продлении срока службы вагонов и выпуске вагонов из ремонта в информационно-вычислительный центр железнодорожных администраций участников Соглашений Центрального совета железнодорожного транспорта (далее - ИВЦ ЖА). Все документы, на основании которых продлен срок службы вагона, хранятся в ремонтной организации до истечения продленного срока службы.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диагностирования технического состояния вагонов устанавливается объем ремонта и новый назначенный срок службы. Установленный общий срок службы вагонов, с учетом продления, не превышает полуторного назначенного срока службы, указанного в технических условиях (далее - ТУ) завода-изготовителя на базовый вагон.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разработчиком ТУ на КРП обоснованных материалов, общий срок службы, с учетом продления, допускается превышать полуторный назначенный срок службы, указанный в ТУ завода-изготовителя на базовый вагон, но не более удвоенного, если это предусмотрено ТУ на КРП.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вагонов, срок службы которых по ТУ завода-изготовителя составляет 40 лет, срок службы продлевается при КРП, при этом общий срок службы вагонов, с учетом продления, не превышает полуторного назначенного срока службы, указанного в ТУ завода-изготовителя на базовый вагон.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Отсчет нового срока службы вагона устанавливается с даты выдачи технического решения грузового вагона. Работы, назначенные по Техническому решению грузового вагона, выполняются в течение 6 месяцев со дня выдачи технического решения грузового вагона.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ДРВ и капитальный ремонты вагонам с истекшим сроком службы выполняется после диагностирования их технического состояния по техническому решению грузового вагона, при этом продлеваемый срок службы не превышает 5 лет, общий установленный срок службы вагонов, с учетом продления, не превышает полуторного назначенного срока службы, указанного в ТУ завода-изготовителя на базовый вагон.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продлении срока службы грузовых вагонов передается в ИВЦ ЖА по структуре из четырех знаков: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знак - цифра "8" - указывает, что вагону продлен срок службы;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знак - цифра "0" - вагону произведен капитальный ремонт по документации (ТУ), согласованной железнодорожной администрацией;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цифра "1" - вагону произведен ДРВ или капитальный ремонт, согласно техническому решению грузового вагона на эту работу, выданному организацией, имеющей право продления срока службы грузовых вагонов;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третий и четвертый знаки - количество лет, на которые вагону продлен срок службы.</w:t>
      </w:r>
    </w:p>
    <w:bookmarkEnd w:id="55"/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продления срока службы пассажирского вагона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Фактический срок службы пассажирского вагона предназначенного для служебного пользования и технического обслуживания железнодорожной инфраструктуры, определяется в соответствии с технической документацией завода-изготовителя для конкретного типа.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период эксплуатации пассажирского вагона и в соответствии с системой технического обслуживания и ремонта ремонтными организациями предусмотрено выполнение ДРВ, капитального ремонта и капитально-восстановительного ремонта.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проведения работ по продлению срока службы пассажирского вагона собственником вагона подается заявка (произвольная форма) в ремонтную организацию.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Ремонтной организацией заявка рассматривается в течение десяти рабочих дней. В случае отказа в проведении ремонта с продлением срока службы пассажирского вагона дается мотивированный ответ заявителю в течение трех рабочих дней.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продлении срока службы для пассажирского вагона принимается в зависимости от фактического срока службы, при этом суммарный срок службы: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капитальном ремонте с учетом продления до 5 лет, не превышает 33 года;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капитально-восстановительном ремонте с учетом продления до 16 лет, не превышает 44 года.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Ремонтная организация для проведения ремонта с продлением срока службы пассажирского вагона, рассматривает фактический отработанный срок службы и назначает объем ремонтных работ.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Ремонтная организация по результатам осмотра пассажирского вагона оформляет акт о проведении работ по продлению срока службы пассажирского вагона (далее - Акт по продлению срока службы) согласно приложению 3 к настоящим Правилам с заполнением пункта 2 Акта по продлению срока службы.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по продлению срока службы составляется в двух экземплярах. Один экземпляр выдается собственнику вагона, как основание на дальнейшую эксплуатацию, второй экземпляр хранится в ремонтной организации.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пассажирским вагонам, предназначенным для служебного пользования и технического обслуживания железнодорожной инфраструктуры, решение о продлении срока службы принимается независимо от фактического срока службы и производится на срок 16 лет.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Ремонтная организация при проведении ремонтных работ руководствуется Методикой проведения обследования технического состояния пассажирских вагонов согласно приложению 4 к настоящим Правилам.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Ремонтной организацией на торцевой стенке пассажирского вагона наносится специальный трафарет с указанием даты проведения вида ремонта и продленного срока службы.</w:t>
      </w:r>
    </w:p>
    <w:bookmarkEnd w:id="69"/>
    <w:bookmarkStart w:name="z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продления срока службы тягового транспортного средства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Назначенный срок службы ТТС определяется нормативными документами изготовителя ТТС.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о целесообразности проведения работ по продлению назначенного срока службы принимается собственником ТТС, который в письменном виде (в произвольной форме) обращается к ремонтной организации на основании обследования технического состояния ТТС с истекшим сроком службы, степени износа базовых частей, имеющихся повреждений и неисправностей узлов и агрегатов.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выполнения капитального ремонта (далее - КР), ТОУ-8, ТО-8 ТТС, модернизации, переоборудования для работы с путевыми машинами и механизмами, а также переоборудования с продлением срока службы является договор на производство КР, ТОУ-8, ТО-8 ТТС, заключаемый между собственником ТТС и ремонтной организацией.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Новый срок службы назначается как после проведения КР, так и после ТОУ-8, ТО-8, модернизации, переоборудования для работы с путевыми машинами и механизмами, а также переоборудования в подвижной состав не участвующий в перевозках пассажиров.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ремонтных работ принимается новый назначенный срок службы ТТС согласно нормативам назначенных новых сроков службы ТТС, прошедших КР, ТОУ-8, ТО-8 или модернизацию указанный в приложении 5 к настоящим Правилам.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Ремонтная организация составляет следующие акты: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приемки тягового транспортного средства, по форме согласно приложению 6 к настоящим Правилам, заполняется ремонтной организацией совместно с собственником ТТС в двух экземплярах;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о проведении работ по назначению нового срока службы тягового транспортного средства, по форме согласно приложению 7 к настоящим Правилам, заполняется ремонтной организацией в двух экземплярах.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Ремонтная организация передает по одному экземпляру Акта приемки тягового транспортного средства и Акта о проведении работ по назначению нового срока службы тягового транспортного средства собственнику ТТС, вторые экземпляры оставляет у себя.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 проведения видов ремонта и установления нового назначенного срока службы, эксплуатация ТТС с истекшим сроком службы не допускается.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окончании ремонтных работ, ремонтная организация присваивает к серии ТТС буквенное обозначение в виде буквы "Р", а к серии модернизированных ТТС в виде буквы "К".</w:t>
      </w:r>
    </w:p>
    <w:bookmarkEnd w:id="81"/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продления срока службы специального подвижного состава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продлении срока службы специального подвижного состава (далее – СПС) производится: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технического состояния путем технического диагностирования;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ремонта с продлением срока службы (далее - Продление);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приемо-сдаточные испытания отремонтированных СПС;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нового срока службы.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Работы по продлению срока службы СПС выполняются юридическими лицами, имеющих технологическую оснащенность и компетентный персонал для выполнения ремонта СПС, нормативную и технологическую документацию.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Обследования технического состояния СПС: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обследование технического состояния проводится путем технического диагностирования СПС с проведением неразрушающего контроля и оценки несущей способности конструкции СПС для определения их технического состояния, возможности и условий его дальнейшей эксплуатации после выполнения ремонта;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остаточного ресурса, возможности Продления с проведением деповского ремонта, капитального ремонта и капитального ремонта с продлением срока службы СПС с назначением нового срока службы либо направление заказчику заключения о невозможности продления срока службы СПС.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службы принимается на основе обследования технического состояния СПС.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обследование технического состояния СПС с истекшим сроком службы проводят для выявления степени износа базовых частей, имеющихся повреждений и неисправностей узлов и агрегатов.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состояние СПС характеризуется наличием неисправностей, угрожающих безопасности движения, нарушением габаритных очертаний СПС.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обследовании СПС производится: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освидетельствование для выявления неисправностей: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рамы;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кузова;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автосцепочного оборудования;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ходовых частей;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колесных пар;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толщин основных несущих элементов рамы и кузова для определения коррозионного износа;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сварных швов элементов конструкции СПС.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Обработка результатов обследования СПС проводится для определения вида ремонта с продлением срока службы.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Результаты обследования технического состояния отражаются в техническом решении о продлении срока службы специального подвижного состава (далее - Техническое решение СПС) согласно приложению 8 к настоящим Правилам, которое составляется в двух экземплярах. Один экземпляр технического решения СПС остается на хранении юридического лица, выполнившего работы по техническому диагностированию СПС, а один экземпляр передается ремонтной организации.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СПС после проведения продления, устанавливается новый назначенный срок службы.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Ремонт с продлением срока службы СПС выполняется ремонтными организациями на основании оригинала технического решения СПС, в котором указывается вид ремонта - деповской, капитальный и капитальный ремонт с продлением срока службы СПС.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службы СПС проводится после проведения ремонта;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выполненного ремонта СПС соответствует нормативной технической документации регламентирующей ремонт, определенный в техническом решении СПС, а также нормативной технической документации, регламентирующей ремонт сменяемых узлов и деталей СПС;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выполнения видов и объемов ремонтных работ, указанных в техническом решении СПС, ремонтной организацией составляется акт о проведении работ по продлению срока службы специального подвижного состава согласно приложению 9 к настоящим Правилам в двух экземплярах, один экземпляр акта остается на хранении в ремонтной организации, второй экземпляр передается собственнику СПС;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Ремонтной организацией на отремонтированные СПС, с обеих продольных сторон кузова или рамы (при отсутствии кузовной части) по диагонали наносятся белой краской надписи с указанием вида выполненного ремонта, даты проведения ремонта и даты окончания продленного срока службы, к примеру "ДР ДД.ММ.ГГГГ - ДД.ММ.ГГГГ". Высота букв надписей - на кузове не менее 200 миллиметров, на раме не менее 100 миллиметров. На составные части СПС, подлежащие клеймению ремонтной организацией, наносится условный номер;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Ремонтной организацией после завершения ремонта вносятся соответствующие записи в технический паспорт СПС.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продления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подвижного состава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продлению срока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грузового вагона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 20___ года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ремонтной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 20___ года</w:t>
            </w:r>
          </w:p>
          <w:bookmarkEnd w:id="114"/>
        </w:tc>
      </w:tr>
    </w:tbl>
    <w:bookmarkStart w:name="z13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Техническое решение № __ о продлении срока службы грузовых вагонов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принадлежащего_________________________________________________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собственника вагона)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приписанного к станции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станцию, вагонное депо, железную дорогу)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специализированной организации - исполнителя)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обследования технического состояния, технического диагностирования и результатов проведенных испытаний назначает вид и объем необходимых ремонтных работ и после их выполнения продлевает срок службы следующих вагонов (ед.)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02"/>
        <w:gridCol w:w="1002"/>
        <w:gridCol w:w="1002"/>
        <w:gridCol w:w="1559"/>
        <w:gridCol w:w="1838"/>
        <w:gridCol w:w="2857"/>
        <w:gridCol w:w="1002"/>
        <w:gridCol w:w="1003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вагона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вагона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постройки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 объем рекомендуемого ремонта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проектов, ТУ, руководства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продлен до (месяц, год)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перевозимого груза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ремонта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Сменные узлы вагонов: тележки, автосцепное и автотормозное оборудование регулярно осматриваются, и при необходимости, в установленном порядке производится их замена, срок службы сменных узлов продлению по данному техническому решению не подлежит.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решение имеет силу только с момента выполнения назначенного ремонта и передачи в ИВЦ ЖА информации о выходе вагонов из ремонта.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продления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подвижного состава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Акт № _____ о проведении работ по ремонту и модернизации грузового вагона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принадлежащего_________________________________________________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название собственника вагона)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Настоящий Акт составлен в том, что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(название предприятия, выполнившего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соответствии с техническим решением №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"__" ______ 20___ года проведены следующие работы: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0"/>
        <w:gridCol w:w="3050"/>
        <w:gridCol w:w="3050"/>
        <w:gridCol w:w="3050"/>
      </w:tblGrid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вагона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Выполненные работы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Вагоны находятся в технически исправном состоянии допускаются к эксплуатации по путям общей сети железных дорог.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 вагона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 20___ года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5"/>
        <w:gridCol w:w="5115"/>
      </w:tblGrid>
      <w:tr>
        <w:trPr>
          <w:trHeight w:val="30" w:hRule="atLeast"/>
        </w:trPr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– вагона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ремонтной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 20___ года</w:t>
            </w:r>
          </w:p>
          <w:bookmarkEnd w:id="124"/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ремонтной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 20___ года</w:t>
            </w:r>
          </w:p>
          <w:bookmarkEnd w:id="12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продления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подвижного состава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Акт № _____ о проведении работ по продлению срока службы пассажирского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вагона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акт составлен собственником вагона, на проведения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ремонта по продлению срока службы пассажирского подвижного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вагона № ________, типа _______, построенного _________, на тележках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тип тормоза 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последний ремонт: вид ремонта ___________ дата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приписанного 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предъявляет его для проведения работ по продлению срока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Собственник вагона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 20__ г.       ____________ 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Приемщик ремонтной организации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 20 __ г.       ____________ 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На основании технического состояния, после проведенного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ремонта вагону № _____________ ремонтной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(вид ремонта)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организацией устанавливается новый назначенный срок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ремонтной организации __________ /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Акт составляется в 2-х экземплярах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продления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подвижного состава</w:t>
            </w:r>
          </w:p>
        </w:tc>
      </w:tr>
    </w:tbl>
    <w:bookmarkStart w:name="z15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проведения обследования технического состояния пассажирских вагонов</w:t>
      </w:r>
    </w:p>
    <w:bookmarkEnd w:id="128"/>
    <w:bookmarkStart w:name="z15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обследованию технического состояния пассажирского вагона с целью продления срока службы предъявляются все вагоны пассажирского типа, в том числе: почтовые, багажные, почтово-багажные, вагоны для спецконтингента, служебные, тормозоизмерительные, врачебно-санитарные, вагоны-клубы, динамометрические, рельсошлифовальные, дефектоскопы, путеизмерители, вагоны турные, восстановительных и пожарных поездов, путеобследовательские и мостообследовательские, лаборатории службы пути, вагоны-лавки.</w:t>
      </w:r>
    </w:p>
    <w:bookmarkEnd w:id="129"/>
    <w:bookmarkStart w:name="z15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Обследование технического состояния пассажирского вагона производится с целью выявления характерных повреждений, степени коррозии несущих деталей и узлов в эксплуатации, которые далее используются в качестве исходных данных для определения возможности дальнейшей их эксплуатации, необходимости и степени ремонта или списания.</w:t>
      </w:r>
    </w:p>
    <w:bookmarkEnd w:id="130"/>
    <w:bookmarkStart w:name="z15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о возможности продления срока службы принимается на основе анализа состояния основных несущих элементов пассажирского вагона: хребтовой балки и боковой обвязки рамы, буферных и шкворневых балок, элементов каркаса и обшивки кузова.</w:t>
      </w:r>
    </w:p>
    <w:bookmarkEnd w:id="131"/>
    <w:bookmarkStart w:name="z15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Состояние основных узлов и систем пассажирского вагона (электрооборудование, вентиляция, отопление, водоснабжение, автотормозное и автосцепное оборудование, ходовые части) соответствовать действующим нормативным актам.</w:t>
      </w:r>
    </w:p>
    <w:bookmarkEnd w:id="132"/>
    <w:bookmarkStart w:name="z16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Неисправности пассажирского вагона устраняются в соответствии с руководствами по эксплуатации, ДРВ и капитальным ремонтом.</w:t>
      </w:r>
    </w:p>
    <w:bookmarkEnd w:id="133"/>
    <w:bookmarkStart w:name="z16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проведении обследований в качестве критериев отказа или предельного состояния принимается такое техническое состояние несущих элементов пассажирского вагона, при котором не допускается постановка и следование их в составах пассажирских поездов.</w:t>
      </w:r>
    </w:p>
    <w:bookmarkEnd w:id="134"/>
    <w:bookmarkStart w:name="z16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Неработоспособное состояние пассажирского вагона характеризуется наличием неисправностей, угрожающих безопасности движения, создающих угрозу для здоровья пассажиров и обслуживающего персонала, не обеспечивающих сохранность перевозимого багажа и грузобагажа, нарушающих габаритные очертания пассажирского вагона.</w:t>
      </w:r>
    </w:p>
    <w:bookmarkEnd w:id="135"/>
    <w:bookmarkStart w:name="z16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Виды повреждений или отказов, которые подлежат выявлению при обследовании технического состояния основных несущих элементов пассажирского вагона, приведены в приложении 1 к настоящей Методике.</w:t>
      </w:r>
    </w:p>
    <w:bookmarkEnd w:id="136"/>
    <w:bookmarkStart w:name="z16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 допускаются к продлению срока службы пассажирские вагоны, хребтовая балка и балки, рамы тележек которых имеют хотя бы одну ремонтную накладку.</w:t>
      </w:r>
    </w:p>
    <w:bookmarkEnd w:id="137"/>
    <w:bookmarkStart w:name="z1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Трещины, изломы, изгибы, вмятины, зазоры обнаруживаются визуально с последующим обмером. Ослабление крепления - простукиванием молотка, коррозия - путем обмера толщины элементов.</w:t>
      </w:r>
    </w:p>
    <w:bookmarkEnd w:id="138"/>
    <w:bookmarkStart w:name="z1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Величина коррозионного износа несущих конструкций пассажирского вагона определяется с учетом того, что:</w:t>
      </w:r>
    </w:p>
    <w:bookmarkEnd w:id="139"/>
    <w:bookmarkStart w:name="z1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результатом воздействия окружающей среды на металлоконструкцию пассажирского вагона является разрушение защитных покрытий, уменьшение вследствие коррозии толщины несущих элементов, что в свою очередь ухудшает их прочностные характеристики;</w:t>
      </w:r>
    </w:p>
    <w:bookmarkEnd w:id="140"/>
    <w:bookmarkStart w:name="z16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местах сквозных коррозионных повреждений нарушается прочность теплоизоляционных материалов, образуются "тепловые мостики", приводящие к излишним теплопотерям;</w:t>
      </w:r>
    </w:p>
    <w:bookmarkEnd w:id="141"/>
    <w:bookmarkStart w:name="z16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пассажирском вагоне наиболее подверженными коррозии являются элементы конструкции, непосредственно влияющие на несущую способность кузова: боковые продольные балки рамы; настил пола в зоне туалетных, служебных и котельных помещений и в тамбурах; подоконный пояс боковой стены;</w:t>
      </w:r>
    </w:p>
    <w:bookmarkEnd w:id="142"/>
    <w:bookmarkStart w:name="z17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кроме указанных элементов при техническом обследовании пассажирского вагона производится контроль толщины полок и стенок хребтовой балки;</w:t>
      </w:r>
    </w:p>
    <w:bookmarkEnd w:id="143"/>
    <w:bookmarkStart w:name="z17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местах измерений поверхность кузова пассажирского вагона зачищается до металлического блеска для возможности использования ультразвуковых толщиномеров;</w:t>
      </w:r>
    </w:p>
    <w:bookmarkEnd w:id="144"/>
    <w:bookmarkStart w:name="z17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определения возможности продления срока службы пассажирского вагона следует определить фактическую скорость коррозии:</w:t>
      </w:r>
    </w:p>
    <w:bookmarkEnd w:id="145"/>
    <w:bookmarkStart w:name="z1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6"/>
    <w:p>
      <w:pPr>
        <w:spacing w:after="0"/>
        <w:ind w:left="0"/>
        <w:jc w:val="both"/>
      </w:pPr>
      <w:r>
        <w:drawing>
          <wp:inline distT="0" distB="0" distL="0" distR="0">
            <wp:extent cx="2641600" cy="81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Sb</w:t>
      </w:r>
      <w:r>
        <w:rPr>
          <w:rFonts w:ascii="Times New Roman"/>
          <w:b w:val="false"/>
          <w:i w:val="false"/>
          <w:color w:val="000000"/>
          <w:vertAlign w:val="subscript"/>
        </w:rPr>
        <w:t>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номинальная толщина элемента, мм, определяется по результатам замеров элемента в местах, непораженных коррозией, либо по альбомным размерам, при этом альбомные размеры в запас прочности берутся с плюсовым допуском;</w:t>
      </w:r>
    </w:p>
    <w:bookmarkEnd w:id="147"/>
    <w:bookmarkStart w:name="z1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Sф - фактическая толщина элемента конструкции пассажирского вагона по результатам измерений, мм;</w:t>
      </w:r>
    </w:p>
    <w:bookmarkEnd w:id="148"/>
    <w:bookmarkStart w:name="z17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- срок службы пассажирского вагона к моменту производства замеров, лет.</w:t>
      </w:r>
    </w:p>
    <w:bookmarkEnd w:id="149"/>
    <w:bookmarkStart w:name="z17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остаточный срок службы определяется по формуле:</w:t>
      </w:r>
    </w:p>
    <w:bookmarkEnd w:id="150"/>
    <w:bookmarkStart w:name="z17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1"/>
    <w:p>
      <w:pPr>
        <w:spacing w:after="0"/>
        <w:ind w:left="0"/>
        <w:jc w:val="both"/>
      </w:pPr>
      <w:r>
        <w:drawing>
          <wp:inline distT="0" distB="0" distL="0" distR="0">
            <wp:extent cx="1790700" cy="92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S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минимально допустимая толщина элемента по условиям прочности и устойчивости, принимается согласно приложению 2 к настоящей Методике.</w:t>
      </w:r>
    </w:p>
    <w:bookmarkEnd w:id="152"/>
    <w:bookmarkStart w:name="z18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отсутствии достоверных данных о номинальных размерах обследуемых элементов конструкции пассажирского вагона для определения остаточного срока службы следует руководствоваться данными согласно приложению 3 к настоящей Методике.</w:t>
      </w:r>
    </w:p>
    <w:bookmarkEnd w:id="153"/>
    <w:bookmarkStart w:name="z18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загрязнении осматриваемых элементов места предполагаемых неисправностей зачищаются с помощью скребков или шабера.</w:t>
      </w:r>
    </w:p>
    <w:bookmarkEnd w:id="154"/>
    <w:bookmarkStart w:name="z18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проведении обмеров пассажирского вагона используются следующие инструменты: линейка измерительная металлическая; рулетка измерительная металлическая; ультразвуковой толщиномер.</w:t>
      </w:r>
    </w:p>
    <w:bookmarkEnd w:id="155"/>
    <w:bookmarkStart w:name="z18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оценки состояния электропроводки пассажирского вагона контролируется сопротивление изоляции внутривагонных и подвагонных электрических цепей с помощью мегометра или цифрового мультиметра с диапазонами измерения не менее 4 МОм.</w:t>
      </w:r>
    </w:p>
    <w:bookmarkEnd w:id="156"/>
    <w:bookmarkStart w:name="z18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Сопротивление изоляции пассажирского вагона должно быть не менее 2 МОм, которое измеряют при неработающем генераторе и отключенной аккумуляторной батарее.</w:t>
      </w:r>
    </w:p>
    <w:bookmarkEnd w:id="157"/>
    <w:bookmarkStart w:name="z18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Пассажирский вагон, подлежащий обследованию, ограждается запрещающими сигналами, а работы по обследованию производятся не менее чем двумя работниками, один из которых находится в зоне, обеспечивающей достаточный обзор прилегающей территории и железнодорожных путей и позволяющей своевременно выявить потенциальную опасность и предупредить остальных работников.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вагонов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8"/>
        <w:gridCol w:w="3428"/>
        <w:gridCol w:w="4584"/>
      </w:tblGrid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узла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отказа или предельного состояния</w:t>
            </w:r>
          </w:p>
        </w:tc>
      </w:tr>
      <w:tr>
        <w:trPr>
          <w:trHeight w:val="30" w:hRule="atLeast"/>
        </w:trPr>
        <w:tc>
          <w:tcPr>
            <w:tcW w:w="4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Рама кузова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Хребтовая балка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не допускается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Прогиб &gt; 25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Коррозия &gt; 15 %</w:t>
            </w:r>
          </w:p>
          <w:bookmarkEnd w:id="15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Шкворневая балка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не допускается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Прогиб &gt; 15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Коррозия &gt; 15 %</w:t>
            </w:r>
          </w:p>
          <w:bookmarkEnd w:id="16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Узел сочленения хребтовой и шкворневой балок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Концевая балка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&gt; 200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Коррозия &gt; 30 %</w:t>
            </w:r>
          </w:p>
          <w:bookmarkEnd w:id="16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Боковая балка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&gt; 100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Коррозия &gt;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Прогиб &gt; 25 мм</w:t>
            </w:r>
          </w:p>
          <w:bookmarkEnd w:id="16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Промежуточная балка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&gt; 100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Коррозия &gt;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Прогиб &gt; 15 мм</w:t>
            </w:r>
          </w:p>
          <w:bookmarkEnd w:id="163"/>
        </w:tc>
      </w:tr>
      <w:tr>
        <w:trPr>
          <w:trHeight w:val="30" w:hRule="atLeast"/>
        </w:trPr>
        <w:tc>
          <w:tcPr>
            <w:tcW w:w="4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Боковая стена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Элементы каркаса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Трещина, выходящая на лист обшивы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Коррозия &gt; 30 %</w:t>
            </w:r>
          </w:p>
          <w:bookmarkEnd w:id="16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Обшива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Коррозия &gt; 30 %</w:t>
            </w:r>
          </w:p>
        </w:tc>
      </w:tr>
      <w:tr>
        <w:trPr>
          <w:trHeight w:val="30" w:hRule="atLeast"/>
        </w:trPr>
        <w:tc>
          <w:tcPr>
            <w:tcW w:w="4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Крышка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Элементы каркаса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Трещина, выходящая на лист обшивы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Коррозия &gt; 30 %</w:t>
            </w:r>
          </w:p>
          <w:bookmarkEnd w:id="16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Обшива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Коррозия &gt; 30 %</w:t>
            </w:r>
          </w:p>
        </w:tc>
      </w:tr>
      <w:tr>
        <w:trPr>
          <w:trHeight w:val="30" w:hRule="atLeast"/>
        </w:trPr>
        <w:tc>
          <w:tcPr>
            <w:tcW w:w="4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Тележка (только для тележек пассажирского типа)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Надрессорная балка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&gt; 100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Коррозия &gt;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Прогиб &gt; 10 мм</w:t>
            </w:r>
          </w:p>
          <w:bookmarkEnd w:id="16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Балки рамы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не 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Коррозия &gt;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Прогиб &gt; 10 мм</w:t>
            </w:r>
          </w:p>
          <w:bookmarkEnd w:id="16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вагонов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776"/>
        <w:gridCol w:w="1459"/>
        <w:gridCol w:w="5160"/>
        <w:gridCol w:w="2726"/>
      </w:tblGrid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конструкции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элемента (мм)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допустимая</w:t>
            </w:r>
          </w:p>
        </w:tc>
      </w:tr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Хребтовая балка, консольная часть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Вертикальные стенки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- 0,9</w:t>
            </w:r>
          </w:p>
          <w:bookmarkEnd w:id="16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Полки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- 0,8</w:t>
            </w:r>
          </w:p>
          <w:bookmarkEnd w:id="16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Вертикальные стенки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- 0,7</w:t>
            </w:r>
          </w:p>
          <w:bookmarkEnd w:id="17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Полки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- 0,7</w:t>
            </w:r>
          </w:p>
          <w:bookmarkEnd w:id="17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Боковая обвязка рамы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Вертикальные стенки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- 1,0</w:t>
            </w:r>
          </w:p>
          <w:bookmarkEnd w:id="17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Полки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- 1,0</w:t>
            </w:r>
          </w:p>
          <w:bookmarkEnd w:id="17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Шкворневая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 и нижний лист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- 0,5</w:t>
            </w:r>
          </w:p>
          <w:bookmarkEnd w:id="17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Полки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- 0,5</w:t>
            </w:r>
          </w:p>
          <w:bookmarkEnd w:id="17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Буферная балка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Вертикальные стенки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- 0,9</w:t>
            </w:r>
          </w:p>
          <w:bookmarkEnd w:id="17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Полки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- 0,8</w:t>
            </w:r>
          </w:p>
          <w:bookmarkEnd w:id="17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пола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2+/-0,1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нижнего пояса боковой стены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2,5+/-0,1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вагонов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0"/>
        <w:gridCol w:w="6270"/>
      </w:tblGrid>
      <w:tr>
        <w:trPr>
          <w:trHeight w:val="30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конструкции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коррозии, мм/год</w:t>
            </w:r>
          </w:p>
        </w:tc>
      </w:tr>
      <w:tr>
        <w:trPr>
          <w:trHeight w:val="30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и подоконный пояс боковой стены: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вагона (между шкворневыми балками)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туалетов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Продольные боковые балки рамы вагона: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вагона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туалетов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Хребтовая балка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Торцовые стены и буферная балка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Продольные и поперечные балки рамы тележки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Надрессорная балка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продления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подвижного состава</w:t>
            </w:r>
          </w:p>
        </w:tc>
      </w:tr>
    </w:tbl>
    <w:bookmarkStart w:name="z22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назначенных новых сроков службы ТТС, прошедших КР, ТОУ-8, ТО-8 или модернизацию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5085"/>
        <w:gridCol w:w="2139"/>
        <w:gridCol w:w="4229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серия ТТС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назначенный срок службы с момента КР, ТО или модернизации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ремонта или модернизации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Тепловозы магистральные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ТЭ10 всех модификаций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переоборудование в рельсосмазыватель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ТЭП70, ТЭ10 всех модификаций, а также переоборудованные в рельсосмазыватель, для работы с путевыми машинами и снегоочистителями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 выполнением КР, заменой силовой и низковольтной электропроводки на новую, сменой дизель-генераторной установки и вспомогательного оборудования на новые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 с заменой силовой и низковольтной электропроводки на новую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ТОУ-8 с частичной заменой силовой и низковольтной электропроводки на новую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Тепловозы маневровые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ЧМЭ, ТЭМ, ТГМ всех модификаций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 выполнением КР, заменой силовой и низковольтной электропроводки на новую, сменой дизель-генераторной установки и вспомогательного оборудования на новые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 с заменой силовой и низковольтной электропроводки на новую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ТОУ-8 с частичной заменой силовой и низковольтной электропроводки на новую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Электровозы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ВЛ, ОПЭ-1, KZ4 всех модификаций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 выполнением КР, заменой основных узлов, электрического оборудования и аппаратов, модернизацией электрической схемы и системы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переоборудование в рельсосмазыватель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 с заменой силовой и низковольтной электропроводки на новую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ТОУ-8 с частичной заменой силовой и низковольтной электропроводки на новую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ВЛ, ОПЭ-1, KZ4 всех модификаций, а также переоборудованные в рельсосмазыватель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Электропоезда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ЭР, ЭД всех модификаций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 с заменой силовой и низковольтной электропроводки на новую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ТОУ-8 с частичной заменой силовой и низковольтной электропроводки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Дизель-поезда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 всех модификаций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 выполнением КР, заменой силовой и низковольтной электропроводки на новую, сменой дизель-генераторной установки и вспомогательного оборудования на новые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 с заменой силовой и низковольтной электропроводки на новую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ТОУ-8 с частичной заменой силовой и низковольтной электропроводки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продления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подвижного состава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Акт № ____ приемки тягового транспортного средства</w:t>
      </w:r>
    </w:p>
    <w:bookmarkEnd w:id="179"/>
    <w:bookmarkStart w:name="z22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20___ год                         город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Настоящий акт составлен о том, что проведена приемка после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капитального ремонта по циклу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(вид, серия, номер ТТС)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принадлежащим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название собственника вагона)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 испытан на заводских путях, стендах, обкатка на магистральных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путях ____________ произведена.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Заключение: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ТТС)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 после капитального ремонта и признан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(годным (негодным)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эксплуатации и направляется в депо приписки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(для эксплуатации, на обкатку).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ремонтной организации: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Собственник ТТС:       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Приемщик:            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наличии), подпись)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продления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подвижного состава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 к т № _____ о проведении работ по назначению нового срока службы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тягового транспортного средства</w:t>
      </w:r>
    </w:p>
    <w:bookmarkEnd w:id="181"/>
    <w:bookmarkStart w:name="z23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год                         город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тяговом транспортном средстве_______________________________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(вид, серия, номер ТТС)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принадлежащим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название собственника ТТС)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ремонтном предприятии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(название ремонтной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выполнены следующие работы: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9"/>
        <w:gridCol w:w="4055"/>
        <w:gridCol w:w="4056"/>
      </w:tblGrid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выполненных работ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23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выполненных работ, устанавливается новый назначенный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службы _____________________________ на ____________________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(вид, серия, номер ТТС)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ремонтной организации: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Работники ремонтной организации: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подпись)</w:t>
      </w:r>
    </w:p>
    <w:bookmarkEnd w:id="183"/>
    <w:bookmarkStart w:name="z23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продления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подвижного состава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Техническое решение о продлении срока службы специального подвижного состава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9"/>
        <w:gridCol w:w="6221"/>
      </w:tblGrid>
      <w:tr>
        <w:trPr>
          <w:trHeight w:val="30" w:hRule="atLeast"/>
        </w:trPr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Заказчик/ремонтная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инициалы, фамилия "_____"____________20___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</w:p>
          <w:bookmarkEnd w:id="186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(выполняющей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инициалы, фамилия "_____"_____________20___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</w:p>
          <w:bookmarkEnd w:id="187"/>
        </w:tc>
      </w:tr>
    </w:tbl>
    <w:bookmarkStart w:name="z24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Техническое решение № ________</w:t>
      </w:r>
    </w:p>
    <w:bookmarkEnd w:id="188"/>
    <w:bookmarkStart w:name="z24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продлении срока службы и проведении ремонта с продлением назначенного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срока службы 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типа СПС)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принадлежащего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владельца СПС)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приписанного к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предприятия приписки, станции приписки)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выполненного технического диагностирования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продлевает назначенный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организации-исполнителя)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службы и определяет вид необходимого ремонта следующим СПС ( __ ед.):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111"/>
        <w:gridCol w:w="1804"/>
        <w:gridCol w:w="1112"/>
        <w:gridCol w:w="1112"/>
        <w:gridCol w:w="2039"/>
        <w:gridCol w:w="2861"/>
        <w:gridCol w:w="1113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 СПС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Модель/ тип/серия СПС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постройки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необходимого ремонта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проектов, ТУ, руководства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Продленный срок службы (месяц, год)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СПС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Сменные узлы СПС регулярно осматриваться в ходе технического обслуживания СПС, неисправные сменные узлы подлежат замене в установленном порядке. Срок службы сменных узлов продлению по настоящему техническому решению не подлежит.</w:t>
      </w:r>
    </w:p>
    <w:bookmarkEnd w:id="190"/>
    <w:bookmarkStart w:name="z24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исполнитель: ___________ 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      подпись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Согласовано: Заказчик ___________ 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должность       подпись 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наличии), подпись)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продления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подвижного состава</w:t>
            </w:r>
          </w:p>
        </w:tc>
      </w:tr>
    </w:tbl>
    <w:bookmarkStart w:name="z25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о проведении работ по продлению срока службы специального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подвижного состава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от "___" ____________ 20 ___ года</w:t>
      </w:r>
    </w:p>
    <w:bookmarkEnd w:id="192"/>
    <w:bookmarkStart w:name="z25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________________________________________ ремонту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(вид ремонта)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целью продления назначенного срока службы 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(тип/модель/серия СПС)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принадлежащего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предприятия-собственника СПС)</w:t>
      </w:r>
    </w:p>
    <w:bookmarkEnd w:id="193"/>
    <w:bookmarkStart w:name="z25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в том, что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ремонтного предприятия, выполнившего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соответствии с техническим решением № _________ утвержденным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"____"_________20___года и нормативными техническими документами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(наименования документа, в соответствии с которым проведен ремонт сменных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узлов и деталей СПС)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проведены следующие работы: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1164"/>
        <w:gridCol w:w="2370"/>
        <w:gridCol w:w="7849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СПС/заводской номер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Выполненные работы с указанием наименования узлов и деталей СПС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продлен  до "__" _____20__года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______________________находятся в технически исправном состоянии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СПС)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Допускается к эксплуатации на магистральной железнодорожной сети.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 20___ года</w:t>
            </w:r>
          </w:p>
          <w:bookmarkEnd w:id="1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ремонтной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 20___ года</w:t>
            </w:r>
          </w:p>
          <w:bookmarkEnd w:id="19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