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e9ec" w14:textId="f70e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оборонной и аэрокосмической промышленности Республики Казахстан от 28 марта 2018 года № 51/НҚ "Об утверждении Методики проведения аттестационного обследования информационной системы, информационно-коммуникационной платформы "электронного правительства", интернет ресурса государственного органа на соответствие требованиям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оборонной и аэрокосмической промышленности Республики Казахстан от 15 июня 2019 года № 131/НҚ. Зарегистрирован в Министерстве юстиции Республики Казахстан 18 июня 2019 года № 18863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28 марта 2018 года № 51/НҚ "Об утверждении Методики проведения аттестационного обследования информационной системы, информационно-коммуникационной платформы "электронного правительства", интернет-ресурса государственного органа на соответствие требованиям информационной безопасности" (зарегистрирован в Реестре государственной регистрации нормативных правовых актов за № 16744, опубликован 24 апреля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оборонной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оборонной и аэрокосмической промышленности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оборонной и аэрокосмической промышленности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цифрового развития, оборонной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оборонной и аэрокосмической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