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fbac" w14:textId="9d0f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декабря 2014 года № 16-02/701 "Об утверждении Правил обращения с животными"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июня 2019 года № 239. Зарегистрирован в Министерстве юстиции Республики Казахстан 19 июня 2019 года № 18870.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16-02/701 "Об утверждении Правил обращения с животными" (зарегистрирован в Реестре государственной регистрации нормативных правовых актов № 10183, опубликован 13 марта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с животными,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обращения с сельскохозяйственными, домашними и дикими животными, включая племенных животных";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обращения с животными в научно-исследовательских и учебных целях, в тестировании, в производстве, в том числе в производстве биологических препаратов";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обращения с животными при использовании их в спортивных мероприятиях, при организации развлечений";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обращения с животными при их транспортировке";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обращения с беспризорными, брошенными без попечения, бродячими и одичавшими домашними животными";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Регулирование численности животных, не содержащихся человеком, но обитающих в условиях, полностью или частично создаваемых деятельностью человека,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численности животных, утвержденными приказом Заместителя Премьер-Министра Республики Казахстан – Министра сельского хозяйства Республики Казахстан от 5 декабря 2017 года № 480 (зарегистрирован в Реестре государственной регистрации нормативных правовых актов № 16115), и проводится методами биостерилизации или биологическими методами, а при невозможности их использования – методами эвтаназии.";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гуманного обращения с животными при их умерщвлении".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