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7773" w14:textId="a347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21 июня 2019 года № 614. Зарегистрирован в Министерстве юстиции Республики Казахстан 21 июня 2019 года № 18885.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опубликован 17 октября 2014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w:t>
      </w:r>
      <w:r>
        <w:rPr>
          <w:rFonts w:ascii="Times New Roman"/>
          <w:b w:val="false"/>
          <w:i w:val="false"/>
          <w:color w:val="000000"/>
          <w:sz w:val="28"/>
        </w:rPr>
        <w:t xml:space="preserve"> бюджетной классификации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в функциональной классификации расходов бюджета:</w:t>
      </w:r>
    </w:p>
    <w:bookmarkEnd w:id="3"/>
    <w:bookmarkStart w:name="z8" w:id="4"/>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4"/>
    <w:bookmarkStart w:name="z9" w:id="5"/>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5"/>
    <w:bookmarkStart w:name="z10" w:id="6"/>
    <w:p>
      <w:pPr>
        <w:spacing w:after="0"/>
        <w:ind w:left="0"/>
        <w:jc w:val="both"/>
      </w:pPr>
      <w:r>
        <w:rPr>
          <w:rFonts w:ascii="Times New Roman"/>
          <w:b w:val="false"/>
          <w:i w:val="false"/>
          <w:color w:val="000000"/>
          <w:sz w:val="28"/>
        </w:rPr>
        <w:t xml:space="preserve">
      дополнить администратором бюджетных программ 366 бюджетной программой 001 с бюджетными подпрограммами 011 и 015 следующего содержания: </w:t>
      </w:r>
    </w:p>
    <w:bookmarkEnd w:id="6"/>
    <w:bookmarkStart w:name="z11" w:id="7"/>
    <w:p>
      <w:pPr>
        <w:spacing w:after="0"/>
        <w:ind w:left="0"/>
        <w:jc w:val="both"/>
      </w:pPr>
      <w:r>
        <w:rPr>
          <w:rFonts w:ascii="Times New Roman"/>
          <w:b w:val="false"/>
          <w:i w:val="false"/>
          <w:color w:val="000000"/>
          <w:sz w:val="28"/>
        </w:rPr>
        <w:t>
      "366 Управление государственных закупок города республиканского значения, столицы</w:t>
      </w:r>
    </w:p>
    <w:bookmarkEnd w:id="7"/>
    <w:bookmarkStart w:name="z12" w:id="8"/>
    <w:p>
      <w:pPr>
        <w:spacing w:after="0"/>
        <w:ind w:left="0"/>
        <w:jc w:val="both"/>
      </w:pPr>
      <w:r>
        <w:rPr>
          <w:rFonts w:ascii="Times New Roman"/>
          <w:b w:val="false"/>
          <w:i w:val="false"/>
          <w:color w:val="000000"/>
          <w:sz w:val="28"/>
        </w:rPr>
        <w:t>
      001 Услуги по реализации государственной политики в области государственных закупок на местном уровне</w:t>
      </w:r>
    </w:p>
    <w:bookmarkEnd w:id="8"/>
    <w:bookmarkStart w:name="z13" w:id="9"/>
    <w:p>
      <w:pPr>
        <w:spacing w:after="0"/>
        <w:ind w:left="0"/>
        <w:jc w:val="both"/>
      </w:pPr>
      <w:r>
        <w:rPr>
          <w:rFonts w:ascii="Times New Roman"/>
          <w:b w:val="false"/>
          <w:i w:val="false"/>
          <w:color w:val="000000"/>
          <w:sz w:val="28"/>
        </w:rPr>
        <w:t>
      011 За счет трансфертов из республиканского бюджета</w:t>
      </w:r>
    </w:p>
    <w:bookmarkEnd w:id="9"/>
    <w:bookmarkStart w:name="z14" w:id="10"/>
    <w:p>
      <w:pPr>
        <w:spacing w:after="0"/>
        <w:ind w:left="0"/>
        <w:jc w:val="both"/>
      </w:pPr>
      <w:r>
        <w:rPr>
          <w:rFonts w:ascii="Times New Roman"/>
          <w:b w:val="false"/>
          <w:i w:val="false"/>
          <w:color w:val="000000"/>
          <w:sz w:val="28"/>
        </w:rPr>
        <w:t>
      015 За счет средств местного бюджета";</w:t>
      </w:r>
    </w:p>
    <w:bookmarkEnd w:id="10"/>
    <w:bookmarkStart w:name="z15" w:id="11"/>
    <w:p>
      <w:pPr>
        <w:spacing w:after="0"/>
        <w:ind w:left="0"/>
        <w:jc w:val="both"/>
      </w:pPr>
      <w:r>
        <w:rPr>
          <w:rFonts w:ascii="Times New Roman"/>
          <w:b w:val="false"/>
          <w:i w:val="false"/>
          <w:color w:val="000000"/>
          <w:sz w:val="28"/>
        </w:rPr>
        <w:t>
      дополнить бюджетной программой 002 следующего содержания:</w:t>
      </w:r>
    </w:p>
    <w:bookmarkEnd w:id="11"/>
    <w:bookmarkStart w:name="z16" w:id="12"/>
    <w:p>
      <w:pPr>
        <w:spacing w:after="0"/>
        <w:ind w:left="0"/>
        <w:jc w:val="both"/>
      </w:pPr>
      <w:r>
        <w:rPr>
          <w:rFonts w:ascii="Times New Roman"/>
          <w:b w:val="false"/>
          <w:i w:val="false"/>
          <w:color w:val="000000"/>
          <w:sz w:val="28"/>
        </w:rPr>
        <w:t xml:space="preserve">
      "002 Капитальные расходы государственного органа"; </w:t>
      </w:r>
    </w:p>
    <w:bookmarkEnd w:id="12"/>
    <w:bookmarkStart w:name="z17" w:id="13"/>
    <w:p>
      <w:pPr>
        <w:spacing w:after="0"/>
        <w:ind w:left="0"/>
        <w:jc w:val="both"/>
      </w:pPr>
      <w:r>
        <w:rPr>
          <w:rFonts w:ascii="Times New Roman"/>
          <w:b w:val="false"/>
          <w:i w:val="false"/>
          <w:color w:val="000000"/>
          <w:sz w:val="28"/>
        </w:rPr>
        <w:t xml:space="preserve">
      дополнить бюджетными программами 100, 106, 107, 108, 109, 115, 118, 119, 123 и 124 следующего содержания: </w:t>
      </w:r>
    </w:p>
    <w:bookmarkEnd w:id="13"/>
    <w:bookmarkStart w:name="z18" w:id="14"/>
    <w:p>
      <w:pPr>
        <w:spacing w:after="0"/>
        <w:ind w:left="0"/>
        <w:jc w:val="both"/>
      </w:pPr>
      <w:r>
        <w:rPr>
          <w:rFonts w:ascii="Times New Roman"/>
          <w:b w:val="false"/>
          <w:i w:val="false"/>
          <w:color w:val="000000"/>
          <w:sz w:val="28"/>
        </w:rPr>
        <w:t xml:space="preserve">
      "100 Проведение мероприятий за счет чрезвычайного резерва Правительства Республики Казахстан </w:t>
      </w:r>
    </w:p>
    <w:bookmarkEnd w:id="14"/>
    <w:bookmarkStart w:name="z19" w:id="15"/>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5"/>
    <w:bookmarkStart w:name="z20" w:id="1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6"/>
    <w:bookmarkStart w:name="z21" w:id="1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7"/>
    <w:bookmarkStart w:name="z22" w:id="1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8"/>
    <w:bookmarkStart w:name="z23" w:id="1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9"/>
    <w:bookmarkStart w:name="z24" w:id="2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0"/>
    <w:bookmarkStart w:name="z25" w:id="2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21"/>
    <w:bookmarkStart w:name="z26" w:id="22"/>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2"/>
    <w:bookmarkStart w:name="z27" w:id="23"/>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3"/>
    <w:bookmarkStart w:name="z28" w:id="24"/>
    <w:p>
      <w:pPr>
        <w:spacing w:after="0"/>
        <w:ind w:left="0"/>
        <w:jc w:val="both"/>
      </w:pPr>
      <w:r>
        <w:rPr>
          <w:rFonts w:ascii="Times New Roman"/>
          <w:b w:val="false"/>
          <w:i w:val="false"/>
          <w:color w:val="000000"/>
          <w:sz w:val="28"/>
        </w:rPr>
        <w:t xml:space="preserve">
      дополнить администратором бюджетных программ 750 с бюджетными программами 021 и 024 следующего содержания: </w:t>
      </w:r>
    </w:p>
    <w:bookmarkEnd w:id="24"/>
    <w:bookmarkStart w:name="z29" w:id="25"/>
    <w:p>
      <w:pPr>
        <w:spacing w:after="0"/>
        <w:ind w:left="0"/>
        <w:jc w:val="both"/>
      </w:pPr>
      <w:r>
        <w:rPr>
          <w:rFonts w:ascii="Times New Roman"/>
          <w:b w:val="false"/>
          <w:i w:val="false"/>
          <w:color w:val="000000"/>
          <w:sz w:val="28"/>
        </w:rPr>
        <w:t>
      "750 Управление стратегии и экономического развития области</w:t>
      </w:r>
    </w:p>
    <w:bookmarkEnd w:id="25"/>
    <w:bookmarkStart w:name="z30" w:id="26"/>
    <w:p>
      <w:pPr>
        <w:spacing w:after="0"/>
        <w:ind w:left="0"/>
        <w:jc w:val="both"/>
      </w:pPr>
      <w:r>
        <w:rPr>
          <w:rFonts w:ascii="Times New Roman"/>
          <w:b w:val="false"/>
          <w:i w:val="false"/>
          <w:color w:val="000000"/>
          <w:sz w:val="28"/>
        </w:rPr>
        <w:t>
      021 Приватизация, управление коммунальным имуществом, постприватизационная деятельность и регулирование споров, связанных с этим</w:t>
      </w:r>
    </w:p>
    <w:bookmarkEnd w:id="26"/>
    <w:bookmarkStart w:name="z31" w:id="27"/>
    <w:p>
      <w:pPr>
        <w:spacing w:after="0"/>
        <w:ind w:left="0"/>
        <w:jc w:val="both"/>
      </w:pPr>
      <w:r>
        <w:rPr>
          <w:rFonts w:ascii="Times New Roman"/>
          <w:b w:val="false"/>
          <w:i w:val="false"/>
          <w:color w:val="000000"/>
          <w:sz w:val="28"/>
        </w:rPr>
        <w:t>
      024 Приобретение имущества в коммунальную собственность";</w:t>
      </w:r>
    </w:p>
    <w:bookmarkEnd w:id="27"/>
    <w:bookmarkStart w:name="z32" w:id="28"/>
    <w:p>
      <w:pPr>
        <w:spacing w:after="0"/>
        <w:ind w:left="0"/>
        <w:jc w:val="both"/>
      </w:pPr>
      <w:r>
        <w:rPr>
          <w:rFonts w:ascii="Times New Roman"/>
          <w:b w:val="false"/>
          <w:i w:val="false"/>
          <w:color w:val="000000"/>
          <w:sz w:val="28"/>
        </w:rPr>
        <w:t xml:space="preserve">
      дополнить администратором бюджетных программ 751 бюджетной программой 001 с бюджетными подпрограммами 011 и 015 следующего содержания: </w:t>
      </w:r>
    </w:p>
    <w:bookmarkEnd w:id="28"/>
    <w:bookmarkStart w:name="z33" w:id="29"/>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29"/>
    <w:bookmarkStart w:name="z34" w:id="30"/>
    <w:p>
      <w:pPr>
        <w:spacing w:after="0"/>
        <w:ind w:left="0"/>
        <w:jc w:val="both"/>
      </w:pPr>
      <w:r>
        <w:rPr>
          <w:rFonts w:ascii="Times New Roman"/>
          <w:b w:val="false"/>
          <w:i w:val="false"/>
          <w:color w:val="000000"/>
          <w:sz w:val="28"/>
        </w:rPr>
        <w:t>
      001 Услуги по реализации государственной политики в области исполнения местного бюджета и управления коммунальной собственностью</w:t>
      </w:r>
    </w:p>
    <w:bookmarkEnd w:id="30"/>
    <w:bookmarkStart w:name="z35" w:id="31"/>
    <w:p>
      <w:pPr>
        <w:spacing w:after="0"/>
        <w:ind w:left="0"/>
        <w:jc w:val="both"/>
      </w:pPr>
      <w:r>
        <w:rPr>
          <w:rFonts w:ascii="Times New Roman"/>
          <w:b w:val="false"/>
          <w:i w:val="false"/>
          <w:color w:val="000000"/>
          <w:sz w:val="28"/>
        </w:rPr>
        <w:t>
      011 За счет трансфертов из республиканского бюджета</w:t>
      </w:r>
    </w:p>
    <w:bookmarkEnd w:id="31"/>
    <w:bookmarkStart w:name="z36" w:id="32"/>
    <w:p>
      <w:pPr>
        <w:spacing w:after="0"/>
        <w:ind w:left="0"/>
        <w:jc w:val="both"/>
      </w:pPr>
      <w:r>
        <w:rPr>
          <w:rFonts w:ascii="Times New Roman"/>
          <w:b w:val="false"/>
          <w:i w:val="false"/>
          <w:color w:val="000000"/>
          <w:sz w:val="28"/>
        </w:rPr>
        <w:t>
      015 За счет средств местного бюджета";</w:t>
      </w:r>
    </w:p>
    <w:bookmarkEnd w:id="32"/>
    <w:bookmarkStart w:name="z37" w:id="33"/>
    <w:p>
      <w:pPr>
        <w:spacing w:after="0"/>
        <w:ind w:left="0"/>
        <w:jc w:val="both"/>
      </w:pPr>
      <w:r>
        <w:rPr>
          <w:rFonts w:ascii="Times New Roman"/>
          <w:b w:val="false"/>
          <w:i w:val="false"/>
          <w:color w:val="000000"/>
          <w:sz w:val="28"/>
        </w:rPr>
        <w:t xml:space="preserve">
      дополнить бюджетными программами 002, 009, 013, 028, 032, 100, 102, 103, 106, 107, 108, 109, 113, 114, 115, 116, 117, 118, 119, 121, 122, 123, 124, 125 и 126 следующего содержания: </w:t>
      </w:r>
    </w:p>
    <w:bookmarkEnd w:id="33"/>
    <w:bookmarkStart w:name="z38" w:id="34"/>
    <w:p>
      <w:pPr>
        <w:spacing w:after="0"/>
        <w:ind w:left="0"/>
        <w:jc w:val="both"/>
      </w:pPr>
      <w:r>
        <w:rPr>
          <w:rFonts w:ascii="Times New Roman"/>
          <w:b w:val="false"/>
          <w:i w:val="false"/>
          <w:color w:val="000000"/>
          <w:sz w:val="28"/>
        </w:rPr>
        <w:t>
      "002 Создание информационных систем</w:t>
      </w:r>
    </w:p>
    <w:bookmarkEnd w:id="34"/>
    <w:bookmarkStart w:name="z39" w:id="35"/>
    <w:p>
      <w:pPr>
        <w:spacing w:after="0"/>
        <w:ind w:left="0"/>
        <w:jc w:val="both"/>
      </w:pPr>
      <w:r>
        <w:rPr>
          <w:rFonts w:ascii="Times New Roman"/>
          <w:b w:val="false"/>
          <w:i w:val="false"/>
          <w:color w:val="000000"/>
          <w:sz w:val="28"/>
        </w:rPr>
        <w:t>
      009 Приватизация, управление коммунальным имуществом, постприватизационная деятельность и регулирование споров, связанных с этим</w:t>
      </w:r>
    </w:p>
    <w:bookmarkEnd w:id="35"/>
    <w:bookmarkStart w:name="z40" w:id="36"/>
    <w:p>
      <w:pPr>
        <w:spacing w:after="0"/>
        <w:ind w:left="0"/>
        <w:jc w:val="both"/>
      </w:pPr>
      <w:r>
        <w:rPr>
          <w:rFonts w:ascii="Times New Roman"/>
          <w:b w:val="false"/>
          <w:i w:val="false"/>
          <w:color w:val="000000"/>
          <w:sz w:val="28"/>
        </w:rPr>
        <w:t>
      013 Капитальные расходы государственного органа</w:t>
      </w:r>
    </w:p>
    <w:bookmarkEnd w:id="36"/>
    <w:bookmarkStart w:name="z41" w:id="37"/>
    <w:p>
      <w:pPr>
        <w:spacing w:after="0"/>
        <w:ind w:left="0"/>
        <w:jc w:val="both"/>
      </w:pPr>
      <w:r>
        <w:rPr>
          <w:rFonts w:ascii="Times New Roman"/>
          <w:b w:val="false"/>
          <w:i w:val="false"/>
          <w:color w:val="000000"/>
          <w:sz w:val="28"/>
        </w:rPr>
        <w:t>
      028 Приобретение имущества в коммунальную собственность</w:t>
      </w:r>
    </w:p>
    <w:bookmarkEnd w:id="37"/>
    <w:bookmarkStart w:name="z42" w:id="3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38"/>
    <w:bookmarkStart w:name="z43" w:id="3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39"/>
    <w:bookmarkStart w:name="z44" w:id="40"/>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40"/>
    <w:bookmarkStart w:name="z45" w:id="41"/>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41"/>
    <w:bookmarkStart w:name="z46" w:id="42"/>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42"/>
    <w:bookmarkStart w:name="z47" w:id="43"/>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43"/>
    <w:bookmarkStart w:name="z48" w:id="44"/>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44"/>
    <w:bookmarkStart w:name="z49" w:id="45"/>
    <w:p>
      <w:pPr>
        <w:spacing w:after="0"/>
        <w:ind w:left="0"/>
        <w:jc w:val="both"/>
      </w:pPr>
      <w:r>
        <w:rPr>
          <w:rFonts w:ascii="Times New Roman"/>
          <w:b w:val="false"/>
          <w:i w:val="false"/>
          <w:color w:val="000000"/>
          <w:sz w:val="28"/>
        </w:rPr>
        <w:t xml:space="preserve">
      109 Проведение мероприятий за счет резерва Правительства Республики Казахстан на неотложные затраты </w:t>
      </w:r>
    </w:p>
    <w:bookmarkEnd w:id="45"/>
    <w:bookmarkStart w:name="z50" w:id="46"/>
    <w:p>
      <w:pPr>
        <w:spacing w:after="0"/>
        <w:ind w:left="0"/>
        <w:jc w:val="both"/>
      </w:pPr>
      <w:r>
        <w:rPr>
          <w:rFonts w:ascii="Times New Roman"/>
          <w:b w:val="false"/>
          <w:i w:val="false"/>
          <w:color w:val="000000"/>
          <w:sz w:val="28"/>
        </w:rPr>
        <w:t>
      113 Целевые текущие трансферты из местных бюджетов</w:t>
      </w:r>
    </w:p>
    <w:bookmarkEnd w:id="46"/>
    <w:bookmarkStart w:name="z51" w:id="47"/>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47"/>
    <w:bookmarkStart w:name="z52" w:id="48"/>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48"/>
    <w:bookmarkStart w:name="z53" w:id="49"/>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49"/>
    <w:bookmarkStart w:name="z54" w:id="50"/>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50"/>
    <w:bookmarkStart w:name="z55" w:id="51"/>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51"/>
    <w:bookmarkStart w:name="z56" w:id="52"/>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52"/>
    <w:bookmarkStart w:name="z57" w:id="53"/>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53"/>
    <w:bookmarkStart w:name="z58" w:id="54"/>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54"/>
    <w:bookmarkStart w:name="z59" w:id="55"/>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5"/>
    <w:bookmarkStart w:name="z60" w:id="56"/>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6"/>
    <w:bookmarkStart w:name="z61" w:id="57"/>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7"/>
    <w:bookmarkStart w:name="z62" w:id="58"/>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8"/>
    <w:bookmarkStart w:name="z63" w:id="59"/>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End w:id="59"/>
    <w:bookmarkStart w:name="z64" w:id="60"/>
    <w:p>
      <w:pPr>
        <w:spacing w:after="0"/>
        <w:ind w:left="0"/>
        <w:jc w:val="both"/>
      </w:pPr>
      <w:r>
        <w:rPr>
          <w:rFonts w:ascii="Times New Roman"/>
          <w:b w:val="false"/>
          <w:i w:val="false"/>
          <w:color w:val="000000"/>
          <w:sz w:val="28"/>
        </w:rPr>
        <w:t xml:space="preserve">
      дополнить администратором бюджетных программ 750 бюджетной программой 001 с бюджетными подпрограммами 011 и 015 следующего содержания: </w:t>
      </w:r>
    </w:p>
    <w:bookmarkEnd w:id="60"/>
    <w:bookmarkStart w:name="z65" w:id="61"/>
    <w:p>
      <w:pPr>
        <w:spacing w:after="0"/>
        <w:ind w:left="0"/>
        <w:jc w:val="both"/>
      </w:pPr>
      <w:r>
        <w:rPr>
          <w:rFonts w:ascii="Times New Roman"/>
          <w:b w:val="false"/>
          <w:i w:val="false"/>
          <w:color w:val="000000"/>
          <w:sz w:val="28"/>
        </w:rPr>
        <w:t>
      "750 Управление стратегии и экономического развития области</w:t>
      </w:r>
    </w:p>
    <w:bookmarkEnd w:id="61"/>
    <w:bookmarkStart w:name="z66" w:id="62"/>
    <w:p>
      <w:pPr>
        <w:spacing w:after="0"/>
        <w:ind w:left="0"/>
        <w:jc w:val="both"/>
      </w:pPr>
      <w:r>
        <w:rPr>
          <w:rFonts w:ascii="Times New Roman"/>
          <w:b w:val="false"/>
          <w:i w:val="false"/>
          <w:color w:val="000000"/>
          <w:sz w:val="28"/>
        </w:rPr>
        <w:t>
      001 Услуги по реализации государственной политики в области формирования и развития экономической политики, системы государственного планирования</w:t>
      </w:r>
    </w:p>
    <w:bookmarkEnd w:id="62"/>
    <w:bookmarkStart w:name="z67" w:id="63"/>
    <w:p>
      <w:pPr>
        <w:spacing w:after="0"/>
        <w:ind w:left="0"/>
        <w:jc w:val="both"/>
      </w:pPr>
      <w:r>
        <w:rPr>
          <w:rFonts w:ascii="Times New Roman"/>
          <w:b w:val="false"/>
          <w:i w:val="false"/>
          <w:color w:val="000000"/>
          <w:sz w:val="28"/>
        </w:rPr>
        <w:t>
      011 За счет трансфертов из республиканского бюджета</w:t>
      </w:r>
    </w:p>
    <w:bookmarkEnd w:id="63"/>
    <w:bookmarkStart w:name="z68" w:id="64"/>
    <w:p>
      <w:pPr>
        <w:spacing w:after="0"/>
        <w:ind w:left="0"/>
        <w:jc w:val="both"/>
      </w:pPr>
      <w:r>
        <w:rPr>
          <w:rFonts w:ascii="Times New Roman"/>
          <w:b w:val="false"/>
          <w:i w:val="false"/>
          <w:color w:val="000000"/>
          <w:sz w:val="28"/>
        </w:rPr>
        <w:t>
      015 За счет средств местного бюджета";</w:t>
      </w:r>
    </w:p>
    <w:bookmarkEnd w:id="64"/>
    <w:bookmarkStart w:name="z69" w:id="65"/>
    <w:p>
      <w:pPr>
        <w:spacing w:after="0"/>
        <w:ind w:left="0"/>
        <w:jc w:val="both"/>
      </w:pPr>
      <w:r>
        <w:rPr>
          <w:rFonts w:ascii="Times New Roman"/>
          <w:b w:val="false"/>
          <w:i w:val="false"/>
          <w:color w:val="000000"/>
          <w:sz w:val="28"/>
        </w:rPr>
        <w:t xml:space="preserve">
      дополнить бюджетными программами 002, 005, 032, 061, 100, 102, 103, 106, 107, 108, 109, 113, 114, 115, 116, 117, 118, 119, 121, 122, 123, 124, 125 и 126 следующего содержания: </w:t>
      </w:r>
    </w:p>
    <w:bookmarkEnd w:id="65"/>
    <w:bookmarkStart w:name="z70" w:id="66"/>
    <w:p>
      <w:pPr>
        <w:spacing w:after="0"/>
        <w:ind w:left="0"/>
        <w:jc w:val="both"/>
      </w:pPr>
      <w:r>
        <w:rPr>
          <w:rFonts w:ascii="Times New Roman"/>
          <w:b w:val="false"/>
          <w:i w:val="false"/>
          <w:color w:val="000000"/>
          <w:sz w:val="28"/>
        </w:rPr>
        <w:t>
      002 Создание информационных систем</w:t>
      </w:r>
    </w:p>
    <w:bookmarkEnd w:id="66"/>
    <w:bookmarkStart w:name="z71" w:id="67"/>
    <w:p>
      <w:pPr>
        <w:spacing w:after="0"/>
        <w:ind w:left="0"/>
        <w:jc w:val="both"/>
      </w:pPr>
      <w:r>
        <w:rPr>
          <w:rFonts w:ascii="Times New Roman"/>
          <w:b w:val="false"/>
          <w:i w:val="false"/>
          <w:color w:val="000000"/>
          <w:sz w:val="28"/>
        </w:rPr>
        <w:t>
      005 Капитальные расходы государственного органа</w:t>
      </w:r>
    </w:p>
    <w:bookmarkEnd w:id="67"/>
    <w:bookmarkStart w:name="z72" w:id="6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68"/>
    <w:bookmarkStart w:name="z73" w:id="69"/>
    <w:p>
      <w:pPr>
        <w:spacing w:after="0"/>
        <w:ind w:left="0"/>
        <w:jc w:val="both"/>
      </w:pPr>
      <w:r>
        <w:rPr>
          <w:rFonts w:ascii="Times New Roman"/>
          <w:b w:val="false"/>
          <w:i w:val="false"/>
          <w:color w:val="000000"/>
          <w:sz w:val="28"/>
        </w:rPr>
        <w:t>
      061 Экспертиза и оценка документации по вопросам бюджетных инвестиций и государственно-частного партнерства, в том числе концессии</w:t>
      </w:r>
    </w:p>
    <w:bookmarkEnd w:id="69"/>
    <w:bookmarkStart w:name="z74" w:id="7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70"/>
    <w:bookmarkStart w:name="z75" w:id="71"/>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71"/>
    <w:bookmarkStart w:name="z76" w:id="7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72"/>
    <w:bookmarkStart w:name="z77" w:id="73"/>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3"/>
    <w:bookmarkStart w:name="z78" w:id="7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4"/>
    <w:bookmarkStart w:name="z79" w:id="7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5"/>
    <w:bookmarkStart w:name="z80" w:id="7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76"/>
    <w:bookmarkStart w:name="z81" w:id="77"/>
    <w:p>
      <w:pPr>
        <w:spacing w:after="0"/>
        <w:ind w:left="0"/>
        <w:jc w:val="both"/>
      </w:pPr>
      <w:r>
        <w:rPr>
          <w:rFonts w:ascii="Times New Roman"/>
          <w:b w:val="false"/>
          <w:i w:val="false"/>
          <w:color w:val="000000"/>
          <w:sz w:val="28"/>
        </w:rPr>
        <w:t>
      113 Целевые текущие трансферты из местных бюджетов</w:t>
      </w:r>
    </w:p>
    <w:bookmarkEnd w:id="77"/>
    <w:bookmarkStart w:name="z82" w:id="78"/>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78"/>
    <w:bookmarkStart w:name="z83" w:id="7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9"/>
    <w:bookmarkStart w:name="z84" w:id="80"/>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80"/>
    <w:bookmarkStart w:name="z85" w:id="81"/>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1"/>
    <w:bookmarkStart w:name="z86" w:id="82"/>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2"/>
    <w:bookmarkStart w:name="z87" w:id="83"/>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3"/>
    <w:bookmarkStart w:name="z88" w:id="8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84"/>
    <w:bookmarkStart w:name="z89" w:id="8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85"/>
    <w:bookmarkStart w:name="z90" w:id="8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6"/>
    <w:bookmarkStart w:name="z91" w:id="8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7"/>
    <w:bookmarkStart w:name="z92" w:id="88"/>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8"/>
    <w:bookmarkStart w:name="z93" w:id="89"/>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9"/>
    <w:bookmarkStart w:name="z94" w:id="90"/>
    <w:p>
      <w:pPr>
        <w:spacing w:after="0"/>
        <w:ind w:left="0"/>
        <w:jc w:val="both"/>
      </w:pPr>
      <w:r>
        <w:rPr>
          <w:rFonts w:ascii="Times New Roman"/>
          <w:b w:val="false"/>
          <w:i w:val="false"/>
          <w:color w:val="000000"/>
          <w:sz w:val="28"/>
        </w:rPr>
        <w:t xml:space="preserve">
      дополнить администратором бюджетных программ 751 бюджетной программой 061 следующего содержания: </w:t>
      </w:r>
    </w:p>
    <w:bookmarkEnd w:id="90"/>
    <w:bookmarkStart w:name="z95" w:id="91"/>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91"/>
    <w:bookmarkStart w:name="z96" w:id="92"/>
    <w:p>
      <w:pPr>
        <w:spacing w:after="0"/>
        <w:ind w:left="0"/>
        <w:jc w:val="both"/>
      </w:pPr>
      <w:r>
        <w:rPr>
          <w:rFonts w:ascii="Times New Roman"/>
          <w:b w:val="false"/>
          <w:i w:val="false"/>
          <w:color w:val="000000"/>
          <w:sz w:val="28"/>
        </w:rPr>
        <w:t>
      061 Экспертиза и оценка документации по вопросам бюджетных инвестиций и государственно-частного партнерства, в том числе концессии";</w:t>
      </w:r>
    </w:p>
    <w:bookmarkEnd w:id="92"/>
    <w:bookmarkStart w:name="z97" w:id="93"/>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93"/>
    <w:bookmarkStart w:name="z98" w:id="94"/>
    <w:p>
      <w:pPr>
        <w:spacing w:after="0"/>
        <w:ind w:left="0"/>
        <w:jc w:val="both"/>
      </w:pPr>
      <w:r>
        <w:rPr>
          <w:rFonts w:ascii="Times New Roman"/>
          <w:b w:val="false"/>
          <w:i w:val="false"/>
          <w:color w:val="000000"/>
          <w:sz w:val="28"/>
        </w:rPr>
        <w:t>
      по администратору бюджетных программ 340 "Управление регенерации городской среды города республиканского значения, столицы":</w:t>
      </w:r>
    </w:p>
    <w:bookmarkEnd w:id="94"/>
    <w:bookmarkStart w:name="z99" w:id="95"/>
    <w:p>
      <w:pPr>
        <w:spacing w:after="0"/>
        <w:ind w:left="0"/>
        <w:jc w:val="both"/>
      </w:pPr>
      <w:r>
        <w:rPr>
          <w:rFonts w:ascii="Times New Roman"/>
          <w:b w:val="false"/>
          <w:i w:val="false"/>
          <w:color w:val="000000"/>
          <w:sz w:val="28"/>
        </w:rPr>
        <w:t xml:space="preserve">
      дополнить бюджетной программой 015 следующего содержания: </w:t>
      </w:r>
    </w:p>
    <w:bookmarkEnd w:id="95"/>
    <w:bookmarkStart w:name="z100" w:id="96"/>
    <w:p>
      <w:pPr>
        <w:spacing w:after="0"/>
        <w:ind w:left="0"/>
        <w:jc w:val="both"/>
      </w:pPr>
      <w:r>
        <w:rPr>
          <w:rFonts w:ascii="Times New Roman"/>
          <w:b w:val="false"/>
          <w:i w:val="false"/>
          <w:color w:val="000000"/>
          <w:sz w:val="28"/>
        </w:rPr>
        <w:t>
      "015 Эксплуатация, обслуживание и обеспечение коммунального имущества и имущества подведомственных организаций акимата города";</w:t>
      </w:r>
    </w:p>
    <w:bookmarkEnd w:id="96"/>
    <w:bookmarkStart w:name="z101" w:id="97"/>
    <w:p>
      <w:pPr>
        <w:spacing w:after="0"/>
        <w:ind w:left="0"/>
        <w:jc w:val="both"/>
      </w:pPr>
      <w:r>
        <w:rPr>
          <w:rFonts w:ascii="Times New Roman"/>
          <w:b w:val="false"/>
          <w:i w:val="false"/>
          <w:color w:val="000000"/>
          <w:sz w:val="28"/>
        </w:rPr>
        <w:t xml:space="preserve">
      дополнить администратором бюджетных программ 747 бюджетной программой 078 следующего содержания: </w:t>
      </w:r>
    </w:p>
    <w:bookmarkEnd w:id="97"/>
    <w:bookmarkStart w:name="z102" w:id="98"/>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98"/>
    <w:bookmarkStart w:name="z103" w:id="99"/>
    <w:p>
      <w:pPr>
        <w:spacing w:after="0"/>
        <w:ind w:left="0"/>
        <w:jc w:val="both"/>
      </w:pPr>
      <w:r>
        <w:rPr>
          <w:rFonts w:ascii="Times New Roman"/>
          <w:b w:val="false"/>
          <w:i w:val="false"/>
          <w:color w:val="000000"/>
          <w:sz w:val="28"/>
        </w:rPr>
        <w:t>
      078 Изучение и анализ религиозной ситуации в регионе";</w:t>
      </w:r>
    </w:p>
    <w:bookmarkEnd w:id="99"/>
    <w:bookmarkStart w:name="z104" w:id="100"/>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001 с бюджетными подпрограммами 011 и 015 следующего содержания: </w:t>
      </w:r>
    </w:p>
    <w:bookmarkEnd w:id="100"/>
    <w:bookmarkStart w:name="z105" w:id="101"/>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101"/>
    <w:bookmarkStart w:name="z106" w:id="102"/>
    <w:p>
      <w:pPr>
        <w:spacing w:after="0"/>
        <w:ind w:left="0"/>
        <w:jc w:val="both"/>
      </w:pPr>
      <w:r>
        <w:rPr>
          <w:rFonts w:ascii="Times New Roman"/>
          <w:b w:val="false"/>
          <w:i w:val="false"/>
          <w:color w:val="000000"/>
          <w:sz w:val="28"/>
        </w:rPr>
        <w:t xml:space="preserve">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архитектуры и градостроительства </w:t>
      </w:r>
    </w:p>
    <w:bookmarkEnd w:id="102"/>
    <w:bookmarkStart w:name="z107" w:id="103"/>
    <w:p>
      <w:pPr>
        <w:spacing w:after="0"/>
        <w:ind w:left="0"/>
        <w:jc w:val="both"/>
      </w:pPr>
      <w:r>
        <w:rPr>
          <w:rFonts w:ascii="Times New Roman"/>
          <w:b w:val="false"/>
          <w:i w:val="false"/>
          <w:color w:val="000000"/>
          <w:sz w:val="28"/>
        </w:rPr>
        <w:t>
      011 За счет трансфертов из республиканского бюджета</w:t>
      </w:r>
    </w:p>
    <w:bookmarkEnd w:id="103"/>
    <w:bookmarkStart w:name="z108" w:id="104"/>
    <w:p>
      <w:pPr>
        <w:spacing w:after="0"/>
        <w:ind w:left="0"/>
        <w:jc w:val="both"/>
      </w:pPr>
      <w:r>
        <w:rPr>
          <w:rFonts w:ascii="Times New Roman"/>
          <w:b w:val="false"/>
          <w:i w:val="false"/>
          <w:color w:val="000000"/>
          <w:sz w:val="28"/>
        </w:rPr>
        <w:t>
      015 За счет средств местного бюджета";</w:t>
      </w:r>
    </w:p>
    <w:bookmarkEnd w:id="104"/>
    <w:bookmarkStart w:name="z109" w:id="105"/>
    <w:p>
      <w:pPr>
        <w:spacing w:after="0"/>
        <w:ind w:left="0"/>
        <w:jc w:val="both"/>
      </w:pPr>
      <w:r>
        <w:rPr>
          <w:rFonts w:ascii="Times New Roman"/>
          <w:b w:val="false"/>
          <w:i w:val="false"/>
          <w:color w:val="000000"/>
          <w:sz w:val="28"/>
        </w:rPr>
        <w:t xml:space="preserve">
      дополнить бюджетными программами 002, 003, 032, 040, 100, 102, 103, 106, 107, 108, 109, 113, 114, 115, 116, 117, 118, 119, 121, 122, 123, 124, 127 и 128 следующего содержания: </w:t>
      </w:r>
    </w:p>
    <w:bookmarkEnd w:id="105"/>
    <w:bookmarkStart w:name="z110" w:id="106"/>
    <w:p>
      <w:pPr>
        <w:spacing w:after="0"/>
        <w:ind w:left="0"/>
        <w:jc w:val="both"/>
      </w:pPr>
      <w:r>
        <w:rPr>
          <w:rFonts w:ascii="Times New Roman"/>
          <w:b w:val="false"/>
          <w:i w:val="false"/>
          <w:color w:val="000000"/>
          <w:sz w:val="28"/>
        </w:rPr>
        <w:t>
      "002 Создание информационных систем</w:t>
      </w:r>
    </w:p>
    <w:bookmarkEnd w:id="106"/>
    <w:bookmarkStart w:name="z111" w:id="107"/>
    <w:p>
      <w:pPr>
        <w:spacing w:after="0"/>
        <w:ind w:left="0"/>
        <w:jc w:val="both"/>
      </w:pPr>
      <w:r>
        <w:rPr>
          <w:rFonts w:ascii="Times New Roman"/>
          <w:b w:val="false"/>
          <w:i w:val="false"/>
          <w:color w:val="000000"/>
          <w:sz w:val="28"/>
        </w:rPr>
        <w:t>
      003 Капитальные расходы государственного органа</w:t>
      </w:r>
    </w:p>
    <w:bookmarkEnd w:id="107"/>
    <w:bookmarkStart w:name="z112" w:id="10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08"/>
    <w:bookmarkStart w:name="z113" w:id="109"/>
    <w:p>
      <w:pPr>
        <w:spacing w:after="0"/>
        <w:ind w:left="0"/>
        <w:jc w:val="both"/>
      </w:pPr>
      <w:r>
        <w:rPr>
          <w:rFonts w:ascii="Times New Roman"/>
          <w:b w:val="false"/>
          <w:i w:val="false"/>
          <w:color w:val="000000"/>
          <w:sz w:val="28"/>
        </w:rPr>
        <w:t xml:space="preserve">
      040 Развитие объектов государственных органов </w:t>
      </w:r>
    </w:p>
    <w:bookmarkEnd w:id="109"/>
    <w:bookmarkStart w:name="z114" w:id="11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10"/>
    <w:bookmarkStart w:name="z115" w:id="111"/>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11"/>
    <w:bookmarkStart w:name="z116" w:id="11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12"/>
    <w:bookmarkStart w:name="z117" w:id="113"/>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13"/>
    <w:bookmarkStart w:name="z118" w:id="11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14"/>
    <w:bookmarkStart w:name="z119" w:id="11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15"/>
    <w:bookmarkStart w:name="z120" w:id="11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16"/>
    <w:bookmarkStart w:name="z121" w:id="117"/>
    <w:p>
      <w:pPr>
        <w:spacing w:after="0"/>
        <w:ind w:left="0"/>
        <w:jc w:val="both"/>
      </w:pPr>
      <w:r>
        <w:rPr>
          <w:rFonts w:ascii="Times New Roman"/>
          <w:b w:val="false"/>
          <w:i w:val="false"/>
          <w:color w:val="000000"/>
          <w:sz w:val="28"/>
        </w:rPr>
        <w:t>
      113 Целевые текущие трансферты из местных бюджетов</w:t>
      </w:r>
    </w:p>
    <w:bookmarkEnd w:id="117"/>
    <w:bookmarkStart w:name="z122" w:id="118"/>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18"/>
    <w:bookmarkStart w:name="z123" w:id="11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19"/>
    <w:bookmarkStart w:name="z124" w:id="120"/>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20"/>
    <w:bookmarkStart w:name="z125" w:id="121"/>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21"/>
    <w:bookmarkStart w:name="z126" w:id="122"/>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22"/>
    <w:bookmarkStart w:name="z127" w:id="123"/>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23"/>
    <w:bookmarkStart w:name="z128" w:id="12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24"/>
    <w:bookmarkStart w:name="z129" w:id="12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25"/>
    <w:bookmarkStart w:name="z130" w:id="12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6"/>
    <w:bookmarkStart w:name="z131" w:id="12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7"/>
    <w:bookmarkStart w:name="z132" w:id="128"/>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8"/>
    <w:bookmarkStart w:name="z133" w:id="129"/>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9"/>
    <w:bookmarkStart w:name="z134" w:id="130"/>
    <w:p>
      <w:pPr>
        <w:spacing w:after="0"/>
        <w:ind w:left="0"/>
        <w:jc w:val="both"/>
      </w:pPr>
      <w:r>
        <w:rPr>
          <w:rFonts w:ascii="Times New Roman"/>
          <w:b w:val="false"/>
          <w:i w:val="false"/>
          <w:color w:val="000000"/>
          <w:sz w:val="28"/>
        </w:rPr>
        <w:t>
      в функциональной группе 02 "Оборона":</w:t>
      </w:r>
    </w:p>
    <w:bookmarkEnd w:id="130"/>
    <w:bookmarkStart w:name="z135" w:id="131"/>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131"/>
    <w:bookmarkStart w:name="z136" w:id="132"/>
    <w:p>
      <w:pPr>
        <w:spacing w:after="0"/>
        <w:ind w:left="0"/>
        <w:jc w:val="both"/>
      </w:pP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w:t>
      </w:r>
    </w:p>
    <w:bookmarkEnd w:id="132"/>
    <w:bookmarkStart w:name="z137" w:id="133"/>
    <w:p>
      <w:pPr>
        <w:spacing w:after="0"/>
        <w:ind w:left="0"/>
        <w:jc w:val="both"/>
      </w:pPr>
      <w:r>
        <w:rPr>
          <w:rFonts w:ascii="Times New Roman"/>
          <w:b w:val="false"/>
          <w:i w:val="false"/>
          <w:color w:val="000000"/>
          <w:sz w:val="28"/>
        </w:rPr>
        <w:t>
      по бюджетной программе 012 "Мобилизационная подготовка и мобилизация города республиканского значения, столицы":</w:t>
      </w:r>
    </w:p>
    <w:bookmarkEnd w:id="133"/>
    <w:bookmarkStart w:name="z138" w:id="134"/>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34"/>
    <w:bookmarkStart w:name="z139" w:id="135"/>
    <w:p>
      <w:pPr>
        <w:spacing w:after="0"/>
        <w:ind w:left="0"/>
        <w:jc w:val="both"/>
      </w:pPr>
      <w:r>
        <w:rPr>
          <w:rFonts w:ascii="Times New Roman"/>
          <w:b w:val="false"/>
          <w:i w:val="false"/>
          <w:color w:val="000000"/>
          <w:sz w:val="28"/>
        </w:rPr>
        <w:t>
      "011 За счет трансфертов из республиканского бюджета</w:t>
      </w:r>
    </w:p>
    <w:bookmarkEnd w:id="135"/>
    <w:bookmarkStart w:name="z140" w:id="136"/>
    <w:p>
      <w:pPr>
        <w:spacing w:after="0"/>
        <w:ind w:left="0"/>
        <w:jc w:val="both"/>
      </w:pPr>
      <w:r>
        <w:rPr>
          <w:rFonts w:ascii="Times New Roman"/>
          <w:b w:val="false"/>
          <w:i w:val="false"/>
          <w:color w:val="000000"/>
          <w:sz w:val="28"/>
        </w:rPr>
        <w:t>
      015 За счет средств местного бюджета";</w:t>
      </w:r>
    </w:p>
    <w:bookmarkEnd w:id="136"/>
    <w:bookmarkStart w:name="z141" w:id="137"/>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137"/>
    <w:bookmarkStart w:name="z142" w:id="138"/>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138"/>
    <w:bookmarkStart w:name="z143" w:id="139"/>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066 следующего содержания: </w:t>
      </w:r>
    </w:p>
    <w:bookmarkEnd w:id="139"/>
    <w:bookmarkStart w:name="z144" w:id="140"/>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140"/>
    <w:bookmarkStart w:name="z145" w:id="141"/>
    <w:p>
      <w:pPr>
        <w:spacing w:after="0"/>
        <w:ind w:left="0"/>
        <w:jc w:val="both"/>
      </w:pPr>
      <w:r>
        <w:rPr>
          <w:rFonts w:ascii="Times New Roman"/>
          <w:b w:val="false"/>
          <w:i w:val="false"/>
          <w:color w:val="000000"/>
          <w:sz w:val="28"/>
        </w:rPr>
        <w:t>
      066 Строительство объектов общественного порядка и безопасности";</w:t>
      </w:r>
    </w:p>
    <w:bookmarkEnd w:id="141"/>
    <w:bookmarkStart w:name="z146" w:id="142"/>
    <w:p>
      <w:pPr>
        <w:spacing w:after="0"/>
        <w:ind w:left="0"/>
        <w:jc w:val="both"/>
      </w:pPr>
      <w:r>
        <w:rPr>
          <w:rFonts w:ascii="Times New Roman"/>
          <w:b w:val="false"/>
          <w:i w:val="false"/>
          <w:color w:val="000000"/>
          <w:sz w:val="28"/>
        </w:rPr>
        <w:t>
      в функциональной подгруппе 9 "Прочие услуги в области общественного порядка и безопасности":</w:t>
      </w:r>
    </w:p>
    <w:bookmarkEnd w:id="142"/>
    <w:bookmarkStart w:name="z147" w:id="143"/>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021 следующего содержания: </w:t>
      </w:r>
    </w:p>
    <w:bookmarkEnd w:id="143"/>
    <w:bookmarkStart w:name="z148" w:id="144"/>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144"/>
    <w:bookmarkStart w:name="z149" w:id="145"/>
    <w:p>
      <w:pPr>
        <w:spacing w:after="0"/>
        <w:ind w:left="0"/>
        <w:jc w:val="both"/>
      </w:pPr>
      <w:r>
        <w:rPr>
          <w:rFonts w:ascii="Times New Roman"/>
          <w:b w:val="false"/>
          <w:i w:val="false"/>
          <w:color w:val="000000"/>
          <w:sz w:val="28"/>
        </w:rPr>
        <w:t>
      021 Обеспечение безопасности дорожного движения в населенных пунктах";</w:t>
      </w:r>
    </w:p>
    <w:bookmarkEnd w:id="145"/>
    <w:bookmarkStart w:name="z150" w:id="146"/>
    <w:p>
      <w:pPr>
        <w:spacing w:after="0"/>
        <w:ind w:left="0"/>
        <w:jc w:val="both"/>
      </w:pPr>
      <w:r>
        <w:rPr>
          <w:rFonts w:ascii="Times New Roman"/>
          <w:b w:val="false"/>
          <w:i w:val="false"/>
          <w:color w:val="000000"/>
          <w:sz w:val="28"/>
        </w:rPr>
        <w:t>
      в функциональной группе 04 "Образование":</w:t>
      </w:r>
    </w:p>
    <w:bookmarkEnd w:id="146"/>
    <w:bookmarkStart w:name="z151" w:id="147"/>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147"/>
    <w:bookmarkStart w:name="z152" w:id="148"/>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027 с бюджетными подпрограммами 011 и 015 следующего содержания: </w:t>
      </w:r>
    </w:p>
    <w:bookmarkEnd w:id="148"/>
    <w:bookmarkStart w:name="z153" w:id="149"/>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149"/>
    <w:bookmarkStart w:name="z154" w:id="150"/>
    <w:p>
      <w:pPr>
        <w:spacing w:after="0"/>
        <w:ind w:left="0"/>
        <w:jc w:val="both"/>
      </w:pPr>
      <w:r>
        <w:rPr>
          <w:rFonts w:ascii="Times New Roman"/>
          <w:b w:val="false"/>
          <w:i w:val="false"/>
          <w:color w:val="000000"/>
          <w:sz w:val="28"/>
        </w:rPr>
        <w:t>
      027 Целевые текущие трансферты районным (городов областного значения) бюджетам на реализацию государственного образовательного заказа в дошкольных организациях образования</w:t>
      </w:r>
    </w:p>
    <w:bookmarkEnd w:id="150"/>
    <w:bookmarkStart w:name="z155" w:id="151"/>
    <w:p>
      <w:pPr>
        <w:spacing w:after="0"/>
        <w:ind w:left="0"/>
        <w:jc w:val="both"/>
      </w:pPr>
      <w:r>
        <w:rPr>
          <w:rFonts w:ascii="Times New Roman"/>
          <w:b w:val="false"/>
          <w:i w:val="false"/>
          <w:color w:val="000000"/>
          <w:sz w:val="28"/>
        </w:rPr>
        <w:t>
      011 За счет трансфертов из республиканского бюджета</w:t>
      </w:r>
    </w:p>
    <w:bookmarkEnd w:id="151"/>
    <w:bookmarkStart w:name="z156" w:id="152"/>
    <w:p>
      <w:pPr>
        <w:spacing w:after="0"/>
        <w:ind w:left="0"/>
        <w:jc w:val="both"/>
      </w:pPr>
      <w:r>
        <w:rPr>
          <w:rFonts w:ascii="Times New Roman"/>
          <w:b w:val="false"/>
          <w:i w:val="false"/>
          <w:color w:val="000000"/>
          <w:sz w:val="28"/>
        </w:rPr>
        <w:t>
      015 За счет средств местного бюджета";</w:t>
      </w:r>
    </w:p>
    <w:bookmarkEnd w:id="152"/>
    <w:bookmarkStart w:name="z157" w:id="153"/>
    <w:p>
      <w:pPr>
        <w:spacing w:after="0"/>
        <w:ind w:left="0"/>
        <w:jc w:val="both"/>
      </w:pPr>
      <w:r>
        <w:rPr>
          <w:rFonts w:ascii="Times New Roman"/>
          <w:b w:val="false"/>
          <w:i w:val="false"/>
          <w:color w:val="000000"/>
          <w:sz w:val="28"/>
        </w:rPr>
        <w:t xml:space="preserve">
      дополнить бюджетной программой 073 с бюджетными подпрограммами 011 и 015 следующего содержания: </w:t>
      </w:r>
    </w:p>
    <w:bookmarkEnd w:id="153"/>
    <w:bookmarkStart w:name="z158" w:id="154"/>
    <w:p>
      <w:pPr>
        <w:spacing w:after="0"/>
        <w:ind w:left="0"/>
        <w:jc w:val="both"/>
      </w:pPr>
      <w:r>
        <w:rPr>
          <w:rFonts w:ascii="Times New Roman"/>
          <w:b w:val="false"/>
          <w:i w:val="false"/>
          <w:color w:val="000000"/>
          <w:sz w:val="28"/>
        </w:rPr>
        <w:t>
      "073 Целевые текущие трансферты районным (городов областного значения) бюджетам на капитальный ремонт объектов дошкольного образования</w:t>
      </w:r>
    </w:p>
    <w:bookmarkEnd w:id="154"/>
    <w:bookmarkStart w:name="z159" w:id="155"/>
    <w:p>
      <w:pPr>
        <w:spacing w:after="0"/>
        <w:ind w:left="0"/>
        <w:jc w:val="both"/>
      </w:pPr>
      <w:r>
        <w:rPr>
          <w:rFonts w:ascii="Times New Roman"/>
          <w:b w:val="false"/>
          <w:i w:val="false"/>
          <w:color w:val="000000"/>
          <w:sz w:val="28"/>
        </w:rPr>
        <w:t>
      011 За счет трансфертов из республиканского бюджета</w:t>
      </w:r>
    </w:p>
    <w:bookmarkEnd w:id="155"/>
    <w:bookmarkStart w:name="z160" w:id="156"/>
    <w:p>
      <w:pPr>
        <w:spacing w:after="0"/>
        <w:ind w:left="0"/>
        <w:jc w:val="both"/>
      </w:pPr>
      <w:r>
        <w:rPr>
          <w:rFonts w:ascii="Times New Roman"/>
          <w:b w:val="false"/>
          <w:i w:val="false"/>
          <w:color w:val="000000"/>
          <w:sz w:val="28"/>
        </w:rPr>
        <w:t>
      015 За счет средств местного бюджета";</w:t>
      </w:r>
    </w:p>
    <w:bookmarkEnd w:id="156"/>
    <w:bookmarkStart w:name="z161" w:id="157"/>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037 следующего содержания: </w:t>
      </w:r>
    </w:p>
    <w:bookmarkEnd w:id="157"/>
    <w:bookmarkStart w:name="z162" w:id="158"/>
    <w:p>
      <w:pPr>
        <w:spacing w:after="0"/>
        <w:ind w:left="0"/>
        <w:jc w:val="both"/>
      </w:pPr>
      <w:r>
        <w:rPr>
          <w:rFonts w:ascii="Times New Roman"/>
          <w:b w:val="false"/>
          <w:i w:val="false"/>
          <w:color w:val="000000"/>
          <w:sz w:val="28"/>
        </w:rPr>
        <w:t xml:space="preserve">
      "810 Отдел реального сектора экономики района (города областного значения) </w:t>
      </w:r>
    </w:p>
    <w:bookmarkEnd w:id="158"/>
    <w:bookmarkStart w:name="z163" w:id="159"/>
    <w:p>
      <w:pPr>
        <w:spacing w:after="0"/>
        <w:ind w:left="0"/>
        <w:jc w:val="both"/>
      </w:pPr>
      <w:r>
        <w:rPr>
          <w:rFonts w:ascii="Times New Roman"/>
          <w:b w:val="false"/>
          <w:i w:val="false"/>
          <w:color w:val="000000"/>
          <w:sz w:val="28"/>
        </w:rPr>
        <w:t>
      037 Строительство и реконструкция объектов дошкольного воспитания и обучения";</w:t>
      </w:r>
    </w:p>
    <w:bookmarkEnd w:id="159"/>
    <w:bookmarkStart w:name="z164" w:id="160"/>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160"/>
    <w:bookmarkStart w:name="z165" w:id="161"/>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003 с бюджетными подпрограммами 011 и 015 следующего содержания: </w:t>
      </w:r>
    </w:p>
    <w:bookmarkEnd w:id="161"/>
    <w:bookmarkStart w:name="z166" w:id="162"/>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162"/>
    <w:bookmarkStart w:name="z167" w:id="163"/>
    <w:p>
      <w:pPr>
        <w:spacing w:after="0"/>
        <w:ind w:left="0"/>
        <w:jc w:val="both"/>
      </w:pPr>
      <w:r>
        <w:rPr>
          <w:rFonts w:ascii="Times New Roman"/>
          <w:b w:val="false"/>
          <w:i w:val="false"/>
          <w:color w:val="000000"/>
          <w:sz w:val="28"/>
        </w:rPr>
        <w:t>
      003 Общеобразовательное обучение по специальным образовательным учебным программам</w:t>
      </w:r>
    </w:p>
    <w:bookmarkEnd w:id="163"/>
    <w:bookmarkStart w:name="z168" w:id="164"/>
    <w:p>
      <w:pPr>
        <w:spacing w:after="0"/>
        <w:ind w:left="0"/>
        <w:jc w:val="both"/>
      </w:pPr>
      <w:r>
        <w:rPr>
          <w:rFonts w:ascii="Times New Roman"/>
          <w:b w:val="false"/>
          <w:i w:val="false"/>
          <w:color w:val="000000"/>
          <w:sz w:val="28"/>
        </w:rPr>
        <w:t>
      011 За счет трансфертов из республиканского бюджета</w:t>
      </w:r>
    </w:p>
    <w:bookmarkEnd w:id="164"/>
    <w:bookmarkStart w:name="z169" w:id="165"/>
    <w:p>
      <w:pPr>
        <w:spacing w:after="0"/>
        <w:ind w:left="0"/>
        <w:jc w:val="both"/>
      </w:pPr>
      <w:r>
        <w:rPr>
          <w:rFonts w:ascii="Times New Roman"/>
          <w:b w:val="false"/>
          <w:i w:val="false"/>
          <w:color w:val="000000"/>
          <w:sz w:val="28"/>
        </w:rPr>
        <w:t>
      015 За счет средств местного бюджета";</w:t>
      </w:r>
    </w:p>
    <w:bookmarkEnd w:id="165"/>
    <w:bookmarkStart w:name="z170" w:id="166"/>
    <w:p>
      <w:pPr>
        <w:spacing w:after="0"/>
        <w:ind w:left="0"/>
        <w:jc w:val="both"/>
      </w:pPr>
      <w:r>
        <w:rPr>
          <w:rFonts w:ascii="Times New Roman"/>
          <w:b w:val="false"/>
          <w:i w:val="false"/>
          <w:color w:val="000000"/>
          <w:sz w:val="28"/>
        </w:rPr>
        <w:t xml:space="preserve">
      дополнить бюджетной программой 006 с бюджетными подпрограммами 011 и 015 следующего содержания: </w:t>
      </w:r>
    </w:p>
    <w:bookmarkEnd w:id="166"/>
    <w:bookmarkStart w:name="z171" w:id="167"/>
    <w:p>
      <w:pPr>
        <w:spacing w:after="0"/>
        <w:ind w:left="0"/>
        <w:jc w:val="both"/>
      </w:pPr>
      <w:r>
        <w:rPr>
          <w:rFonts w:ascii="Times New Roman"/>
          <w:b w:val="false"/>
          <w:i w:val="false"/>
          <w:color w:val="000000"/>
          <w:sz w:val="28"/>
        </w:rPr>
        <w:t>
      "006 Общеобразовательное обучение одаренных детей в специализированных организациях образования</w:t>
      </w:r>
    </w:p>
    <w:bookmarkEnd w:id="167"/>
    <w:bookmarkStart w:name="z172" w:id="168"/>
    <w:p>
      <w:pPr>
        <w:spacing w:after="0"/>
        <w:ind w:left="0"/>
        <w:jc w:val="both"/>
      </w:pPr>
      <w:r>
        <w:rPr>
          <w:rFonts w:ascii="Times New Roman"/>
          <w:b w:val="false"/>
          <w:i w:val="false"/>
          <w:color w:val="000000"/>
          <w:sz w:val="28"/>
        </w:rPr>
        <w:t>
      011 За счет трансфертов из республиканского бюджета</w:t>
      </w:r>
    </w:p>
    <w:bookmarkEnd w:id="168"/>
    <w:bookmarkStart w:name="z173" w:id="169"/>
    <w:p>
      <w:pPr>
        <w:spacing w:after="0"/>
        <w:ind w:left="0"/>
        <w:jc w:val="both"/>
      </w:pPr>
      <w:r>
        <w:rPr>
          <w:rFonts w:ascii="Times New Roman"/>
          <w:b w:val="false"/>
          <w:i w:val="false"/>
          <w:color w:val="000000"/>
          <w:sz w:val="28"/>
        </w:rPr>
        <w:t>
      015 За счет средств местного бюджета";</w:t>
      </w:r>
    </w:p>
    <w:bookmarkEnd w:id="169"/>
    <w:bookmarkStart w:name="z174" w:id="170"/>
    <w:p>
      <w:pPr>
        <w:spacing w:after="0"/>
        <w:ind w:left="0"/>
        <w:jc w:val="both"/>
      </w:pPr>
      <w:r>
        <w:rPr>
          <w:rFonts w:ascii="Times New Roman"/>
          <w:b w:val="false"/>
          <w:i w:val="false"/>
          <w:color w:val="000000"/>
          <w:sz w:val="28"/>
        </w:rPr>
        <w:t xml:space="preserve">
      дополнить бюджетной программой 053 с бюджетными подпрограммами 011 и 015 следующего содержания: </w:t>
      </w:r>
    </w:p>
    <w:bookmarkEnd w:id="170"/>
    <w:bookmarkStart w:name="z175" w:id="171"/>
    <w:p>
      <w:pPr>
        <w:spacing w:after="0"/>
        <w:ind w:left="0"/>
        <w:jc w:val="both"/>
      </w:pPr>
      <w:r>
        <w:rPr>
          <w:rFonts w:ascii="Times New Roman"/>
          <w:b w:val="false"/>
          <w:i w:val="false"/>
          <w:color w:val="000000"/>
          <w:sz w:val="28"/>
        </w:rPr>
        <w:t>
      "053 Целевые текущие трансферты районным (городов областного значения) бюджетам на апробирование подушевого финансирования организаций среднего образования</w:t>
      </w:r>
    </w:p>
    <w:bookmarkEnd w:id="171"/>
    <w:bookmarkStart w:name="z176" w:id="172"/>
    <w:p>
      <w:pPr>
        <w:spacing w:after="0"/>
        <w:ind w:left="0"/>
        <w:jc w:val="both"/>
      </w:pPr>
      <w:r>
        <w:rPr>
          <w:rFonts w:ascii="Times New Roman"/>
          <w:b w:val="false"/>
          <w:i w:val="false"/>
          <w:color w:val="000000"/>
          <w:sz w:val="28"/>
        </w:rPr>
        <w:t>
      011 За счет трансфертов из республиканского бюджета</w:t>
      </w:r>
    </w:p>
    <w:bookmarkEnd w:id="172"/>
    <w:bookmarkStart w:name="z177" w:id="173"/>
    <w:p>
      <w:pPr>
        <w:spacing w:after="0"/>
        <w:ind w:left="0"/>
        <w:jc w:val="both"/>
      </w:pPr>
      <w:r>
        <w:rPr>
          <w:rFonts w:ascii="Times New Roman"/>
          <w:b w:val="false"/>
          <w:i w:val="false"/>
          <w:color w:val="000000"/>
          <w:sz w:val="28"/>
        </w:rPr>
        <w:t>
      015 За счет средств местного бюджета";</w:t>
      </w:r>
    </w:p>
    <w:bookmarkEnd w:id="173"/>
    <w:bookmarkStart w:name="z178" w:id="174"/>
    <w:p>
      <w:pPr>
        <w:spacing w:after="0"/>
        <w:ind w:left="0"/>
        <w:jc w:val="both"/>
      </w:pPr>
      <w:r>
        <w:rPr>
          <w:rFonts w:ascii="Times New Roman"/>
          <w:b w:val="false"/>
          <w:i w:val="false"/>
          <w:color w:val="000000"/>
          <w:sz w:val="28"/>
        </w:rPr>
        <w:t xml:space="preserve">
      дополнить бюджетной программой 055 с бюджетными подпрограммами 011 и 015 следующего содержания: </w:t>
      </w:r>
    </w:p>
    <w:bookmarkEnd w:id="174"/>
    <w:bookmarkStart w:name="z179" w:id="175"/>
    <w:p>
      <w:pPr>
        <w:spacing w:after="0"/>
        <w:ind w:left="0"/>
        <w:jc w:val="both"/>
      </w:pPr>
      <w:r>
        <w:rPr>
          <w:rFonts w:ascii="Times New Roman"/>
          <w:b w:val="false"/>
          <w:i w:val="false"/>
          <w:color w:val="000000"/>
          <w:sz w:val="28"/>
        </w:rPr>
        <w:t>
      "055 Дополнительное образование для детей</w:t>
      </w:r>
    </w:p>
    <w:bookmarkEnd w:id="175"/>
    <w:bookmarkStart w:name="z180" w:id="176"/>
    <w:p>
      <w:pPr>
        <w:spacing w:after="0"/>
        <w:ind w:left="0"/>
        <w:jc w:val="both"/>
      </w:pPr>
      <w:r>
        <w:rPr>
          <w:rFonts w:ascii="Times New Roman"/>
          <w:b w:val="false"/>
          <w:i w:val="false"/>
          <w:color w:val="000000"/>
          <w:sz w:val="28"/>
        </w:rPr>
        <w:t>
      011 За счет трансфертов из республиканского бюджета</w:t>
      </w:r>
    </w:p>
    <w:bookmarkEnd w:id="176"/>
    <w:bookmarkStart w:name="z181" w:id="177"/>
    <w:p>
      <w:pPr>
        <w:spacing w:after="0"/>
        <w:ind w:left="0"/>
        <w:jc w:val="both"/>
      </w:pPr>
      <w:r>
        <w:rPr>
          <w:rFonts w:ascii="Times New Roman"/>
          <w:b w:val="false"/>
          <w:i w:val="false"/>
          <w:color w:val="000000"/>
          <w:sz w:val="28"/>
        </w:rPr>
        <w:t>
      015 За счет средств местного бюджета";</w:t>
      </w:r>
    </w:p>
    <w:bookmarkEnd w:id="177"/>
    <w:bookmarkStart w:name="z182" w:id="178"/>
    <w:p>
      <w:pPr>
        <w:spacing w:after="0"/>
        <w:ind w:left="0"/>
        <w:jc w:val="both"/>
      </w:pPr>
      <w:r>
        <w:rPr>
          <w:rFonts w:ascii="Times New Roman"/>
          <w:b w:val="false"/>
          <w:i w:val="false"/>
          <w:color w:val="000000"/>
          <w:sz w:val="28"/>
        </w:rPr>
        <w:t xml:space="preserve">
      дополнить бюджетной программой 056 с бюджетными подпрограммами 011 и 015 следующего содержания: </w:t>
      </w:r>
    </w:p>
    <w:bookmarkEnd w:id="178"/>
    <w:bookmarkStart w:name="z183" w:id="179"/>
    <w:p>
      <w:pPr>
        <w:spacing w:after="0"/>
        <w:ind w:left="0"/>
        <w:jc w:val="both"/>
      </w:pPr>
      <w:r>
        <w:rPr>
          <w:rFonts w:ascii="Times New Roman"/>
          <w:b w:val="false"/>
          <w:i w:val="false"/>
          <w:color w:val="000000"/>
          <w:sz w:val="28"/>
        </w:rPr>
        <w:t>
      "056 Целевые текущие трансферты районным (городов областного значения) бюджетам на доплату учителям, прошедшим стажировку по языковым курсам и на доплату учителям за замещение на период обучения основного сотрудника</w:t>
      </w:r>
    </w:p>
    <w:bookmarkEnd w:id="179"/>
    <w:bookmarkStart w:name="z184" w:id="180"/>
    <w:p>
      <w:pPr>
        <w:spacing w:after="0"/>
        <w:ind w:left="0"/>
        <w:jc w:val="both"/>
      </w:pPr>
      <w:r>
        <w:rPr>
          <w:rFonts w:ascii="Times New Roman"/>
          <w:b w:val="false"/>
          <w:i w:val="false"/>
          <w:color w:val="000000"/>
          <w:sz w:val="28"/>
        </w:rPr>
        <w:t>
      011 За счет трансфертов из республиканского бюджета</w:t>
      </w:r>
    </w:p>
    <w:bookmarkEnd w:id="180"/>
    <w:bookmarkStart w:name="z185" w:id="181"/>
    <w:p>
      <w:pPr>
        <w:spacing w:after="0"/>
        <w:ind w:left="0"/>
        <w:jc w:val="both"/>
      </w:pPr>
      <w:r>
        <w:rPr>
          <w:rFonts w:ascii="Times New Roman"/>
          <w:b w:val="false"/>
          <w:i w:val="false"/>
          <w:color w:val="000000"/>
          <w:sz w:val="28"/>
        </w:rPr>
        <w:t>
      015 За счет средств местного бюджета";</w:t>
      </w:r>
    </w:p>
    <w:bookmarkEnd w:id="181"/>
    <w:bookmarkStart w:name="z186" w:id="182"/>
    <w:p>
      <w:pPr>
        <w:spacing w:after="0"/>
        <w:ind w:left="0"/>
        <w:jc w:val="both"/>
      </w:pPr>
      <w:r>
        <w:rPr>
          <w:rFonts w:ascii="Times New Roman"/>
          <w:b w:val="false"/>
          <w:i w:val="false"/>
          <w:color w:val="000000"/>
          <w:sz w:val="28"/>
        </w:rPr>
        <w:t xml:space="preserve">
      дополнить бюджетной программой 071 с бюджетными подпрограммами 011 и 015 следующего содержания: </w:t>
      </w:r>
    </w:p>
    <w:bookmarkEnd w:id="182"/>
    <w:bookmarkStart w:name="z187" w:id="183"/>
    <w:p>
      <w:pPr>
        <w:spacing w:after="0"/>
        <w:ind w:left="0"/>
        <w:jc w:val="both"/>
      </w:pPr>
      <w:r>
        <w:rPr>
          <w:rFonts w:ascii="Times New Roman"/>
          <w:b w:val="false"/>
          <w:i w:val="false"/>
          <w:color w:val="000000"/>
          <w:sz w:val="28"/>
        </w:rPr>
        <w:t>
      "071 Целевые текущие трансферты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w:t>
      </w:r>
    </w:p>
    <w:bookmarkEnd w:id="183"/>
    <w:bookmarkStart w:name="z188" w:id="184"/>
    <w:p>
      <w:pPr>
        <w:spacing w:after="0"/>
        <w:ind w:left="0"/>
        <w:jc w:val="both"/>
      </w:pPr>
      <w:r>
        <w:rPr>
          <w:rFonts w:ascii="Times New Roman"/>
          <w:b w:val="false"/>
          <w:i w:val="false"/>
          <w:color w:val="000000"/>
          <w:sz w:val="28"/>
        </w:rPr>
        <w:t>
      011 За счет трансфертов из республиканского бюджета</w:t>
      </w:r>
    </w:p>
    <w:bookmarkEnd w:id="184"/>
    <w:bookmarkStart w:name="z189" w:id="185"/>
    <w:p>
      <w:pPr>
        <w:spacing w:after="0"/>
        <w:ind w:left="0"/>
        <w:jc w:val="both"/>
      </w:pPr>
      <w:r>
        <w:rPr>
          <w:rFonts w:ascii="Times New Roman"/>
          <w:b w:val="false"/>
          <w:i w:val="false"/>
          <w:color w:val="000000"/>
          <w:sz w:val="28"/>
        </w:rPr>
        <w:t>
      015 За счет средств местного бюджета";</w:t>
      </w:r>
    </w:p>
    <w:bookmarkEnd w:id="185"/>
    <w:bookmarkStart w:name="z190" w:id="186"/>
    <w:p>
      <w:pPr>
        <w:spacing w:after="0"/>
        <w:ind w:left="0"/>
        <w:jc w:val="both"/>
      </w:pPr>
      <w:r>
        <w:rPr>
          <w:rFonts w:ascii="Times New Roman"/>
          <w:b w:val="false"/>
          <w:i w:val="false"/>
          <w:color w:val="000000"/>
          <w:sz w:val="28"/>
        </w:rPr>
        <w:t xml:space="preserve">
      дополнить бюджетной программой 072 с бюджетными подпрограммами 011 и 015 следующего содержания: </w:t>
      </w:r>
    </w:p>
    <w:bookmarkEnd w:id="186"/>
    <w:bookmarkStart w:name="z191" w:id="187"/>
    <w:p>
      <w:pPr>
        <w:spacing w:after="0"/>
        <w:ind w:left="0"/>
        <w:jc w:val="both"/>
      </w:pPr>
      <w:r>
        <w:rPr>
          <w:rFonts w:ascii="Times New Roman"/>
          <w:b w:val="false"/>
          <w:i w:val="false"/>
          <w:color w:val="000000"/>
          <w:sz w:val="28"/>
        </w:rPr>
        <w:t>
      "072 Целевые текущие трансферты районным (городов областного значения) бюджетам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bookmarkEnd w:id="187"/>
    <w:bookmarkStart w:name="z192" w:id="188"/>
    <w:p>
      <w:pPr>
        <w:spacing w:after="0"/>
        <w:ind w:left="0"/>
        <w:jc w:val="both"/>
      </w:pPr>
      <w:r>
        <w:rPr>
          <w:rFonts w:ascii="Times New Roman"/>
          <w:b w:val="false"/>
          <w:i w:val="false"/>
          <w:color w:val="000000"/>
          <w:sz w:val="28"/>
        </w:rPr>
        <w:t>
      011 За счет трансфертов из республиканского бюджета</w:t>
      </w:r>
    </w:p>
    <w:bookmarkEnd w:id="188"/>
    <w:bookmarkStart w:name="z193" w:id="189"/>
    <w:p>
      <w:pPr>
        <w:spacing w:after="0"/>
        <w:ind w:left="0"/>
        <w:jc w:val="both"/>
      </w:pPr>
      <w:r>
        <w:rPr>
          <w:rFonts w:ascii="Times New Roman"/>
          <w:b w:val="false"/>
          <w:i w:val="false"/>
          <w:color w:val="000000"/>
          <w:sz w:val="28"/>
        </w:rPr>
        <w:t>
      015 За счет средств местного бюджета";</w:t>
      </w:r>
    </w:p>
    <w:bookmarkEnd w:id="189"/>
    <w:bookmarkStart w:name="z194" w:id="190"/>
    <w:p>
      <w:pPr>
        <w:spacing w:after="0"/>
        <w:ind w:left="0"/>
        <w:jc w:val="both"/>
      </w:pPr>
      <w:r>
        <w:rPr>
          <w:rFonts w:ascii="Times New Roman"/>
          <w:b w:val="false"/>
          <w:i w:val="false"/>
          <w:color w:val="000000"/>
          <w:sz w:val="28"/>
        </w:rPr>
        <w:t xml:space="preserve">
      дополнить бюджетной программой 074 с бюджетными подпрограммами 011 и 015 следующего содержания: </w:t>
      </w:r>
    </w:p>
    <w:bookmarkEnd w:id="190"/>
    <w:bookmarkStart w:name="z195" w:id="191"/>
    <w:p>
      <w:pPr>
        <w:spacing w:after="0"/>
        <w:ind w:left="0"/>
        <w:jc w:val="both"/>
      </w:pPr>
      <w:r>
        <w:rPr>
          <w:rFonts w:ascii="Times New Roman"/>
          <w:b w:val="false"/>
          <w:i w:val="false"/>
          <w:color w:val="000000"/>
          <w:sz w:val="28"/>
        </w:rPr>
        <w:t>
      "074 Целевые текущие трансферты районным (городов областного значения) бюджетам на увеличение размеров должностных окладов и на доплату за квалификацию педагогического мастерства педагогам-психологам школ</w:t>
      </w:r>
    </w:p>
    <w:bookmarkEnd w:id="191"/>
    <w:bookmarkStart w:name="z196" w:id="192"/>
    <w:p>
      <w:pPr>
        <w:spacing w:after="0"/>
        <w:ind w:left="0"/>
        <w:jc w:val="both"/>
      </w:pPr>
      <w:r>
        <w:rPr>
          <w:rFonts w:ascii="Times New Roman"/>
          <w:b w:val="false"/>
          <w:i w:val="false"/>
          <w:color w:val="000000"/>
          <w:sz w:val="28"/>
        </w:rPr>
        <w:t>
      011 За счет трансфертов из республиканского бюджета</w:t>
      </w:r>
    </w:p>
    <w:bookmarkEnd w:id="192"/>
    <w:bookmarkStart w:name="z197" w:id="193"/>
    <w:p>
      <w:pPr>
        <w:spacing w:after="0"/>
        <w:ind w:left="0"/>
        <w:jc w:val="both"/>
      </w:pPr>
      <w:r>
        <w:rPr>
          <w:rFonts w:ascii="Times New Roman"/>
          <w:b w:val="false"/>
          <w:i w:val="false"/>
          <w:color w:val="000000"/>
          <w:sz w:val="28"/>
        </w:rPr>
        <w:t>
      015 За счет средств местного бюджета";</w:t>
      </w:r>
    </w:p>
    <w:bookmarkEnd w:id="193"/>
    <w:bookmarkStart w:name="z198" w:id="194"/>
    <w:p>
      <w:pPr>
        <w:spacing w:after="0"/>
        <w:ind w:left="0"/>
        <w:jc w:val="both"/>
      </w:pPr>
      <w:r>
        <w:rPr>
          <w:rFonts w:ascii="Times New Roman"/>
          <w:b w:val="false"/>
          <w:i w:val="false"/>
          <w:color w:val="000000"/>
          <w:sz w:val="28"/>
        </w:rPr>
        <w:t xml:space="preserve">
      дополнить бюджетной программой 075 с бюджетными подпрограммами 011 и 015 следующего содержания: </w:t>
      </w:r>
    </w:p>
    <w:bookmarkEnd w:id="194"/>
    <w:bookmarkStart w:name="z199" w:id="195"/>
    <w:p>
      <w:pPr>
        <w:spacing w:after="0"/>
        <w:ind w:left="0"/>
        <w:jc w:val="both"/>
      </w:pPr>
      <w:r>
        <w:rPr>
          <w:rFonts w:ascii="Times New Roman"/>
          <w:b w:val="false"/>
          <w:i w:val="false"/>
          <w:color w:val="000000"/>
          <w:sz w:val="28"/>
        </w:rPr>
        <w:t>
      "075 Целевые текущие трансферты районным (городов областного значения) бюджетам на капитальный ремонт объектов школьного образования</w:t>
      </w:r>
    </w:p>
    <w:bookmarkEnd w:id="195"/>
    <w:bookmarkStart w:name="z200" w:id="196"/>
    <w:p>
      <w:pPr>
        <w:spacing w:after="0"/>
        <w:ind w:left="0"/>
        <w:jc w:val="both"/>
      </w:pPr>
      <w:r>
        <w:rPr>
          <w:rFonts w:ascii="Times New Roman"/>
          <w:b w:val="false"/>
          <w:i w:val="false"/>
          <w:color w:val="000000"/>
          <w:sz w:val="28"/>
        </w:rPr>
        <w:t>
      011 За счет трансфертов из республиканского бюджета</w:t>
      </w:r>
    </w:p>
    <w:bookmarkEnd w:id="196"/>
    <w:bookmarkStart w:name="z201" w:id="197"/>
    <w:p>
      <w:pPr>
        <w:spacing w:after="0"/>
        <w:ind w:left="0"/>
        <w:jc w:val="both"/>
      </w:pPr>
      <w:r>
        <w:rPr>
          <w:rFonts w:ascii="Times New Roman"/>
          <w:b w:val="false"/>
          <w:i w:val="false"/>
          <w:color w:val="000000"/>
          <w:sz w:val="28"/>
        </w:rPr>
        <w:t>
      015 За счет средств местного бюджета";</w:t>
      </w:r>
    </w:p>
    <w:bookmarkEnd w:id="197"/>
    <w:bookmarkStart w:name="z202" w:id="198"/>
    <w:p>
      <w:pPr>
        <w:spacing w:after="0"/>
        <w:ind w:left="0"/>
        <w:jc w:val="both"/>
      </w:pPr>
      <w:r>
        <w:rPr>
          <w:rFonts w:ascii="Times New Roman"/>
          <w:b w:val="false"/>
          <w:i w:val="false"/>
          <w:color w:val="000000"/>
          <w:sz w:val="28"/>
        </w:rPr>
        <w:t xml:space="preserve">
      дополнить бюджетной программой 078 с бюджетными подпрограммами 011 и 015 следующего содержания: </w:t>
      </w:r>
    </w:p>
    <w:bookmarkEnd w:id="198"/>
    <w:bookmarkStart w:name="z203" w:id="199"/>
    <w:p>
      <w:pPr>
        <w:spacing w:after="0"/>
        <w:ind w:left="0"/>
        <w:jc w:val="both"/>
      </w:pPr>
      <w:r>
        <w:rPr>
          <w:rFonts w:ascii="Times New Roman"/>
          <w:b w:val="false"/>
          <w:i w:val="false"/>
          <w:color w:val="000000"/>
          <w:sz w:val="28"/>
        </w:rPr>
        <w:t>
      "078 Целевые текущие трансферты районным (городов областного значения) бюджетам на увеличение оплаты труда учителей и педагогов-психологов организаций начального, основного и общего среднего образования</w:t>
      </w:r>
    </w:p>
    <w:bookmarkEnd w:id="199"/>
    <w:bookmarkStart w:name="z204" w:id="200"/>
    <w:p>
      <w:pPr>
        <w:spacing w:after="0"/>
        <w:ind w:left="0"/>
        <w:jc w:val="both"/>
      </w:pPr>
      <w:r>
        <w:rPr>
          <w:rFonts w:ascii="Times New Roman"/>
          <w:b w:val="false"/>
          <w:i w:val="false"/>
          <w:color w:val="000000"/>
          <w:sz w:val="28"/>
        </w:rPr>
        <w:t>
      011 За счет трансфертов из республиканского бюджета</w:t>
      </w:r>
    </w:p>
    <w:bookmarkEnd w:id="200"/>
    <w:bookmarkStart w:name="z205" w:id="201"/>
    <w:p>
      <w:pPr>
        <w:spacing w:after="0"/>
        <w:ind w:left="0"/>
        <w:jc w:val="both"/>
      </w:pPr>
      <w:r>
        <w:rPr>
          <w:rFonts w:ascii="Times New Roman"/>
          <w:b w:val="false"/>
          <w:i w:val="false"/>
          <w:color w:val="000000"/>
          <w:sz w:val="28"/>
        </w:rPr>
        <w:t>
      015 За счет средств местного бюджета";</w:t>
      </w:r>
    </w:p>
    <w:bookmarkEnd w:id="201"/>
    <w:bookmarkStart w:name="z206" w:id="202"/>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022 с бюджетными подпрограммами 011 и 015 следующего содержания: </w:t>
      </w:r>
    </w:p>
    <w:bookmarkEnd w:id="202"/>
    <w:bookmarkStart w:name="z207" w:id="203"/>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203"/>
    <w:bookmarkStart w:name="z208" w:id="204"/>
    <w:p>
      <w:pPr>
        <w:spacing w:after="0"/>
        <w:ind w:left="0"/>
        <w:jc w:val="both"/>
      </w:pPr>
      <w:r>
        <w:rPr>
          <w:rFonts w:ascii="Times New Roman"/>
          <w:b w:val="false"/>
          <w:i w:val="false"/>
          <w:color w:val="000000"/>
          <w:sz w:val="28"/>
        </w:rPr>
        <w:t>
      022 Строительство и реконструкция объектов начального, основного среднего и общего среднего образования</w:t>
      </w:r>
    </w:p>
    <w:bookmarkEnd w:id="204"/>
    <w:bookmarkStart w:name="z209" w:id="205"/>
    <w:p>
      <w:pPr>
        <w:spacing w:after="0"/>
        <w:ind w:left="0"/>
        <w:jc w:val="both"/>
      </w:pPr>
      <w:r>
        <w:rPr>
          <w:rFonts w:ascii="Times New Roman"/>
          <w:b w:val="false"/>
          <w:i w:val="false"/>
          <w:color w:val="000000"/>
          <w:sz w:val="28"/>
        </w:rPr>
        <w:t>
      011 За счет трансфертов из республиканского бюджета</w:t>
      </w:r>
    </w:p>
    <w:bookmarkEnd w:id="205"/>
    <w:bookmarkStart w:name="z210" w:id="206"/>
    <w:p>
      <w:pPr>
        <w:spacing w:after="0"/>
        <w:ind w:left="0"/>
        <w:jc w:val="both"/>
      </w:pPr>
      <w:r>
        <w:rPr>
          <w:rFonts w:ascii="Times New Roman"/>
          <w:b w:val="false"/>
          <w:i w:val="false"/>
          <w:color w:val="000000"/>
          <w:sz w:val="28"/>
        </w:rPr>
        <w:t>
      015 За счет средств местного бюджета";</w:t>
      </w:r>
    </w:p>
    <w:bookmarkEnd w:id="206"/>
    <w:bookmarkStart w:name="z211" w:id="207"/>
    <w:p>
      <w:pPr>
        <w:spacing w:after="0"/>
        <w:ind w:left="0"/>
        <w:jc w:val="both"/>
      </w:pPr>
      <w:r>
        <w:rPr>
          <w:rFonts w:ascii="Times New Roman"/>
          <w:b w:val="false"/>
          <w:i w:val="false"/>
          <w:color w:val="000000"/>
          <w:sz w:val="28"/>
        </w:rPr>
        <w:t>
      в функциональной подгруппе 4 "Техническое и профессиональное, послесреднее образование":</w:t>
      </w:r>
    </w:p>
    <w:bookmarkEnd w:id="207"/>
    <w:bookmarkStart w:name="z212" w:id="208"/>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024 с бюджетными подпрограммами 011 и 015 следующего содержания: </w:t>
      </w:r>
    </w:p>
    <w:bookmarkEnd w:id="208"/>
    <w:bookmarkStart w:name="z213" w:id="209"/>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209"/>
    <w:bookmarkStart w:name="z214" w:id="210"/>
    <w:p>
      <w:pPr>
        <w:spacing w:after="0"/>
        <w:ind w:left="0"/>
        <w:jc w:val="both"/>
      </w:pPr>
      <w:r>
        <w:rPr>
          <w:rFonts w:ascii="Times New Roman"/>
          <w:b w:val="false"/>
          <w:i w:val="false"/>
          <w:color w:val="000000"/>
          <w:sz w:val="28"/>
        </w:rPr>
        <w:t>
      024 Подготовка специалистов в организациях технического и профессионального образования</w:t>
      </w:r>
    </w:p>
    <w:bookmarkEnd w:id="210"/>
    <w:bookmarkStart w:name="z215" w:id="211"/>
    <w:p>
      <w:pPr>
        <w:spacing w:after="0"/>
        <w:ind w:left="0"/>
        <w:jc w:val="both"/>
      </w:pPr>
      <w:r>
        <w:rPr>
          <w:rFonts w:ascii="Times New Roman"/>
          <w:b w:val="false"/>
          <w:i w:val="false"/>
          <w:color w:val="000000"/>
          <w:sz w:val="28"/>
        </w:rPr>
        <w:t>
      011 За счет трансфертов из республиканского бюджета</w:t>
      </w:r>
    </w:p>
    <w:bookmarkEnd w:id="211"/>
    <w:bookmarkStart w:name="z216" w:id="212"/>
    <w:p>
      <w:pPr>
        <w:spacing w:after="0"/>
        <w:ind w:left="0"/>
        <w:jc w:val="both"/>
      </w:pPr>
      <w:r>
        <w:rPr>
          <w:rFonts w:ascii="Times New Roman"/>
          <w:b w:val="false"/>
          <w:i w:val="false"/>
          <w:color w:val="000000"/>
          <w:sz w:val="28"/>
        </w:rPr>
        <w:t>
      015 За счет средств местного бюджета";</w:t>
      </w:r>
    </w:p>
    <w:bookmarkEnd w:id="212"/>
    <w:bookmarkStart w:name="z217" w:id="213"/>
    <w:p>
      <w:pPr>
        <w:spacing w:after="0"/>
        <w:ind w:left="0"/>
        <w:jc w:val="both"/>
      </w:pPr>
      <w:r>
        <w:rPr>
          <w:rFonts w:ascii="Times New Roman"/>
          <w:b w:val="false"/>
          <w:i w:val="false"/>
          <w:color w:val="000000"/>
          <w:sz w:val="28"/>
        </w:rPr>
        <w:t xml:space="preserve">
      дополнить бюджетной программой 025 следующего содержания: </w:t>
      </w:r>
    </w:p>
    <w:bookmarkEnd w:id="213"/>
    <w:bookmarkStart w:name="z218" w:id="214"/>
    <w:p>
      <w:pPr>
        <w:spacing w:after="0"/>
        <w:ind w:left="0"/>
        <w:jc w:val="both"/>
      </w:pPr>
      <w:r>
        <w:rPr>
          <w:rFonts w:ascii="Times New Roman"/>
          <w:b w:val="false"/>
          <w:i w:val="false"/>
          <w:color w:val="000000"/>
          <w:sz w:val="28"/>
        </w:rPr>
        <w:t>
      "025 Подготовка специалистов в организациях послесреднего образования";</w:t>
      </w:r>
    </w:p>
    <w:bookmarkEnd w:id="214"/>
    <w:bookmarkStart w:name="z219" w:id="215"/>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043 с бюджетными подпрограммами 011 и 015 следующего содержания: </w:t>
      </w:r>
    </w:p>
    <w:bookmarkEnd w:id="215"/>
    <w:bookmarkStart w:name="z220" w:id="216"/>
    <w:p>
      <w:pPr>
        <w:spacing w:after="0"/>
        <w:ind w:left="0"/>
        <w:jc w:val="both"/>
      </w:pPr>
      <w:r>
        <w:rPr>
          <w:rFonts w:ascii="Times New Roman"/>
          <w:b w:val="false"/>
          <w:i w:val="false"/>
          <w:color w:val="000000"/>
          <w:sz w:val="28"/>
        </w:rPr>
        <w:t>
      "754 Управление общественного здоровья области</w:t>
      </w:r>
    </w:p>
    <w:bookmarkEnd w:id="216"/>
    <w:bookmarkStart w:name="z221" w:id="217"/>
    <w:p>
      <w:pPr>
        <w:spacing w:after="0"/>
        <w:ind w:left="0"/>
        <w:jc w:val="both"/>
      </w:pPr>
      <w:r>
        <w:rPr>
          <w:rFonts w:ascii="Times New Roman"/>
          <w:b w:val="false"/>
          <w:i w:val="false"/>
          <w:color w:val="000000"/>
          <w:sz w:val="28"/>
        </w:rPr>
        <w:t>
      043 Подготовка специалистов в организациях технического и профессионального, послесреднего образования</w:t>
      </w:r>
    </w:p>
    <w:bookmarkEnd w:id="217"/>
    <w:bookmarkStart w:name="z222" w:id="218"/>
    <w:p>
      <w:pPr>
        <w:spacing w:after="0"/>
        <w:ind w:left="0"/>
        <w:jc w:val="both"/>
      </w:pPr>
      <w:r>
        <w:rPr>
          <w:rFonts w:ascii="Times New Roman"/>
          <w:b w:val="false"/>
          <w:i w:val="false"/>
          <w:color w:val="000000"/>
          <w:sz w:val="28"/>
        </w:rPr>
        <w:t>
      011 За счет трансфертов из республиканского бюджета</w:t>
      </w:r>
    </w:p>
    <w:bookmarkEnd w:id="218"/>
    <w:bookmarkStart w:name="z223" w:id="219"/>
    <w:p>
      <w:pPr>
        <w:spacing w:after="0"/>
        <w:ind w:left="0"/>
        <w:jc w:val="both"/>
      </w:pPr>
      <w:r>
        <w:rPr>
          <w:rFonts w:ascii="Times New Roman"/>
          <w:b w:val="false"/>
          <w:i w:val="false"/>
          <w:color w:val="000000"/>
          <w:sz w:val="28"/>
        </w:rPr>
        <w:t>
      015 За счет средств местного бюджета";</w:t>
      </w:r>
    </w:p>
    <w:bookmarkEnd w:id="219"/>
    <w:bookmarkStart w:name="z224" w:id="220"/>
    <w:p>
      <w:pPr>
        <w:spacing w:after="0"/>
        <w:ind w:left="0"/>
        <w:jc w:val="both"/>
      </w:pPr>
      <w:r>
        <w:rPr>
          <w:rFonts w:ascii="Times New Roman"/>
          <w:b w:val="false"/>
          <w:i w:val="false"/>
          <w:color w:val="000000"/>
          <w:sz w:val="28"/>
        </w:rPr>
        <w:t xml:space="preserve">
      дополнить бюджетной программой 044 следующего содержания: </w:t>
      </w:r>
    </w:p>
    <w:bookmarkEnd w:id="220"/>
    <w:bookmarkStart w:name="z225" w:id="221"/>
    <w:p>
      <w:pPr>
        <w:spacing w:after="0"/>
        <w:ind w:left="0"/>
        <w:jc w:val="both"/>
      </w:pPr>
      <w:r>
        <w:rPr>
          <w:rFonts w:ascii="Times New Roman"/>
          <w:b w:val="false"/>
          <w:i w:val="false"/>
          <w:color w:val="000000"/>
          <w:sz w:val="28"/>
        </w:rPr>
        <w:t>
      "044 Оказание социальной поддержки обучающимся по программам технического и профессионального, послесреднего образования";</w:t>
      </w:r>
    </w:p>
    <w:bookmarkEnd w:id="221"/>
    <w:bookmarkStart w:name="z226" w:id="222"/>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222"/>
    <w:bookmarkStart w:name="z227" w:id="223"/>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010 следующего содержания: </w:t>
      </w:r>
    </w:p>
    <w:bookmarkEnd w:id="223"/>
    <w:bookmarkStart w:name="z228" w:id="224"/>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224"/>
    <w:bookmarkStart w:name="z229" w:id="225"/>
    <w:p>
      <w:pPr>
        <w:spacing w:after="0"/>
        <w:ind w:left="0"/>
        <w:jc w:val="both"/>
      </w:pPr>
      <w:r>
        <w:rPr>
          <w:rFonts w:ascii="Times New Roman"/>
          <w:b w:val="false"/>
          <w:i w:val="false"/>
          <w:color w:val="000000"/>
          <w:sz w:val="28"/>
        </w:rPr>
        <w:t>
      010 Повышение квалификации и переподготовка кадров";</w:t>
      </w:r>
    </w:p>
    <w:bookmarkEnd w:id="225"/>
    <w:bookmarkStart w:name="z230" w:id="226"/>
    <w:p>
      <w:pPr>
        <w:spacing w:after="0"/>
        <w:ind w:left="0"/>
        <w:jc w:val="both"/>
      </w:pPr>
      <w:r>
        <w:rPr>
          <w:rFonts w:ascii="Times New Roman"/>
          <w:b w:val="false"/>
          <w:i w:val="false"/>
          <w:color w:val="000000"/>
          <w:sz w:val="28"/>
        </w:rPr>
        <w:t xml:space="preserve">
      дополнить бюджетной программой 052 с бюджетными подпрограммами 011 и 015 следующего содержания: </w:t>
      </w:r>
    </w:p>
    <w:bookmarkEnd w:id="226"/>
    <w:bookmarkStart w:name="z231" w:id="227"/>
    <w:p>
      <w:pPr>
        <w:spacing w:after="0"/>
        <w:ind w:left="0"/>
        <w:jc w:val="both"/>
      </w:pPr>
      <w:r>
        <w:rPr>
          <w:rFonts w:ascii="Times New Roman"/>
          <w:b w:val="false"/>
          <w:i w:val="false"/>
          <w:color w:val="000000"/>
          <w:sz w:val="28"/>
        </w:rPr>
        <w:t>
      "052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227"/>
    <w:bookmarkStart w:name="z232" w:id="228"/>
    <w:p>
      <w:pPr>
        <w:spacing w:after="0"/>
        <w:ind w:left="0"/>
        <w:jc w:val="both"/>
      </w:pPr>
      <w:r>
        <w:rPr>
          <w:rFonts w:ascii="Times New Roman"/>
          <w:b w:val="false"/>
          <w:i w:val="false"/>
          <w:color w:val="000000"/>
          <w:sz w:val="28"/>
        </w:rPr>
        <w:t>
      011 За счет трансфертов из республиканского бюджета</w:t>
      </w:r>
    </w:p>
    <w:bookmarkEnd w:id="228"/>
    <w:bookmarkStart w:name="z233" w:id="229"/>
    <w:p>
      <w:pPr>
        <w:spacing w:after="0"/>
        <w:ind w:left="0"/>
        <w:jc w:val="both"/>
      </w:pPr>
      <w:r>
        <w:rPr>
          <w:rFonts w:ascii="Times New Roman"/>
          <w:b w:val="false"/>
          <w:i w:val="false"/>
          <w:color w:val="000000"/>
          <w:sz w:val="28"/>
        </w:rPr>
        <w:t>
      015 За счет средств местного бюджета";</w:t>
      </w:r>
    </w:p>
    <w:bookmarkEnd w:id="229"/>
    <w:bookmarkStart w:name="z234" w:id="230"/>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005 с бюджетными подпрограммами 011 и 015 следующего содержания: </w:t>
      </w:r>
    </w:p>
    <w:bookmarkEnd w:id="230"/>
    <w:bookmarkStart w:name="z235" w:id="231"/>
    <w:p>
      <w:pPr>
        <w:spacing w:after="0"/>
        <w:ind w:left="0"/>
        <w:jc w:val="both"/>
      </w:pPr>
      <w:r>
        <w:rPr>
          <w:rFonts w:ascii="Times New Roman"/>
          <w:b w:val="false"/>
          <w:i w:val="false"/>
          <w:color w:val="000000"/>
          <w:sz w:val="28"/>
        </w:rPr>
        <w:t>
      "754 Управление общественного здоровья области</w:t>
      </w:r>
    </w:p>
    <w:bookmarkEnd w:id="231"/>
    <w:bookmarkStart w:name="z236" w:id="232"/>
    <w:p>
      <w:pPr>
        <w:spacing w:after="0"/>
        <w:ind w:left="0"/>
        <w:jc w:val="both"/>
      </w:pPr>
      <w:r>
        <w:rPr>
          <w:rFonts w:ascii="Times New Roman"/>
          <w:b w:val="false"/>
          <w:i w:val="false"/>
          <w:color w:val="000000"/>
          <w:sz w:val="28"/>
        </w:rPr>
        <w:t>
      005 Повышение квалификации и переподготовка кадров</w:t>
      </w:r>
    </w:p>
    <w:bookmarkEnd w:id="232"/>
    <w:bookmarkStart w:name="z237" w:id="233"/>
    <w:p>
      <w:pPr>
        <w:spacing w:after="0"/>
        <w:ind w:left="0"/>
        <w:jc w:val="both"/>
      </w:pPr>
      <w:r>
        <w:rPr>
          <w:rFonts w:ascii="Times New Roman"/>
          <w:b w:val="false"/>
          <w:i w:val="false"/>
          <w:color w:val="000000"/>
          <w:sz w:val="28"/>
        </w:rPr>
        <w:t>
      011 За счет трансфертов из республиканского бюджета</w:t>
      </w:r>
    </w:p>
    <w:bookmarkEnd w:id="233"/>
    <w:bookmarkStart w:name="z238" w:id="234"/>
    <w:p>
      <w:pPr>
        <w:spacing w:after="0"/>
        <w:ind w:left="0"/>
        <w:jc w:val="both"/>
      </w:pPr>
      <w:r>
        <w:rPr>
          <w:rFonts w:ascii="Times New Roman"/>
          <w:b w:val="false"/>
          <w:i w:val="false"/>
          <w:color w:val="000000"/>
          <w:sz w:val="28"/>
        </w:rPr>
        <w:t>
      015 За счет средств местного бюджета";</w:t>
      </w:r>
    </w:p>
    <w:bookmarkEnd w:id="234"/>
    <w:bookmarkStart w:name="z239" w:id="235"/>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235"/>
    <w:bookmarkStart w:name="z240" w:id="236"/>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057 следующего содержания: </w:t>
      </w:r>
    </w:p>
    <w:bookmarkEnd w:id="236"/>
    <w:bookmarkStart w:name="z241" w:id="237"/>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237"/>
    <w:bookmarkStart w:name="z242" w:id="238"/>
    <w:p>
      <w:pPr>
        <w:spacing w:after="0"/>
        <w:ind w:left="0"/>
        <w:jc w:val="both"/>
      </w:pPr>
      <w:r>
        <w:rPr>
          <w:rFonts w:ascii="Times New Roman"/>
          <w:b w:val="false"/>
          <w:i w:val="false"/>
          <w:color w:val="000000"/>
          <w:sz w:val="28"/>
        </w:rPr>
        <w:t>
      057 Подготовка специалистов с высшим, послевузовским образованием и оказание социальной поддержки обучающимся";</w:t>
      </w:r>
    </w:p>
    <w:bookmarkEnd w:id="238"/>
    <w:bookmarkStart w:name="z243" w:id="239"/>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040 с бюджетными подпрограммами 011 и 015 следующего содержания: </w:t>
      </w:r>
    </w:p>
    <w:bookmarkEnd w:id="239"/>
    <w:bookmarkStart w:name="z244" w:id="240"/>
    <w:p>
      <w:pPr>
        <w:spacing w:after="0"/>
        <w:ind w:left="0"/>
        <w:jc w:val="both"/>
      </w:pPr>
      <w:r>
        <w:rPr>
          <w:rFonts w:ascii="Times New Roman"/>
          <w:b w:val="false"/>
          <w:i w:val="false"/>
          <w:color w:val="000000"/>
          <w:sz w:val="28"/>
        </w:rPr>
        <w:t>
      "754 Управление общественного здоровья области</w:t>
      </w:r>
    </w:p>
    <w:bookmarkEnd w:id="240"/>
    <w:bookmarkStart w:name="z245" w:id="241"/>
    <w:p>
      <w:pPr>
        <w:spacing w:after="0"/>
        <w:ind w:left="0"/>
        <w:jc w:val="both"/>
      </w:pPr>
      <w:r>
        <w:rPr>
          <w:rFonts w:ascii="Times New Roman"/>
          <w:b w:val="false"/>
          <w:i w:val="false"/>
          <w:color w:val="000000"/>
          <w:sz w:val="28"/>
        </w:rPr>
        <w:t>
      040 Подготовка специалистов с высшим, послевузовским образованием и оказание социальной поддержки обучающимся</w:t>
      </w:r>
    </w:p>
    <w:bookmarkEnd w:id="241"/>
    <w:bookmarkStart w:name="z246" w:id="242"/>
    <w:p>
      <w:pPr>
        <w:spacing w:after="0"/>
        <w:ind w:left="0"/>
        <w:jc w:val="both"/>
      </w:pPr>
      <w:r>
        <w:rPr>
          <w:rFonts w:ascii="Times New Roman"/>
          <w:b w:val="false"/>
          <w:i w:val="false"/>
          <w:color w:val="000000"/>
          <w:sz w:val="28"/>
        </w:rPr>
        <w:t>
      011 За счет трансфертов из республиканского бюджета</w:t>
      </w:r>
    </w:p>
    <w:bookmarkEnd w:id="242"/>
    <w:bookmarkStart w:name="z247" w:id="243"/>
    <w:p>
      <w:pPr>
        <w:spacing w:after="0"/>
        <w:ind w:left="0"/>
        <w:jc w:val="both"/>
      </w:pPr>
      <w:r>
        <w:rPr>
          <w:rFonts w:ascii="Times New Roman"/>
          <w:b w:val="false"/>
          <w:i w:val="false"/>
          <w:color w:val="000000"/>
          <w:sz w:val="28"/>
        </w:rPr>
        <w:t>
      015 За счет средств местного бюджета";</w:t>
      </w:r>
    </w:p>
    <w:bookmarkEnd w:id="243"/>
    <w:bookmarkStart w:name="z248" w:id="244"/>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244"/>
    <w:bookmarkStart w:name="z249" w:id="245"/>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245"/>
    <w:bookmarkStart w:name="z250" w:id="246"/>
    <w:p>
      <w:pPr>
        <w:spacing w:after="0"/>
        <w:ind w:left="0"/>
        <w:jc w:val="both"/>
      </w:pPr>
      <w:r>
        <w:rPr>
          <w:rFonts w:ascii="Times New Roman"/>
          <w:b w:val="false"/>
          <w:i w:val="false"/>
          <w:color w:val="000000"/>
          <w:sz w:val="28"/>
        </w:rPr>
        <w:t>
      по бюджетной программе 001 "Формирование и реализация государственной политики в области образования и науки":</w:t>
      </w:r>
    </w:p>
    <w:bookmarkEnd w:id="246"/>
    <w:bookmarkStart w:name="z251" w:id="247"/>
    <w:p>
      <w:pPr>
        <w:spacing w:after="0"/>
        <w:ind w:left="0"/>
        <w:jc w:val="both"/>
      </w:pPr>
      <w:r>
        <w:rPr>
          <w:rFonts w:ascii="Times New Roman"/>
          <w:b w:val="false"/>
          <w:i w:val="false"/>
          <w:color w:val="000000"/>
          <w:sz w:val="28"/>
        </w:rPr>
        <w:t xml:space="preserve">
      дополнить бюджетной подпрограммой 111 следующего содержания: </w:t>
      </w:r>
    </w:p>
    <w:bookmarkEnd w:id="247"/>
    <w:bookmarkStart w:name="z252" w:id="248"/>
    <w:p>
      <w:pPr>
        <w:spacing w:after="0"/>
        <w:ind w:left="0"/>
        <w:jc w:val="both"/>
      </w:pPr>
      <w:r>
        <w:rPr>
          <w:rFonts w:ascii="Times New Roman"/>
          <w:b w:val="false"/>
          <w:i w:val="false"/>
          <w:color w:val="000000"/>
          <w:sz w:val="28"/>
        </w:rPr>
        <w:t>
      "111 Капитальные расходы Министерства образования и науки Республики Казахстан";</w:t>
      </w:r>
    </w:p>
    <w:bookmarkEnd w:id="248"/>
    <w:bookmarkStart w:name="z253" w:id="249"/>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001 с бюджетными подпрограммами 011 и 015 следующего содержания: </w:t>
      </w:r>
    </w:p>
    <w:bookmarkEnd w:id="249"/>
    <w:bookmarkStart w:name="z254" w:id="250"/>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250"/>
    <w:bookmarkStart w:name="z255" w:id="251"/>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развития человеческого потенциала</w:t>
      </w:r>
    </w:p>
    <w:bookmarkEnd w:id="251"/>
    <w:bookmarkStart w:name="z256" w:id="252"/>
    <w:p>
      <w:pPr>
        <w:spacing w:after="0"/>
        <w:ind w:left="0"/>
        <w:jc w:val="both"/>
      </w:pPr>
      <w:r>
        <w:rPr>
          <w:rFonts w:ascii="Times New Roman"/>
          <w:b w:val="false"/>
          <w:i w:val="false"/>
          <w:color w:val="000000"/>
          <w:sz w:val="28"/>
        </w:rPr>
        <w:t>
      011 За счет трансфертов из республиканского бюджета</w:t>
      </w:r>
    </w:p>
    <w:bookmarkEnd w:id="252"/>
    <w:bookmarkStart w:name="z257" w:id="253"/>
    <w:p>
      <w:pPr>
        <w:spacing w:after="0"/>
        <w:ind w:left="0"/>
        <w:jc w:val="both"/>
      </w:pPr>
      <w:r>
        <w:rPr>
          <w:rFonts w:ascii="Times New Roman"/>
          <w:b w:val="false"/>
          <w:i w:val="false"/>
          <w:color w:val="000000"/>
          <w:sz w:val="28"/>
        </w:rPr>
        <w:t>
      015 За счет средств местного бюджета";</w:t>
      </w:r>
    </w:p>
    <w:bookmarkEnd w:id="253"/>
    <w:bookmarkStart w:name="z258" w:id="254"/>
    <w:p>
      <w:pPr>
        <w:spacing w:after="0"/>
        <w:ind w:left="0"/>
        <w:jc w:val="both"/>
      </w:pPr>
      <w:r>
        <w:rPr>
          <w:rFonts w:ascii="Times New Roman"/>
          <w:b w:val="false"/>
          <w:i w:val="false"/>
          <w:color w:val="000000"/>
          <w:sz w:val="28"/>
        </w:rPr>
        <w:t xml:space="preserve">
      дополнить бюджетной программой 002 следующего содержания: </w:t>
      </w:r>
    </w:p>
    <w:bookmarkEnd w:id="254"/>
    <w:bookmarkStart w:name="z259" w:id="255"/>
    <w:p>
      <w:pPr>
        <w:spacing w:after="0"/>
        <w:ind w:left="0"/>
        <w:jc w:val="both"/>
      </w:pPr>
      <w:r>
        <w:rPr>
          <w:rFonts w:ascii="Times New Roman"/>
          <w:b w:val="false"/>
          <w:i w:val="false"/>
          <w:color w:val="000000"/>
          <w:sz w:val="28"/>
        </w:rPr>
        <w:t>
      "002 Создание информационных систем";</w:t>
      </w:r>
    </w:p>
    <w:bookmarkEnd w:id="255"/>
    <w:bookmarkStart w:name="z260" w:id="256"/>
    <w:p>
      <w:pPr>
        <w:spacing w:after="0"/>
        <w:ind w:left="0"/>
        <w:jc w:val="both"/>
      </w:pPr>
      <w:r>
        <w:rPr>
          <w:rFonts w:ascii="Times New Roman"/>
          <w:b w:val="false"/>
          <w:i w:val="false"/>
          <w:color w:val="000000"/>
          <w:sz w:val="28"/>
        </w:rPr>
        <w:t xml:space="preserve">
      дополнить бюджетной программой 004 с бюджетными подпрограммами 011 и 015 следующего содержания: </w:t>
      </w:r>
    </w:p>
    <w:bookmarkEnd w:id="256"/>
    <w:bookmarkStart w:name="z261" w:id="257"/>
    <w:p>
      <w:pPr>
        <w:spacing w:after="0"/>
        <w:ind w:left="0"/>
        <w:jc w:val="both"/>
      </w:pPr>
      <w:r>
        <w:rPr>
          <w:rFonts w:ascii="Times New Roman"/>
          <w:b w:val="false"/>
          <w:i w:val="false"/>
          <w:color w:val="000000"/>
          <w:sz w:val="28"/>
        </w:rPr>
        <w:t xml:space="preserve">
      "004 Информатизация системы образования в областных государственных учреждениях образования </w:t>
      </w:r>
    </w:p>
    <w:bookmarkEnd w:id="257"/>
    <w:bookmarkStart w:name="z262" w:id="258"/>
    <w:p>
      <w:pPr>
        <w:spacing w:after="0"/>
        <w:ind w:left="0"/>
        <w:jc w:val="both"/>
      </w:pPr>
      <w:r>
        <w:rPr>
          <w:rFonts w:ascii="Times New Roman"/>
          <w:b w:val="false"/>
          <w:i w:val="false"/>
          <w:color w:val="000000"/>
          <w:sz w:val="28"/>
        </w:rPr>
        <w:t>
      011 За счет трансфертов из республиканского бюджета</w:t>
      </w:r>
    </w:p>
    <w:bookmarkEnd w:id="258"/>
    <w:bookmarkStart w:name="z263" w:id="259"/>
    <w:p>
      <w:pPr>
        <w:spacing w:after="0"/>
        <w:ind w:left="0"/>
        <w:jc w:val="both"/>
      </w:pPr>
      <w:r>
        <w:rPr>
          <w:rFonts w:ascii="Times New Roman"/>
          <w:b w:val="false"/>
          <w:i w:val="false"/>
          <w:color w:val="000000"/>
          <w:sz w:val="28"/>
        </w:rPr>
        <w:t>
      015 За счет средств местного бюджета";</w:t>
      </w:r>
    </w:p>
    <w:bookmarkEnd w:id="259"/>
    <w:bookmarkStart w:name="z264" w:id="260"/>
    <w:p>
      <w:pPr>
        <w:spacing w:after="0"/>
        <w:ind w:left="0"/>
        <w:jc w:val="both"/>
      </w:pPr>
      <w:r>
        <w:rPr>
          <w:rFonts w:ascii="Times New Roman"/>
          <w:b w:val="false"/>
          <w:i w:val="false"/>
          <w:color w:val="000000"/>
          <w:sz w:val="28"/>
        </w:rPr>
        <w:t xml:space="preserve">
      дополнить бюджетной программой 005 с бюджетными подпрограммами 011 и 015 следующего содержания: </w:t>
      </w:r>
    </w:p>
    <w:bookmarkEnd w:id="260"/>
    <w:bookmarkStart w:name="z265" w:id="261"/>
    <w:p>
      <w:pPr>
        <w:spacing w:after="0"/>
        <w:ind w:left="0"/>
        <w:jc w:val="both"/>
      </w:pPr>
      <w:r>
        <w:rPr>
          <w:rFonts w:ascii="Times New Roman"/>
          <w:b w:val="false"/>
          <w:i w:val="false"/>
          <w:color w:val="000000"/>
          <w:sz w:val="28"/>
        </w:rPr>
        <w:t>
      "005 Приобретение и доставка учебников, учебно-методических комплексов для областных государственных учреждений образования</w:t>
      </w:r>
    </w:p>
    <w:bookmarkEnd w:id="261"/>
    <w:bookmarkStart w:name="z266" w:id="262"/>
    <w:p>
      <w:pPr>
        <w:spacing w:after="0"/>
        <w:ind w:left="0"/>
        <w:jc w:val="both"/>
      </w:pPr>
      <w:r>
        <w:rPr>
          <w:rFonts w:ascii="Times New Roman"/>
          <w:b w:val="false"/>
          <w:i w:val="false"/>
          <w:color w:val="000000"/>
          <w:sz w:val="28"/>
        </w:rPr>
        <w:t>
      011 За счет трансфертов из республиканского бюджета</w:t>
      </w:r>
    </w:p>
    <w:bookmarkEnd w:id="262"/>
    <w:bookmarkStart w:name="z267" w:id="263"/>
    <w:p>
      <w:pPr>
        <w:spacing w:after="0"/>
        <w:ind w:left="0"/>
        <w:jc w:val="both"/>
      </w:pPr>
      <w:r>
        <w:rPr>
          <w:rFonts w:ascii="Times New Roman"/>
          <w:b w:val="false"/>
          <w:i w:val="false"/>
          <w:color w:val="000000"/>
          <w:sz w:val="28"/>
        </w:rPr>
        <w:t>
      015 За счет средств местного бюджета";</w:t>
      </w:r>
    </w:p>
    <w:bookmarkEnd w:id="263"/>
    <w:bookmarkStart w:name="z268" w:id="264"/>
    <w:p>
      <w:pPr>
        <w:spacing w:after="0"/>
        <w:ind w:left="0"/>
        <w:jc w:val="both"/>
      </w:pPr>
      <w:r>
        <w:rPr>
          <w:rFonts w:ascii="Times New Roman"/>
          <w:b w:val="false"/>
          <w:i w:val="false"/>
          <w:color w:val="000000"/>
          <w:sz w:val="28"/>
        </w:rPr>
        <w:t xml:space="preserve">
      дополнить бюджетной программой 007 с бюджетными подпрограммами 011 и 015 следующего содержания: </w:t>
      </w:r>
    </w:p>
    <w:bookmarkEnd w:id="264"/>
    <w:bookmarkStart w:name="z269" w:id="265"/>
    <w:p>
      <w:pPr>
        <w:spacing w:after="0"/>
        <w:ind w:left="0"/>
        <w:jc w:val="both"/>
      </w:pPr>
      <w:r>
        <w:rPr>
          <w:rFonts w:ascii="Times New Roman"/>
          <w:b w:val="false"/>
          <w:i w:val="false"/>
          <w:color w:val="000000"/>
          <w:sz w:val="28"/>
        </w:rPr>
        <w:t>
      "007 Проведение школьных олимпиад, внешкольных мероприятий и конкурсов областного масштаба</w:t>
      </w:r>
    </w:p>
    <w:bookmarkEnd w:id="265"/>
    <w:bookmarkStart w:name="z270" w:id="266"/>
    <w:p>
      <w:pPr>
        <w:spacing w:after="0"/>
        <w:ind w:left="0"/>
        <w:jc w:val="both"/>
      </w:pPr>
      <w:r>
        <w:rPr>
          <w:rFonts w:ascii="Times New Roman"/>
          <w:b w:val="false"/>
          <w:i w:val="false"/>
          <w:color w:val="000000"/>
          <w:sz w:val="28"/>
        </w:rPr>
        <w:t>
      011 За счет трансфертов из республиканского бюджета</w:t>
      </w:r>
    </w:p>
    <w:bookmarkEnd w:id="266"/>
    <w:bookmarkStart w:name="z271" w:id="267"/>
    <w:p>
      <w:pPr>
        <w:spacing w:after="0"/>
        <w:ind w:left="0"/>
        <w:jc w:val="both"/>
      </w:pPr>
      <w:r>
        <w:rPr>
          <w:rFonts w:ascii="Times New Roman"/>
          <w:b w:val="false"/>
          <w:i w:val="false"/>
          <w:color w:val="000000"/>
          <w:sz w:val="28"/>
        </w:rPr>
        <w:t>
      015 За счет средств местного бюджета";</w:t>
      </w:r>
    </w:p>
    <w:bookmarkEnd w:id="267"/>
    <w:bookmarkStart w:name="z272" w:id="268"/>
    <w:p>
      <w:pPr>
        <w:spacing w:after="0"/>
        <w:ind w:left="0"/>
        <w:jc w:val="both"/>
      </w:pPr>
      <w:r>
        <w:rPr>
          <w:rFonts w:ascii="Times New Roman"/>
          <w:b w:val="false"/>
          <w:i w:val="false"/>
          <w:color w:val="000000"/>
          <w:sz w:val="28"/>
        </w:rPr>
        <w:t xml:space="preserve">
      дополнить бюджетной программой 011 с бюджетными подпрограммами 011 и 015 следующего содержания: </w:t>
      </w:r>
    </w:p>
    <w:bookmarkEnd w:id="268"/>
    <w:bookmarkStart w:name="z273" w:id="269"/>
    <w:p>
      <w:pPr>
        <w:spacing w:after="0"/>
        <w:ind w:left="0"/>
        <w:jc w:val="both"/>
      </w:pPr>
      <w:r>
        <w:rPr>
          <w:rFonts w:ascii="Times New Roman"/>
          <w:b w:val="false"/>
          <w:i w:val="false"/>
          <w:color w:val="000000"/>
          <w:sz w:val="28"/>
        </w:rPr>
        <w:t>
      "011 Обследование психического здоровья детей и подростков и оказание психолого-медико-педагогической консультативной помощи населению</w:t>
      </w:r>
    </w:p>
    <w:bookmarkEnd w:id="269"/>
    <w:bookmarkStart w:name="z274" w:id="270"/>
    <w:p>
      <w:pPr>
        <w:spacing w:after="0"/>
        <w:ind w:left="0"/>
        <w:jc w:val="both"/>
      </w:pPr>
      <w:r>
        <w:rPr>
          <w:rFonts w:ascii="Times New Roman"/>
          <w:b w:val="false"/>
          <w:i w:val="false"/>
          <w:color w:val="000000"/>
          <w:sz w:val="28"/>
        </w:rPr>
        <w:t>
      011 За счет трансфертов из республиканского бюджета</w:t>
      </w:r>
    </w:p>
    <w:bookmarkEnd w:id="270"/>
    <w:bookmarkStart w:name="z275" w:id="271"/>
    <w:p>
      <w:pPr>
        <w:spacing w:after="0"/>
        <w:ind w:left="0"/>
        <w:jc w:val="both"/>
      </w:pPr>
      <w:r>
        <w:rPr>
          <w:rFonts w:ascii="Times New Roman"/>
          <w:b w:val="false"/>
          <w:i w:val="false"/>
          <w:color w:val="000000"/>
          <w:sz w:val="28"/>
        </w:rPr>
        <w:t>
      015 За счет средств местного бюджета";</w:t>
      </w:r>
    </w:p>
    <w:bookmarkEnd w:id="271"/>
    <w:bookmarkStart w:name="z276" w:id="272"/>
    <w:p>
      <w:pPr>
        <w:spacing w:after="0"/>
        <w:ind w:left="0"/>
        <w:jc w:val="both"/>
      </w:pPr>
      <w:r>
        <w:rPr>
          <w:rFonts w:ascii="Times New Roman"/>
          <w:b w:val="false"/>
          <w:i w:val="false"/>
          <w:color w:val="000000"/>
          <w:sz w:val="28"/>
        </w:rPr>
        <w:t xml:space="preserve">
      дополнить бюджетной программой 012 с бюджетными подпрограммами 011 и 015 следующего содержания: </w:t>
      </w:r>
    </w:p>
    <w:bookmarkEnd w:id="272"/>
    <w:bookmarkStart w:name="z277" w:id="273"/>
    <w:p>
      <w:pPr>
        <w:spacing w:after="0"/>
        <w:ind w:left="0"/>
        <w:jc w:val="both"/>
      </w:pPr>
      <w:r>
        <w:rPr>
          <w:rFonts w:ascii="Times New Roman"/>
          <w:b w:val="false"/>
          <w:i w:val="false"/>
          <w:color w:val="000000"/>
          <w:sz w:val="28"/>
        </w:rPr>
        <w:t>
      "012 Реабилитация и социальная адаптация детей и подростков с проблемами в развитии</w:t>
      </w:r>
    </w:p>
    <w:bookmarkEnd w:id="273"/>
    <w:bookmarkStart w:name="z278" w:id="274"/>
    <w:p>
      <w:pPr>
        <w:spacing w:after="0"/>
        <w:ind w:left="0"/>
        <w:jc w:val="both"/>
      </w:pPr>
      <w:r>
        <w:rPr>
          <w:rFonts w:ascii="Times New Roman"/>
          <w:b w:val="false"/>
          <w:i w:val="false"/>
          <w:color w:val="000000"/>
          <w:sz w:val="28"/>
        </w:rPr>
        <w:t>
      011 За счет трансфертов из республиканского бюджета</w:t>
      </w:r>
    </w:p>
    <w:bookmarkEnd w:id="274"/>
    <w:bookmarkStart w:name="z279" w:id="275"/>
    <w:p>
      <w:pPr>
        <w:spacing w:after="0"/>
        <w:ind w:left="0"/>
        <w:jc w:val="both"/>
      </w:pPr>
      <w:r>
        <w:rPr>
          <w:rFonts w:ascii="Times New Roman"/>
          <w:b w:val="false"/>
          <w:i w:val="false"/>
          <w:color w:val="000000"/>
          <w:sz w:val="28"/>
        </w:rPr>
        <w:t>
      015 За счет средств местного бюджета";</w:t>
      </w:r>
    </w:p>
    <w:bookmarkEnd w:id="275"/>
    <w:bookmarkStart w:name="z280" w:id="276"/>
    <w:p>
      <w:pPr>
        <w:spacing w:after="0"/>
        <w:ind w:left="0"/>
        <w:jc w:val="both"/>
      </w:pPr>
      <w:r>
        <w:rPr>
          <w:rFonts w:ascii="Times New Roman"/>
          <w:b w:val="false"/>
          <w:i w:val="false"/>
          <w:color w:val="000000"/>
          <w:sz w:val="28"/>
        </w:rPr>
        <w:t xml:space="preserve">
      дополнить бюджетными программами 013 и 019 следующего содержания: </w:t>
      </w:r>
    </w:p>
    <w:bookmarkEnd w:id="276"/>
    <w:bookmarkStart w:name="z281" w:id="277"/>
    <w:p>
      <w:pPr>
        <w:spacing w:after="0"/>
        <w:ind w:left="0"/>
        <w:jc w:val="both"/>
      </w:pPr>
      <w:r>
        <w:rPr>
          <w:rFonts w:ascii="Times New Roman"/>
          <w:b w:val="false"/>
          <w:i w:val="false"/>
          <w:color w:val="000000"/>
          <w:sz w:val="28"/>
        </w:rPr>
        <w:t>
      "013 Капитальные расходы государственного органа</w:t>
      </w:r>
    </w:p>
    <w:bookmarkEnd w:id="277"/>
    <w:bookmarkStart w:name="z282" w:id="278"/>
    <w:p>
      <w:pPr>
        <w:spacing w:after="0"/>
        <w:ind w:left="0"/>
        <w:jc w:val="both"/>
      </w:pPr>
      <w:r>
        <w:rPr>
          <w:rFonts w:ascii="Times New Roman"/>
          <w:b w:val="false"/>
          <w:i w:val="false"/>
          <w:color w:val="000000"/>
          <w:sz w:val="28"/>
        </w:rPr>
        <w:t>
      019 Присуждение грантов областным государственным учреждениям образования за высокие показатели работы";</w:t>
      </w:r>
    </w:p>
    <w:bookmarkEnd w:id="278"/>
    <w:bookmarkStart w:name="z283" w:id="279"/>
    <w:p>
      <w:pPr>
        <w:spacing w:after="0"/>
        <w:ind w:left="0"/>
        <w:jc w:val="both"/>
      </w:pPr>
      <w:r>
        <w:rPr>
          <w:rFonts w:ascii="Times New Roman"/>
          <w:b w:val="false"/>
          <w:i w:val="false"/>
          <w:color w:val="000000"/>
          <w:sz w:val="28"/>
        </w:rPr>
        <w:t xml:space="preserve">
      дополнить бюджетной программой 029 с бюджетными подпрограммами 011 и 015 следующего содержания: </w:t>
      </w:r>
    </w:p>
    <w:bookmarkEnd w:id="279"/>
    <w:bookmarkStart w:name="z284" w:id="280"/>
    <w:p>
      <w:pPr>
        <w:spacing w:after="0"/>
        <w:ind w:left="0"/>
        <w:jc w:val="both"/>
      </w:pPr>
      <w:r>
        <w:rPr>
          <w:rFonts w:ascii="Times New Roman"/>
          <w:b w:val="false"/>
          <w:i w:val="false"/>
          <w:color w:val="000000"/>
          <w:sz w:val="28"/>
        </w:rPr>
        <w:t>
      "029 Методическая работа</w:t>
      </w:r>
    </w:p>
    <w:bookmarkEnd w:id="280"/>
    <w:bookmarkStart w:name="z285" w:id="281"/>
    <w:p>
      <w:pPr>
        <w:spacing w:after="0"/>
        <w:ind w:left="0"/>
        <w:jc w:val="both"/>
      </w:pPr>
      <w:r>
        <w:rPr>
          <w:rFonts w:ascii="Times New Roman"/>
          <w:b w:val="false"/>
          <w:i w:val="false"/>
          <w:color w:val="000000"/>
          <w:sz w:val="28"/>
        </w:rPr>
        <w:t>
      011 За счет трансфертов из республиканского бюджета</w:t>
      </w:r>
    </w:p>
    <w:bookmarkEnd w:id="281"/>
    <w:bookmarkStart w:name="z286" w:id="282"/>
    <w:p>
      <w:pPr>
        <w:spacing w:after="0"/>
        <w:ind w:left="0"/>
        <w:jc w:val="both"/>
      </w:pPr>
      <w:r>
        <w:rPr>
          <w:rFonts w:ascii="Times New Roman"/>
          <w:b w:val="false"/>
          <w:i w:val="false"/>
          <w:color w:val="000000"/>
          <w:sz w:val="28"/>
        </w:rPr>
        <w:t>
      015 За счет средств местного бюджета";</w:t>
      </w:r>
    </w:p>
    <w:bookmarkEnd w:id="282"/>
    <w:bookmarkStart w:name="z287" w:id="283"/>
    <w:p>
      <w:pPr>
        <w:spacing w:after="0"/>
        <w:ind w:left="0"/>
        <w:jc w:val="both"/>
      </w:pPr>
      <w:r>
        <w:rPr>
          <w:rFonts w:ascii="Times New Roman"/>
          <w:b w:val="false"/>
          <w:i w:val="false"/>
          <w:color w:val="000000"/>
          <w:sz w:val="28"/>
        </w:rPr>
        <w:t xml:space="preserve">
      дополнить бюджетной программой 067 с бюджетными подпрограммами 011 и 015 следующего содержания: </w:t>
      </w:r>
    </w:p>
    <w:bookmarkEnd w:id="283"/>
    <w:bookmarkStart w:name="z288" w:id="284"/>
    <w:p>
      <w:pPr>
        <w:spacing w:after="0"/>
        <w:ind w:left="0"/>
        <w:jc w:val="both"/>
      </w:pPr>
      <w:r>
        <w:rPr>
          <w:rFonts w:ascii="Times New Roman"/>
          <w:b w:val="false"/>
          <w:i w:val="false"/>
          <w:color w:val="000000"/>
          <w:sz w:val="28"/>
        </w:rPr>
        <w:t>
      "067 Капитальные расходы подведомственных государственных учреждений и организаций</w:t>
      </w:r>
    </w:p>
    <w:bookmarkEnd w:id="284"/>
    <w:bookmarkStart w:name="z289" w:id="285"/>
    <w:p>
      <w:pPr>
        <w:spacing w:after="0"/>
        <w:ind w:left="0"/>
        <w:jc w:val="both"/>
      </w:pPr>
      <w:r>
        <w:rPr>
          <w:rFonts w:ascii="Times New Roman"/>
          <w:b w:val="false"/>
          <w:i w:val="false"/>
          <w:color w:val="000000"/>
          <w:sz w:val="28"/>
        </w:rPr>
        <w:t>
      011 За счет трансфертов из республиканского бюджета</w:t>
      </w:r>
    </w:p>
    <w:bookmarkEnd w:id="285"/>
    <w:bookmarkStart w:name="z290" w:id="286"/>
    <w:p>
      <w:pPr>
        <w:spacing w:after="0"/>
        <w:ind w:left="0"/>
        <w:jc w:val="both"/>
      </w:pPr>
      <w:r>
        <w:rPr>
          <w:rFonts w:ascii="Times New Roman"/>
          <w:b w:val="false"/>
          <w:i w:val="false"/>
          <w:color w:val="000000"/>
          <w:sz w:val="28"/>
        </w:rPr>
        <w:t>
      015 За счет средств местного бюджета";</w:t>
      </w:r>
    </w:p>
    <w:bookmarkEnd w:id="286"/>
    <w:bookmarkStart w:name="z291" w:id="287"/>
    <w:p>
      <w:pPr>
        <w:spacing w:after="0"/>
        <w:ind w:left="0"/>
        <w:jc w:val="both"/>
      </w:pPr>
      <w:r>
        <w:rPr>
          <w:rFonts w:ascii="Times New Roman"/>
          <w:b w:val="false"/>
          <w:i w:val="false"/>
          <w:color w:val="000000"/>
          <w:sz w:val="28"/>
        </w:rPr>
        <w:t xml:space="preserve">
      дополнить бюджетными программами 068, 100, 102, 103, 106, 107, 108, 109, 113, 114, 115, 116, 117, 118, 119, 121, 122, 123, 124, 125 и 126 следующего содержания: </w:t>
      </w:r>
    </w:p>
    <w:bookmarkEnd w:id="287"/>
    <w:bookmarkStart w:name="z292" w:id="288"/>
    <w:p>
      <w:pPr>
        <w:spacing w:after="0"/>
        <w:ind w:left="0"/>
        <w:jc w:val="both"/>
      </w:pPr>
      <w:r>
        <w:rPr>
          <w:rFonts w:ascii="Times New Roman"/>
          <w:b w:val="false"/>
          <w:i w:val="false"/>
          <w:color w:val="000000"/>
          <w:sz w:val="28"/>
        </w:rPr>
        <w:t>
      "068 Обеспечение повышения компьютерной грамотности населения</w:t>
      </w:r>
    </w:p>
    <w:bookmarkEnd w:id="288"/>
    <w:bookmarkStart w:name="z293" w:id="28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289"/>
    <w:bookmarkStart w:name="z294" w:id="290"/>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290"/>
    <w:bookmarkStart w:name="z295" w:id="291"/>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291"/>
    <w:bookmarkStart w:name="z296" w:id="292"/>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92"/>
    <w:bookmarkStart w:name="z297" w:id="293"/>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293"/>
    <w:bookmarkStart w:name="z298" w:id="294"/>
    <w:p>
      <w:pPr>
        <w:spacing w:after="0"/>
        <w:ind w:left="0"/>
        <w:jc w:val="both"/>
      </w:pPr>
      <w:r>
        <w:rPr>
          <w:rFonts w:ascii="Times New Roman"/>
          <w:b w:val="false"/>
          <w:i w:val="false"/>
          <w:color w:val="000000"/>
          <w:sz w:val="28"/>
        </w:rPr>
        <w:t>
      108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94"/>
    <w:bookmarkStart w:name="z299" w:id="295"/>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295"/>
    <w:bookmarkStart w:name="z300" w:id="296"/>
    <w:p>
      <w:pPr>
        <w:spacing w:after="0"/>
        <w:ind w:left="0"/>
        <w:jc w:val="both"/>
      </w:pPr>
      <w:r>
        <w:rPr>
          <w:rFonts w:ascii="Times New Roman"/>
          <w:b w:val="false"/>
          <w:i w:val="false"/>
          <w:color w:val="000000"/>
          <w:sz w:val="28"/>
        </w:rPr>
        <w:t>
      113 Целевые текущие трансферты из местных бюджетов</w:t>
      </w:r>
    </w:p>
    <w:bookmarkEnd w:id="296"/>
    <w:bookmarkStart w:name="z301" w:id="297"/>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297"/>
    <w:bookmarkStart w:name="z302" w:id="298"/>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298"/>
    <w:bookmarkStart w:name="z303" w:id="299"/>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299"/>
    <w:bookmarkStart w:name="z304" w:id="300"/>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00"/>
    <w:bookmarkStart w:name="z305" w:id="301"/>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01"/>
    <w:bookmarkStart w:name="z306" w:id="302"/>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302"/>
    <w:bookmarkStart w:name="z307" w:id="303"/>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303"/>
    <w:bookmarkStart w:name="z308" w:id="304"/>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304"/>
    <w:bookmarkStart w:name="z309" w:id="305"/>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05"/>
    <w:bookmarkStart w:name="z310" w:id="306"/>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06"/>
    <w:bookmarkStart w:name="z311" w:id="307"/>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07"/>
    <w:bookmarkStart w:name="z312" w:id="308"/>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08"/>
    <w:bookmarkStart w:name="z313" w:id="309"/>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034 следующего содержания: </w:t>
      </w:r>
    </w:p>
    <w:bookmarkEnd w:id="309"/>
    <w:bookmarkStart w:name="z314" w:id="310"/>
    <w:p>
      <w:pPr>
        <w:spacing w:after="0"/>
        <w:ind w:left="0"/>
        <w:jc w:val="both"/>
      </w:pPr>
      <w:r>
        <w:rPr>
          <w:rFonts w:ascii="Times New Roman"/>
          <w:b w:val="false"/>
          <w:i w:val="false"/>
          <w:color w:val="000000"/>
          <w:sz w:val="28"/>
        </w:rPr>
        <w:t>
      "754 Управление общественного здоровья области</w:t>
      </w:r>
    </w:p>
    <w:bookmarkEnd w:id="310"/>
    <w:bookmarkStart w:name="z315" w:id="311"/>
    <w:p>
      <w:pPr>
        <w:spacing w:after="0"/>
        <w:ind w:left="0"/>
        <w:jc w:val="both"/>
      </w:pPr>
      <w:r>
        <w:rPr>
          <w:rFonts w:ascii="Times New Roman"/>
          <w:b w:val="false"/>
          <w:i w:val="false"/>
          <w:color w:val="000000"/>
          <w:sz w:val="28"/>
        </w:rPr>
        <w:t>
      034 Капитальные расходы государственных организаций образования системы здравоохранения";</w:t>
      </w:r>
    </w:p>
    <w:bookmarkEnd w:id="311"/>
    <w:bookmarkStart w:name="z316" w:id="312"/>
    <w:p>
      <w:pPr>
        <w:spacing w:after="0"/>
        <w:ind w:left="0"/>
        <w:jc w:val="both"/>
      </w:pPr>
      <w:r>
        <w:rPr>
          <w:rFonts w:ascii="Times New Roman"/>
          <w:b w:val="false"/>
          <w:i w:val="false"/>
          <w:color w:val="000000"/>
          <w:sz w:val="28"/>
        </w:rPr>
        <w:t>
      в функциональной группе 05 "Здравоохранение":</w:t>
      </w:r>
    </w:p>
    <w:bookmarkEnd w:id="312"/>
    <w:bookmarkStart w:name="z317" w:id="313"/>
    <w:p>
      <w:pPr>
        <w:spacing w:after="0"/>
        <w:ind w:left="0"/>
        <w:jc w:val="both"/>
      </w:pPr>
      <w:r>
        <w:rPr>
          <w:rFonts w:ascii="Times New Roman"/>
          <w:b w:val="false"/>
          <w:i w:val="false"/>
          <w:color w:val="000000"/>
          <w:sz w:val="28"/>
        </w:rPr>
        <w:t>
      в функциональной подгруппе 2 "Охрана здоровья населения":</w:t>
      </w:r>
    </w:p>
    <w:bookmarkEnd w:id="313"/>
    <w:bookmarkStart w:name="z318" w:id="314"/>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006 с бюджетными подпрограммами 011 и 015 следующего содержания: </w:t>
      </w:r>
    </w:p>
    <w:bookmarkEnd w:id="314"/>
    <w:bookmarkStart w:name="z319" w:id="315"/>
    <w:p>
      <w:pPr>
        <w:spacing w:after="0"/>
        <w:ind w:left="0"/>
        <w:jc w:val="both"/>
      </w:pPr>
      <w:r>
        <w:rPr>
          <w:rFonts w:ascii="Times New Roman"/>
          <w:b w:val="false"/>
          <w:i w:val="false"/>
          <w:color w:val="000000"/>
          <w:sz w:val="28"/>
        </w:rPr>
        <w:t>
      "754 Управление общественного здоровья области</w:t>
      </w:r>
    </w:p>
    <w:bookmarkEnd w:id="315"/>
    <w:bookmarkStart w:name="z320" w:id="316"/>
    <w:p>
      <w:pPr>
        <w:spacing w:after="0"/>
        <w:ind w:left="0"/>
        <w:jc w:val="both"/>
      </w:pPr>
      <w:r>
        <w:rPr>
          <w:rFonts w:ascii="Times New Roman"/>
          <w:b w:val="false"/>
          <w:i w:val="false"/>
          <w:color w:val="000000"/>
          <w:sz w:val="28"/>
        </w:rPr>
        <w:t>
      006 Услуги по охране материнства и детства</w:t>
      </w:r>
    </w:p>
    <w:bookmarkEnd w:id="316"/>
    <w:bookmarkStart w:name="z321" w:id="317"/>
    <w:p>
      <w:pPr>
        <w:spacing w:after="0"/>
        <w:ind w:left="0"/>
        <w:jc w:val="both"/>
      </w:pPr>
      <w:r>
        <w:rPr>
          <w:rFonts w:ascii="Times New Roman"/>
          <w:b w:val="false"/>
          <w:i w:val="false"/>
          <w:color w:val="000000"/>
          <w:sz w:val="28"/>
        </w:rPr>
        <w:t>
      011 За счет трансфертов из республиканского бюджета</w:t>
      </w:r>
    </w:p>
    <w:bookmarkEnd w:id="317"/>
    <w:bookmarkStart w:name="z322" w:id="318"/>
    <w:p>
      <w:pPr>
        <w:spacing w:after="0"/>
        <w:ind w:left="0"/>
        <w:jc w:val="both"/>
      </w:pPr>
      <w:r>
        <w:rPr>
          <w:rFonts w:ascii="Times New Roman"/>
          <w:b w:val="false"/>
          <w:i w:val="false"/>
          <w:color w:val="000000"/>
          <w:sz w:val="28"/>
        </w:rPr>
        <w:t>
      015 За счет средств местного бюджета";</w:t>
      </w:r>
    </w:p>
    <w:bookmarkEnd w:id="318"/>
    <w:bookmarkStart w:name="z323" w:id="319"/>
    <w:p>
      <w:pPr>
        <w:spacing w:after="0"/>
        <w:ind w:left="0"/>
        <w:jc w:val="both"/>
      </w:pPr>
      <w:r>
        <w:rPr>
          <w:rFonts w:ascii="Times New Roman"/>
          <w:b w:val="false"/>
          <w:i w:val="false"/>
          <w:color w:val="000000"/>
          <w:sz w:val="28"/>
        </w:rPr>
        <w:t xml:space="preserve">
      дополнить бюджетной программой 007 с бюджетными подпрограммами 011 и 015 следующего содержания: </w:t>
      </w:r>
    </w:p>
    <w:bookmarkEnd w:id="319"/>
    <w:bookmarkStart w:name="z324" w:id="320"/>
    <w:p>
      <w:pPr>
        <w:spacing w:after="0"/>
        <w:ind w:left="0"/>
        <w:jc w:val="both"/>
      </w:pPr>
      <w:r>
        <w:rPr>
          <w:rFonts w:ascii="Times New Roman"/>
          <w:b w:val="false"/>
          <w:i w:val="false"/>
          <w:color w:val="000000"/>
          <w:sz w:val="28"/>
        </w:rPr>
        <w:t>
      "007 Пропаганда здорового образа жизни</w:t>
      </w:r>
    </w:p>
    <w:bookmarkEnd w:id="320"/>
    <w:bookmarkStart w:name="z325" w:id="321"/>
    <w:p>
      <w:pPr>
        <w:spacing w:after="0"/>
        <w:ind w:left="0"/>
        <w:jc w:val="both"/>
      </w:pPr>
      <w:r>
        <w:rPr>
          <w:rFonts w:ascii="Times New Roman"/>
          <w:b w:val="false"/>
          <w:i w:val="false"/>
          <w:color w:val="000000"/>
          <w:sz w:val="28"/>
        </w:rPr>
        <w:t>
      011 За счет трансфертов из республиканского бюджета</w:t>
      </w:r>
    </w:p>
    <w:bookmarkEnd w:id="321"/>
    <w:bookmarkStart w:name="z326" w:id="322"/>
    <w:p>
      <w:pPr>
        <w:spacing w:after="0"/>
        <w:ind w:left="0"/>
        <w:jc w:val="both"/>
      </w:pPr>
      <w:r>
        <w:rPr>
          <w:rFonts w:ascii="Times New Roman"/>
          <w:b w:val="false"/>
          <w:i w:val="false"/>
          <w:color w:val="000000"/>
          <w:sz w:val="28"/>
        </w:rPr>
        <w:t>
      015 За счет средств местного бюджета";</w:t>
      </w:r>
    </w:p>
    <w:bookmarkEnd w:id="322"/>
    <w:bookmarkStart w:name="z327" w:id="323"/>
    <w:p>
      <w:pPr>
        <w:spacing w:after="0"/>
        <w:ind w:left="0"/>
        <w:jc w:val="both"/>
      </w:pPr>
      <w:r>
        <w:rPr>
          <w:rFonts w:ascii="Times New Roman"/>
          <w:b w:val="false"/>
          <w:i w:val="false"/>
          <w:color w:val="000000"/>
          <w:sz w:val="28"/>
        </w:rPr>
        <w:t xml:space="preserve">
      дополнить бюджетной программой 041 с бюджетными подпрограммами 011 и 015 следующего содержания: </w:t>
      </w:r>
    </w:p>
    <w:bookmarkEnd w:id="323"/>
    <w:bookmarkStart w:name="z328" w:id="324"/>
    <w:p>
      <w:pPr>
        <w:spacing w:after="0"/>
        <w:ind w:left="0"/>
        <w:jc w:val="both"/>
      </w:pPr>
      <w:r>
        <w:rPr>
          <w:rFonts w:ascii="Times New Roman"/>
          <w:b w:val="false"/>
          <w:i w:val="false"/>
          <w:color w:val="000000"/>
          <w:sz w:val="28"/>
        </w:rPr>
        <w:t>
      "041 Дополнительное обеспечение гарантированного объема бесплатной медицинской помощи по решению местных представительных органов областей</w:t>
      </w:r>
    </w:p>
    <w:bookmarkEnd w:id="324"/>
    <w:bookmarkStart w:name="z329" w:id="325"/>
    <w:p>
      <w:pPr>
        <w:spacing w:after="0"/>
        <w:ind w:left="0"/>
        <w:jc w:val="both"/>
      </w:pPr>
      <w:r>
        <w:rPr>
          <w:rFonts w:ascii="Times New Roman"/>
          <w:b w:val="false"/>
          <w:i w:val="false"/>
          <w:color w:val="000000"/>
          <w:sz w:val="28"/>
        </w:rPr>
        <w:t>
      011 За счет трансфертов из республиканского бюджета</w:t>
      </w:r>
    </w:p>
    <w:bookmarkEnd w:id="325"/>
    <w:bookmarkStart w:name="z330" w:id="326"/>
    <w:p>
      <w:pPr>
        <w:spacing w:after="0"/>
        <w:ind w:left="0"/>
        <w:jc w:val="both"/>
      </w:pPr>
      <w:r>
        <w:rPr>
          <w:rFonts w:ascii="Times New Roman"/>
          <w:b w:val="false"/>
          <w:i w:val="false"/>
          <w:color w:val="000000"/>
          <w:sz w:val="28"/>
        </w:rPr>
        <w:t>
      015 За счет средств местного бюджета";</w:t>
      </w:r>
    </w:p>
    <w:bookmarkEnd w:id="326"/>
    <w:bookmarkStart w:name="z331" w:id="327"/>
    <w:p>
      <w:pPr>
        <w:spacing w:after="0"/>
        <w:ind w:left="0"/>
        <w:jc w:val="both"/>
      </w:pPr>
      <w:r>
        <w:rPr>
          <w:rFonts w:ascii="Times New Roman"/>
          <w:b w:val="false"/>
          <w:i w:val="false"/>
          <w:color w:val="000000"/>
          <w:sz w:val="28"/>
        </w:rPr>
        <w:t xml:space="preserve">
      дополнить бюджетной программой 042 с бюджетными подпрограммами 011 и 015 следующего содержания: </w:t>
      </w:r>
    </w:p>
    <w:bookmarkEnd w:id="327"/>
    <w:bookmarkStart w:name="z332" w:id="328"/>
    <w:p>
      <w:pPr>
        <w:spacing w:after="0"/>
        <w:ind w:left="0"/>
        <w:jc w:val="both"/>
      </w:pPr>
      <w:r>
        <w:rPr>
          <w:rFonts w:ascii="Times New Roman"/>
          <w:b w:val="false"/>
          <w:i w:val="false"/>
          <w:color w:val="000000"/>
          <w:sz w:val="28"/>
        </w:rPr>
        <w:t>
      "042 Проведение медицинской организацией мероприятий, снижающих половое влечение, осуществляемые на основании решения суда</w:t>
      </w:r>
    </w:p>
    <w:bookmarkEnd w:id="328"/>
    <w:bookmarkStart w:name="z333" w:id="329"/>
    <w:p>
      <w:pPr>
        <w:spacing w:after="0"/>
        <w:ind w:left="0"/>
        <w:jc w:val="both"/>
      </w:pPr>
      <w:r>
        <w:rPr>
          <w:rFonts w:ascii="Times New Roman"/>
          <w:b w:val="false"/>
          <w:i w:val="false"/>
          <w:color w:val="000000"/>
          <w:sz w:val="28"/>
        </w:rPr>
        <w:t>
      011 За счет трансфертов из республиканского бюджета</w:t>
      </w:r>
    </w:p>
    <w:bookmarkEnd w:id="329"/>
    <w:bookmarkStart w:name="z334" w:id="330"/>
    <w:p>
      <w:pPr>
        <w:spacing w:after="0"/>
        <w:ind w:left="0"/>
        <w:jc w:val="both"/>
      </w:pPr>
      <w:r>
        <w:rPr>
          <w:rFonts w:ascii="Times New Roman"/>
          <w:b w:val="false"/>
          <w:i w:val="false"/>
          <w:color w:val="000000"/>
          <w:sz w:val="28"/>
        </w:rPr>
        <w:t>
      015 За счет средств местного бюджета";</w:t>
      </w:r>
    </w:p>
    <w:bookmarkEnd w:id="330"/>
    <w:bookmarkStart w:name="z335" w:id="331"/>
    <w:p>
      <w:pPr>
        <w:spacing w:after="0"/>
        <w:ind w:left="0"/>
        <w:jc w:val="both"/>
      </w:pPr>
      <w:r>
        <w:rPr>
          <w:rFonts w:ascii="Times New Roman"/>
          <w:b w:val="false"/>
          <w:i w:val="false"/>
          <w:color w:val="000000"/>
          <w:sz w:val="28"/>
        </w:rPr>
        <w:t>
      в функциональной подгруппе 3 "Специализированная медицинская помощь":</w:t>
      </w:r>
    </w:p>
    <w:bookmarkEnd w:id="331"/>
    <w:bookmarkStart w:name="z336" w:id="332"/>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027 с бюджетными подпрограммами 011 и 015 следующего содержания: </w:t>
      </w:r>
    </w:p>
    <w:bookmarkEnd w:id="332"/>
    <w:bookmarkStart w:name="z337" w:id="333"/>
    <w:p>
      <w:pPr>
        <w:spacing w:after="0"/>
        <w:ind w:left="0"/>
        <w:jc w:val="both"/>
      </w:pPr>
      <w:r>
        <w:rPr>
          <w:rFonts w:ascii="Times New Roman"/>
          <w:b w:val="false"/>
          <w:i w:val="false"/>
          <w:color w:val="000000"/>
          <w:sz w:val="28"/>
        </w:rPr>
        <w:t>
      "754 Управление общественного здоровья области</w:t>
      </w:r>
    </w:p>
    <w:bookmarkEnd w:id="333"/>
    <w:bookmarkStart w:name="z338" w:id="334"/>
    <w:p>
      <w:pPr>
        <w:spacing w:after="0"/>
        <w:ind w:left="0"/>
        <w:jc w:val="both"/>
      </w:pPr>
      <w:r>
        <w:rPr>
          <w:rFonts w:ascii="Times New Roman"/>
          <w:b w:val="false"/>
          <w:i w:val="false"/>
          <w:color w:val="000000"/>
          <w:sz w:val="28"/>
        </w:rPr>
        <w:t>
      027 Централизованный закуп и хранение вакцин и других медицинских иммунобиологических препаратов для проведения иммунопрофилактики населения</w:t>
      </w:r>
    </w:p>
    <w:bookmarkEnd w:id="334"/>
    <w:bookmarkStart w:name="z339" w:id="335"/>
    <w:p>
      <w:pPr>
        <w:spacing w:after="0"/>
        <w:ind w:left="0"/>
        <w:jc w:val="both"/>
      </w:pPr>
      <w:r>
        <w:rPr>
          <w:rFonts w:ascii="Times New Roman"/>
          <w:b w:val="false"/>
          <w:i w:val="false"/>
          <w:color w:val="000000"/>
          <w:sz w:val="28"/>
        </w:rPr>
        <w:t>
      011 За счет трансфертов из республиканского бюджета</w:t>
      </w:r>
    </w:p>
    <w:bookmarkEnd w:id="335"/>
    <w:bookmarkStart w:name="z340" w:id="336"/>
    <w:p>
      <w:pPr>
        <w:spacing w:after="0"/>
        <w:ind w:left="0"/>
        <w:jc w:val="both"/>
      </w:pPr>
      <w:r>
        <w:rPr>
          <w:rFonts w:ascii="Times New Roman"/>
          <w:b w:val="false"/>
          <w:i w:val="false"/>
          <w:color w:val="000000"/>
          <w:sz w:val="28"/>
        </w:rPr>
        <w:t>
      015 За счет средств местного бюджета";</w:t>
      </w:r>
    </w:p>
    <w:bookmarkEnd w:id="336"/>
    <w:bookmarkStart w:name="z341" w:id="337"/>
    <w:p>
      <w:pPr>
        <w:spacing w:after="0"/>
        <w:ind w:left="0"/>
        <w:jc w:val="both"/>
      </w:pPr>
      <w:r>
        <w:rPr>
          <w:rFonts w:ascii="Times New Roman"/>
          <w:b w:val="false"/>
          <w:i w:val="false"/>
          <w:color w:val="000000"/>
          <w:sz w:val="28"/>
        </w:rPr>
        <w:t>
      в функциональной подгруппе 4 "Поликлиники":</w:t>
      </w:r>
    </w:p>
    <w:bookmarkEnd w:id="337"/>
    <w:bookmarkStart w:name="z342" w:id="338"/>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039 с бюджетными подпрограммами 011 и 015 следующего содержания: </w:t>
      </w:r>
    </w:p>
    <w:bookmarkEnd w:id="338"/>
    <w:bookmarkStart w:name="z343" w:id="339"/>
    <w:p>
      <w:pPr>
        <w:spacing w:after="0"/>
        <w:ind w:left="0"/>
        <w:jc w:val="both"/>
      </w:pPr>
      <w:r>
        <w:rPr>
          <w:rFonts w:ascii="Times New Roman"/>
          <w:b w:val="false"/>
          <w:i w:val="false"/>
          <w:color w:val="000000"/>
          <w:sz w:val="28"/>
        </w:rPr>
        <w:t>
      "754 Управление общественного здоровья области</w:t>
      </w:r>
    </w:p>
    <w:bookmarkEnd w:id="339"/>
    <w:bookmarkStart w:name="z344" w:id="340"/>
    <w:p>
      <w:pPr>
        <w:spacing w:after="0"/>
        <w:ind w:left="0"/>
        <w:jc w:val="both"/>
      </w:pPr>
      <w:r>
        <w:rPr>
          <w:rFonts w:ascii="Times New Roman"/>
          <w:b w:val="false"/>
          <w:i w:val="false"/>
          <w:color w:val="000000"/>
          <w:sz w:val="28"/>
        </w:rPr>
        <w:t>
      039 Оказание амбулаторно-поликлинических услуг и медицинских услуг субъектами сельского здравоохранения, за исключением оказываемой за счет средств республиканского бюджета, и оказание услуг Call-центрами</w:t>
      </w:r>
    </w:p>
    <w:bookmarkEnd w:id="340"/>
    <w:bookmarkStart w:name="z345" w:id="341"/>
    <w:p>
      <w:pPr>
        <w:spacing w:after="0"/>
        <w:ind w:left="0"/>
        <w:jc w:val="both"/>
      </w:pPr>
      <w:r>
        <w:rPr>
          <w:rFonts w:ascii="Times New Roman"/>
          <w:b w:val="false"/>
          <w:i w:val="false"/>
          <w:color w:val="000000"/>
          <w:sz w:val="28"/>
        </w:rPr>
        <w:t>
      011 За счет трансфертов из республиканского бюджета</w:t>
      </w:r>
    </w:p>
    <w:bookmarkEnd w:id="341"/>
    <w:bookmarkStart w:name="z346" w:id="342"/>
    <w:p>
      <w:pPr>
        <w:spacing w:after="0"/>
        <w:ind w:left="0"/>
        <w:jc w:val="both"/>
      </w:pPr>
      <w:r>
        <w:rPr>
          <w:rFonts w:ascii="Times New Roman"/>
          <w:b w:val="false"/>
          <w:i w:val="false"/>
          <w:color w:val="000000"/>
          <w:sz w:val="28"/>
        </w:rPr>
        <w:t>
      015 За счет средств местного бюджета";</w:t>
      </w:r>
    </w:p>
    <w:bookmarkEnd w:id="342"/>
    <w:bookmarkStart w:name="z347" w:id="343"/>
    <w:p>
      <w:pPr>
        <w:spacing w:after="0"/>
        <w:ind w:left="0"/>
        <w:jc w:val="both"/>
      </w:pPr>
      <w:r>
        <w:rPr>
          <w:rFonts w:ascii="Times New Roman"/>
          <w:b w:val="false"/>
          <w:i w:val="false"/>
          <w:color w:val="000000"/>
          <w:sz w:val="28"/>
        </w:rPr>
        <w:t>
      в функциональной подгруппе 5 "Другие виды медицинской помощи":</w:t>
      </w:r>
    </w:p>
    <w:bookmarkEnd w:id="343"/>
    <w:bookmarkStart w:name="z348" w:id="344"/>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029 с бюджетными подпрограммами 011 и 015 следующего содержания: </w:t>
      </w:r>
    </w:p>
    <w:bookmarkEnd w:id="344"/>
    <w:bookmarkStart w:name="z349" w:id="345"/>
    <w:p>
      <w:pPr>
        <w:spacing w:after="0"/>
        <w:ind w:left="0"/>
        <w:jc w:val="both"/>
      </w:pPr>
      <w:r>
        <w:rPr>
          <w:rFonts w:ascii="Times New Roman"/>
          <w:b w:val="false"/>
          <w:i w:val="false"/>
          <w:color w:val="000000"/>
          <w:sz w:val="28"/>
        </w:rPr>
        <w:t>
      "754 Управление общественного здоровья области</w:t>
      </w:r>
    </w:p>
    <w:bookmarkEnd w:id="345"/>
    <w:bookmarkStart w:name="z350" w:id="346"/>
    <w:p>
      <w:pPr>
        <w:spacing w:after="0"/>
        <w:ind w:left="0"/>
        <w:jc w:val="both"/>
      </w:pPr>
      <w:r>
        <w:rPr>
          <w:rFonts w:ascii="Times New Roman"/>
          <w:b w:val="false"/>
          <w:i w:val="false"/>
          <w:color w:val="000000"/>
          <w:sz w:val="28"/>
        </w:rPr>
        <w:t>
      029 Областные базы специального медицинского снабжения</w:t>
      </w:r>
    </w:p>
    <w:bookmarkEnd w:id="346"/>
    <w:bookmarkStart w:name="z351" w:id="347"/>
    <w:p>
      <w:pPr>
        <w:spacing w:after="0"/>
        <w:ind w:left="0"/>
        <w:jc w:val="both"/>
      </w:pPr>
      <w:r>
        <w:rPr>
          <w:rFonts w:ascii="Times New Roman"/>
          <w:b w:val="false"/>
          <w:i w:val="false"/>
          <w:color w:val="000000"/>
          <w:sz w:val="28"/>
        </w:rPr>
        <w:t>
      011 За счет трансфертов из республиканского бюджета</w:t>
      </w:r>
    </w:p>
    <w:bookmarkEnd w:id="347"/>
    <w:bookmarkStart w:name="z352" w:id="348"/>
    <w:p>
      <w:pPr>
        <w:spacing w:after="0"/>
        <w:ind w:left="0"/>
        <w:jc w:val="both"/>
      </w:pPr>
      <w:r>
        <w:rPr>
          <w:rFonts w:ascii="Times New Roman"/>
          <w:b w:val="false"/>
          <w:i w:val="false"/>
          <w:color w:val="000000"/>
          <w:sz w:val="28"/>
        </w:rPr>
        <w:t>
      015 За счет средств местного бюджета";</w:t>
      </w:r>
    </w:p>
    <w:bookmarkEnd w:id="348"/>
    <w:bookmarkStart w:name="z353" w:id="349"/>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349"/>
    <w:bookmarkStart w:name="z354" w:id="350"/>
    <w:p>
      <w:pPr>
        <w:spacing w:after="0"/>
        <w:ind w:left="0"/>
        <w:jc w:val="both"/>
      </w:pPr>
      <w:r>
        <w:rPr>
          <w:rFonts w:ascii="Times New Roman"/>
          <w:b w:val="false"/>
          <w:i w:val="false"/>
          <w:color w:val="000000"/>
          <w:sz w:val="28"/>
        </w:rPr>
        <w:t xml:space="preserve">
      дополнить администратором бюджетных программ 754 бюджетной программой 001 с бюджетными подпрограммами 011 и 015 следующего содержания: </w:t>
      </w:r>
    </w:p>
    <w:bookmarkEnd w:id="350"/>
    <w:bookmarkStart w:name="z355" w:id="351"/>
    <w:p>
      <w:pPr>
        <w:spacing w:after="0"/>
        <w:ind w:left="0"/>
        <w:jc w:val="both"/>
      </w:pPr>
      <w:r>
        <w:rPr>
          <w:rFonts w:ascii="Times New Roman"/>
          <w:b w:val="false"/>
          <w:i w:val="false"/>
          <w:color w:val="000000"/>
          <w:sz w:val="28"/>
        </w:rPr>
        <w:t>
      "754 Управление общественного здоровья области</w:t>
      </w:r>
    </w:p>
    <w:bookmarkEnd w:id="351"/>
    <w:bookmarkStart w:name="z356" w:id="352"/>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общественного здоровья</w:t>
      </w:r>
    </w:p>
    <w:bookmarkEnd w:id="352"/>
    <w:bookmarkStart w:name="z357" w:id="353"/>
    <w:p>
      <w:pPr>
        <w:spacing w:after="0"/>
        <w:ind w:left="0"/>
        <w:jc w:val="both"/>
      </w:pPr>
      <w:r>
        <w:rPr>
          <w:rFonts w:ascii="Times New Roman"/>
          <w:b w:val="false"/>
          <w:i w:val="false"/>
          <w:color w:val="000000"/>
          <w:sz w:val="28"/>
        </w:rPr>
        <w:t>
      011 За счет трансфертов из республиканского бюджета</w:t>
      </w:r>
    </w:p>
    <w:bookmarkEnd w:id="353"/>
    <w:bookmarkStart w:name="z358" w:id="354"/>
    <w:p>
      <w:pPr>
        <w:spacing w:after="0"/>
        <w:ind w:left="0"/>
        <w:jc w:val="both"/>
      </w:pPr>
      <w:r>
        <w:rPr>
          <w:rFonts w:ascii="Times New Roman"/>
          <w:b w:val="false"/>
          <w:i w:val="false"/>
          <w:color w:val="000000"/>
          <w:sz w:val="28"/>
        </w:rPr>
        <w:t>
      015 За счет средств местного бюджета";</w:t>
      </w:r>
    </w:p>
    <w:bookmarkEnd w:id="354"/>
    <w:bookmarkStart w:name="z359" w:id="355"/>
    <w:p>
      <w:pPr>
        <w:spacing w:after="0"/>
        <w:ind w:left="0"/>
        <w:jc w:val="both"/>
      </w:pPr>
      <w:r>
        <w:rPr>
          <w:rFonts w:ascii="Times New Roman"/>
          <w:b w:val="false"/>
          <w:i w:val="false"/>
          <w:color w:val="000000"/>
          <w:sz w:val="28"/>
        </w:rPr>
        <w:t xml:space="preserve">
      дополнить бюджетными программами 002 и 003 следующего содержания: </w:t>
      </w:r>
    </w:p>
    <w:bookmarkEnd w:id="355"/>
    <w:bookmarkStart w:name="z360" w:id="356"/>
    <w:p>
      <w:pPr>
        <w:spacing w:after="0"/>
        <w:ind w:left="0"/>
        <w:jc w:val="both"/>
      </w:pPr>
      <w:r>
        <w:rPr>
          <w:rFonts w:ascii="Times New Roman"/>
          <w:b w:val="false"/>
          <w:i w:val="false"/>
          <w:color w:val="000000"/>
          <w:sz w:val="28"/>
        </w:rPr>
        <w:t>
      "002 Создание информационных систем</w:t>
      </w:r>
    </w:p>
    <w:bookmarkEnd w:id="356"/>
    <w:bookmarkStart w:name="z361" w:id="357"/>
    <w:p>
      <w:pPr>
        <w:spacing w:after="0"/>
        <w:ind w:left="0"/>
        <w:jc w:val="both"/>
      </w:pPr>
      <w:r>
        <w:rPr>
          <w:rFonts w:ascii="Times New Roman"/>
          <w:b w:val="false"/>
          <w:i w:val="false"/>
          <w:color w:val="000000"/>
          <w:sz w:val="28"/>
        </w:rPr>
        <w:t>
      003 Капитальные расходы государственных органов здравоохранения";</w:t>
      </w:r>
    </w:p>
    <w:bookmarkEnd w:id="357"/>
    <w:bookmarkStart w:name="z362" w:id="358"/>
    <w:p>
      <w:pPr>
        <w:spacing w:after="0"/>
        <w:ind w:left="0"/>
        <w:jc w:val="both"/>
      </w:pPr>
      <w:r>
        <w:rPr>
          <w:rFonts w:ascii="Times New Roman"/>
          <w:b w:val="false"/>
          <w:i w:val="false"/>
          <w:color w:val="000000"/>
          <w:sz w:val="28"/>
        </w:rPr>
        <w:t xml:space="preserve">
      дополнить бюджетной программой 004 с бюджетными подпрограммами 011 и 015 следующего содержания: </w:t>
      </w:r>
    </w:p>
    <w:bookmarkEnd w:id="358"/>
    <w:bookmarkStart w:name="z363" w:id="359"/>
    <w:p>
      <w:pPr>
        <w:spacing w:after="0"/>
        <w:ind w:left="0"/>
        <w:jc w:val="both"/>
      </w:pPr>
      <w:r>
        <w:rPr>
          <w:rFonts w:ascii="Times New Roman"/>
          <w:b w:val="false"/>
          <w:i w:val="false"/>
          <w:color w:val="000000"/>
          <w:sz w:val="28"/>
        </w:rPr>
        <w:t>
      "004 Капитальные расходы медицинских организаций здравоохранения</w:t>
      </w:r>
    </w:p>
    <w:bookmarkEnd w:id="359"/>
    <w:bookmarkStart w:name="z364" w:id="360"/>
    <w:p>
      <w:pPr>
        <w:spacing w:after="0"/>
        <w:ind w:left="0"/>
        <w:jc w:val="both"/>
      </w:pPr>
      <w:r>
        <w:rPr>
          <w:rFonts w:ascii="Times New Roman"/>
          <w:b w:val="false"/>
          <w:i w:val="false"/>
          <w:color w:val="000000"/>
          <w:sz w:val="28"/>
        </w:rPr>
        <w:t>
      011 За счет трансфертов из республиканского бюджета</w:t>
      </w:r>
    </w:p>
    <w:bookmarkEnd w:id="360"/>
    <w:bookmarkStart w:name="z365" w:id="361"/>
    <w:p>
      <w:pPr>
        <w:spacing w:after="0"/>
        <w:ind w:left="0"/>
        <w:jc w:val="both"/>
      </w:pPr>
      <w:r>
        <w:rPr>
          <w:rFonts w:ascii="Times New Roman"/>
          <w:b w:val="false"/>
          <w:i w:val="false"/>
          <w:color w:val="000000"/>
          <w:sz w:val="28"/>
        </w:rPr>
        <w:t>
      015 За счет средств местного бюджета";</w:t>
      </w:r>
    </w:p>
    <w:bookmarkEnd w:id="361"/>
    <w:bookmarkStart w:name="z366" w:id="362"/>
    <w:p>
      <w:pPr>
        <w:spacing w:after="0"/>
        <w:ind w:left="0"/>
        <w:jc w:val="both"/>
      </w:pPr>
      <w:r>
        <w:rPr>
          <w:rFonts w:ascii="Times New Roman"/>
          <w:b w:val="false"/>
          <w:i w:val="false"/>
          <w:color w:val="000000"/>
          <w:sz w:val="28"/>
        </w:rPr>
        <w:t xml:space="preserve">
      дополнить бюджетной программой 008 с бюджетными подпрограммами 011 и 015 следующего содержания: </w:t>
      </w:r>
    </w:p>
    <w:bookmarkEnd w:id="362"/>
    <w:bookmarkStart w:name="z367" w:id="363"/>
    <w:p>
      <w:pPr>
        <w:spacing w:after="0"/>
        <w:ind w:left="0"/>
        <w:jc w:val="both"/>
      </w:pPr>
      <w:r>
        <w:rPr>
          <w:rFonts w:ascii="Times New Roman"/>
          <w:b w:val="false"/>
          <w:i w:val="false"/>
          <w:color w:val="000000"/>
          <w:sz w:val="28"/>
        </w:rPr>
        <w:t>
      "008 Реализация мероприятий по профилактике и борьбе со СПИД в Республике Казахстан</w:t>
      </w:r>
    </w:p>
    <w:bookmarkEnd w:id="363"/>
    <w:bookmarkStart w:name="z368" w:id="364"/>
    <w:p>
      <w:pPr>
        <w:spacing w:after="0"/>
        <w:ind w:left="0"/>
        <w:jc w:val="both"/>
      </w:pPr>
      <w:r>
        <w:rPr>
          <w:rFonts w:ascii="Times New Roman"/>
          <w:b w:val="false"/>
          <w:i w:val="false"/>
          <w:color w:val="000000"/>
          <w:sz w:val="28"/>
        </w:rPr>
        <w:t>
      011 За счет трансфертов из республиканского бюджета</w:t>
      </w:r>
    </w:p>
    <w:bookmarkEnd w:id="364"/>
    <w:bookmarkStart w:name="z369" w:id="365"/>
    <w:p>
      <w:pPr>
        <w:spacing w:after="0"/>
        <w:ind w:left="0"/>
        <w:jc w:val="both"/>
      </w:pPr>
      <w:r>
        <w:rPr>
          <w:rFonts w:ascii="Times New Roman"/>
          <w:b w:val="false"/>
          <w:i w:val="false"/>
          <w:color w:val="000000"/>
          <w:sz w:val="28"/>
        </w:rPr>
        <w:t>
      015 За счет средств местного бюджета";</w:t>
      </w:r>
    </w:p>
    <w:bookmarkEnd w:id="365"/>
    <w:bookmarkStart w:name="z370" w:id="366"/>
    <w:p>
      <w:pPr>
        <w:spacing w:after="0"/>
        <w:ind w:left="0"/>
        <w:jc w:val="both"/>
      </w:pPr>
      <w:r>
        <w:rPr>
          <w:rFonts w:ascii="Times New Roman"/>
          <w:b w:val="false"/>
          <w:i w:val="false"/>
          <w:color w:val="000000"/>
          <w:sz w:val="28"/>
        </w:rPr>
        <w:t xml:space="preserve">
      дополнить бюджетной программой 016 следующего содержания: </w:t>
      </w:r>
    </w:p>
    <w:bookmarkEnd w:id="366"/>
    <w:bookmarkStart w:name="z371" w:id="367"/>
    <w:p>
      <w:pPr>
        <w:spacing w:after="0"/>
        <w:ind w:left="0"/>
        <w:jc w:val="both"/>
      </w:pPr>
      <w:r>
        <w:rPr>
          <w:rFonts w:ascii="Times New Roman"/>
          <w:b w:val="false"/>
          <w:i w:val="false"/>
          <w:color w:val="000000"/>
          <w:sz w:val="28"/>
        </w:rPr>
        <w:t>
      "016 Обеспечение граждан бесплатным или льготным проездом за пределы населенного пункта на лечение";</w:t>
      </w:r>
    </w:p>
    <w:bookmarkEnd w:id="367"/>
    <w:bookmarkStart w:name="z372" w:id="368"/>
    <w:p>
      <w:pPr>
        <w:spacing w:after="0"/>
        <w:ind w:left="0"/>
        <w:jc w:val="both"/>
      </w:pPr>
      <w:r>
        <w:rPr>
          <w:rFonts w:ascii="Times New Roman"/>
          <w:b w:val="false"/>
          <w:i w:val="false"/>
          <w:color w:val="000000"/>
          <w:sz w:val="28"/>
        </w:rPr>
        <w:t xml:space="preserve">
      дополнить бюджетной программой 018 с бюджетными подпрограммами 011 и 015 следующего содержания: </w:t>
      </w:r>
    </w:p>
    <w:bookmarkEnd w:id="368"/>
    <w:bookmarkStart w:name="z373" w:id="369"/>
    <w:p>
      <w:pPr>
        <w:spacing w:after="0"/>
        <w:ind w:left="0"/>
        <w:jc w:val="both"/>
      </w:pPr>
      <w:r>
        <w:rPr>
          <w:rFonts w:ascii="Times New Roman"/>
          <w:b w:val="false"/>
          <w:i w:val="false"/>
          <w:color w:val="000000"/>
          <w:sz w:val="28"/>
        </w:rPr>
        <w:t>
      "018 Информационно-аналитические услуги в области здравоохранения</w:t>
      </w:r>
    </w:p>
    <w:bookmarkEnd w:id="369"/>
    <w:bookmarkStart w:name="z374" w:id="370"/>
    <w:p>
      <w:pPr>
        <w:spacing w:after="0"/>
        <w:ind w:left="0"/>
        <w:jc w:val="both"/>
      </w:pPr>
      <w:r>
        <w:rPr>
          <w:rFonts w:ascii="Times New Roman"/>
          <w:b w:val="false"/>
          <w:i w:val="false"/>
          <w:color w:val="000000"/>
          <w:sz w:val="28"/>
        </w:rPr>
        <w:t>
      011 За счет трансфертов из республиканского бюджета</w:t>
      </w:r>
    </w:p>
    <w:bookmarkEnd w:id="370"/>
    <w:bookmarkStart w:name="z375" w:id="371"/>
    <w:p>
      <w:pPr>
        <w:spacing w:after="0"/>
        <w:ind w:left="0"/>
        <w:jc w:val="both"/>
      </w:pPr>
      <w:r>
        <w:rPr>
          <w:rFonts w:ascii="Times New Roman"/>
          <w:b w:val="false"/>
          <w:i w:val="false"/>
          <w:color w:val="000000"/>
          <w:sz w:val="28"/>
        </w:rPr>
        <w:t>
      015 За счет средств местного бюджета";</w:t>
      </w:r>
    </w:p>
    <w:bookmarkEnd w:id="371"/>
    <w:bookmarkStart w:name="z376" w:id="372"/>
    <w:p>
      <w:pPr>
        <w:spacing w:after="0"/>
        <w:ind w:left="0"/>
        <w:jc w:val="both"/>
      </w:pPr>
      <w:r>
        <w:rPr>
          <w:rFonts w:ascii="Times New Roman"/>
          <w:b w:val="false"/>
          <w:i w:val="false"/>
          <w:color w:val="000000"/>
          <w:sz w:val="28"/>
        </w:rPr>
        <w:t xml:space="preserve">
      дополнить бюджетными программами 023, 028, 037, 100, 106, 107, 108, 109, 113, 115, 117, 118, 119, 122, 123, 124, 125 и 126 следующего содержания: </w:t>
      </w:r>
    </w:p>
    <w:bookmarkEnd w:id="372"/>
    <w:bookmarkStart w:name="z377" w:id="373"/>
    <w:p>
      <w:pPr>
        <w:spacing w:after="0"/>
        <w:ind w:left="0"/>
        <w:jc w:val="both"/>
      </w:pPr>
      <w:r>
        <w:rPr>
          <w:rFonts w:ascii="Times New Roman"/>
          <w:b w:val="false"/>
          <w:i w:val="false"/>
          <w:color w:val="000000"/>
          <w:sz w:val="28"/>
        </w:rPr>
        <w:t>
      "023 Социальная поддержка медицинских и фармацевтических работников, направленных для работы в сельскую местность</w:t>
      </w:r>
    </w:p>
    <w:bookmarkEnd w:id="373"/>
    <w:bookmarkStart w:name="z378" w:id="374"/>
    <w:p>
      <w:pPr>
        <w:spacing w:after="0"/>
        <w:ind w:left="0"/>
        <w:jc w:val="both"/>
      </w:pPr>
      <w:r>
        <w:rPr>
          <w:rFonts w:ascii="Times New Roman"/>
          <w:b w:val="false"/>
          <w:i w:val="false"/>
          <w:color w:val="000000"/>
          <w:sz w:val="28"/>
        </w:rPr>
        <w:t>
      028 Содержание вновь вводимых объектов здравоохранения</w:t>
      </w:r>
    </w:p>
    <w:bookmarkEnd w:id="374"/>
    <w:bookmarkStart w:name="z379" w:id="375"/>
    <w:p>
      <w:pPr>
        <w:spacing w:after="0"/>
        <w:ind w:left="0"/>
        <w:jc w:val="both"/>
      </w:pPr>
      <w:r>
        <w:rPr>
          <w:rFonts w:ascii="Times New Roman"/>
          <w:b w:val="false"/>
          <w:i w:val="false"/>
          <w:color w:val="000000"/>
          <w:sz w:val="28"/>
        </w:rPr>
        <w:t>
      037 Погашение кредиторской задолженности по обязательствам организаций здравоохранения за счет средств местного бюджета</w:t>
      </w:r>
    </w:p>
    <w:bookmarkEnd w:id="375"/>
    <w:bookmarkStart w:name="z380" w:id="376"/>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376"/>
    <w:bookmarkStart w:name="z381" w:id="377"/>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377"/>
    <w:bookmarkStart w:name="z382" w:id="378"/>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378"/>
    <w:bookmarkStart w:name="z383" w:id="379"/>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379"/>
    <w:bookmarkStart w:name="z384" w:id="380"/>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380"/>
    <w:bookmarkStart w:name="z385" w:id="381"/>
    <w:p>
      <w:pPr>
        <w:spacing w:after="0"/>
        <w:ind w:left="0"/>
        <w:jc w:val="both"/>
      </w:pPr>
      <w:r>
        <w:rPr>
          <w:rFonts w:ascii="Times New Roman"/>
          <w:b w:val="false"/>
          <w:i w:val="false"/>
          <w:color w:val="000000"/>
          <w:sz w:val="28"/>
        </w:rPr>
        <w:t>
      113 Целевые текущие трансферты из местных бюджетов</w:t>
      </w:r>
    </w:p>
    <w:bookmarkEnd w:id="381"/>
    <w:bookmarkStart w:name="z386" w:id="382"/>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382"/>
    <w:bookmarkStart w:name="z387" w:id="38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83"/>
    <w:bookmarkStart w:name="z388" w:id="384"/>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84"/>
    <w:bookmarkStart w:name="z389" w:id="385"/>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385"/>
    <w:bookmarkStart w:name="z390" w:id="386"/>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386"/>
    <w:bookmarkStart w:name="z391" w:id="387"/>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87"/>
    <w:bookmarkStart w:name="z392" w:id="388"/>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88"/>
    <w:bookmarkStart w:name="z393" w:id="389"/>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89"/>
    <w:bookmarkStart w:name="z394" w:id="390"/>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90"/>
    <w:bookmarkStart w:name="z395" w:id="391"/>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391"/>
    <w:bookmarkStart w:name="z396" w:id="392"/>
    <w:p>
      <w:pPr>
        <w:spacing w:after="0"/>
        <w:ind w:left="0"/>
        <w:jc w:val="both"/>
      </w:pPr>
      <w:r>
        <w:rPr>
          <w:rFonts w:ascii="Times New Roman"/>
          <w:b w:val="false"/>
          <w:i w:val="false"/>
          <w:color w:val="000000"/>
          <w:sz w:val="28"/>
        </w:rPr>
        <w:t>
      в функциональной подгруппе 1 "Социальное обеспечение":</w:t>
      </w:r>
    </w:p>
    <w:bookmarkEnd w:id="392"/>
    <w:bookmarkStart w:name="z397" w:id="393"/>
    <w:p>
      <w:pPr>
        <w:spacing w:after="0"/>
        <w:ind w:left="0"/>
        <w:jc w:val="both"/>
      </w:pPr>
      <w:r>
        <w:rPr>
          <w:rFonts w:ascii="Times New Roman"/>
          <w:b w:val="false"/>
          <w:i w:val="false"/>
          <w:color w:val="000000"/>
          <w:sz w:val="28"/>
        </w:rPr>
        <w:t xml:space="preserve">
      дополнить администратором бюджетных программ 753 бюджетной программой 015 с бюджетными подпрограммами 011, 100, 101, 102 и 103 следующего содержания: </w:t>
      </w:r>
    </w:p>
    <w:bookmarkEnd w:id="393"/>
    <w:bookmarkStart w:name="z398" w:id="394"/>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394"/>
    <w:bookmarkStart w:name="z399" w:id="395"/>
    <w:p>
      <w:pPr>
        <w:spacing w:after="0"/>
        <w:ind w:left="0"/>
        <w:jc w:val="both"/>
      </w:pPr>
      <w:r>
        <w:rPr>
          <w:rFonts w:ascii="Times New Roman"/>
          <w:b w:val="false"/>
          <w:i w:val="false"/>
          <w:color w:val="000000"/>
          <w:sz w:val="28"/>
        </w:rPr>
        <w:t>
      015 Социальное обеспечение сирот, детей, оставшихся без попечения родителей</w:t>
      </w:r>
    </w:p>
    <w:bookmarkEnd w:id="395"/>
    <w:bookmarkStart w:name="z400" w:id="396"/>
    <w:p>
      <w:pPr>
        <w:spacing w:after="0"/>
        <w:ind w:left="0"/>
        <w:jc w:val="both"/>
      </w:pPr>
      <w:r>
        <w:rPr>
          <w:rFonts w:ascii="Times New Roman"/>
          <w:b w:val="false"/>
          <w:i w:val="false"/>
          <w:color w:val="000000"/>
          <w:sz w:val="28"/>
        </w:rPr>
        <w:t>
      011 За счет трансфертов из республиканского бюджета</w:t>
      </w:r>
    </w:p>
    <w:bookmarkEnd w:id="396"/>
    <w:bookmarkStart w:name="z401" w:id="397"/>
    <w:p>
      <w:pPr>
        <w:spacing w:after="0"/>
        <w:ind w:left="0"/>
        <w:jc w:val="both"/>
      </w:pPr>
      <w:r>
        <w:rPr>
          <w:rFonts w:ascii="Times New Roman"/>
          <w:b w:val="false"/>
          <w:i w:val="false"/>
          <w:color w:val="000000"/>
          <w:sz w:val="28"/>
        </w:rPr>
        <w:t>
      100 Детские дома и центры поддержки детей, находящихся в трудной жизненной ситуации</w:t>
      </w:r>
    </w:p>
    <w:bookmarkEnd w:id="397"/>
    <w:bookmarkStart w:name="z402" w:id="398"/>
    <w:p>
      <w:pPr>
        <w:spacing w:after="0"/>
        <w:ind w:left="0"/>
        <w:jc w:val="both"/>
      </w:pPr>
      <w:r>
        <w:rPr>
          <w:rFonts w:ascii="Times New Roman"/>
          <w:b w:val="false"/>
          <w:i w:val="false"/>
          <w:color w:val="000000"/>
          <w:sz w:val="28"/>
        </w:rPr>
        <w:t>
      101 Государственная поддержка по содержанию детей-сирот и детей, оставшихся без попечения родителей, в детских домах семейного типа и приемных семьях</w:t>
      </w:r>
    </w:p>
    <w:bookmarkEnd w:id="398"/>
    <w:bookmarkStart w:name="z403" w:id="399"/>
    <w:p>
      <w:pPr>
        <w:spacing w:after="0"/>
        <w:ind w:left="0"/>
        <w:jc w:val="both"/>
      </w:pPr>
      <w:r>
        <w:rPr>
          <w:rFonts w:ascii="Times New Roman"/>
          <w:b w:val="false"/>
          <w:i w:val="false"/>
          <w:color w:val="000000"/>
          <w:sz w:val="28"/>
        </w:rPr>
        <w:t>
      102 Приют для несовершеннолетних детей</w:t>
      </w:r>
    </w:p>
    <w:bookmarkEnd w:id="399"/>
    <w:bookmarkStart w:name="z404" w:id="400"/>
    <w:p>
      <w:pPr>
        <w:spacing w:after="0"/>
        <w:ind w:left="0"/>
        <w:jc w:val="both"/>
      </w:pPr>
      <w:r>
        <w:rPr>
          <w:rFonts w:ascii="Times New Roman"/>
          <w:b w:val="false"/>
          <w:i w:val="false"/>
          <w:color w:val="000000"/>
          <w:sz w:val="28"/>
        </w:rPr>
        <w:t>
      103 Детские деревни семейного типа";</w:t>
      </w:r>
    </w:p>
    <w:bookmarkEnd w:id="400"/>
    <w:bookmarkStart w:name="z405" w:id="401"/>
    <w:p>
      <w:pPr>
        <w:spacing w:after="0"/>
        <w:ind w:left="0"/>
        <w:jc w:val="both"/>
      </w:pPr>
      <w:r>
        <w:rPr>
          <w:rFonts w:ascii="Times New Roman"/>
          <w:b w:val="false"/>
          <w:i w:val="false"/>
          <w:color w:val="000000"/>
          <w:sz w:val="28"/>
        </w:rPr>
        <w:t xml:space="preserve">
      дополнить бюджетной программой 016 следующего содержания: </w:t>
      </w:r>
    </w:p>
    <w:bookmarkEnd w:id="401"/>
    <w:bookmarkStart w:name="z406" w:id="402"/>
    <w:p>
      <w:pPr>
        <w:spacing w:after="0"/>
        <w:ind w:left="0"/>
        <w:jc w:val="both"/>
      </w:pPr>
      <w:r>
        <w:rPr>
          <w:rFonts w:ascii="Times New Roman"/>
          <w:b w:val="false"/>
          <w:i w:val="false"/>
          <w:color w:val="000000"/>
          <w:sz w:val="28"/>
        </w:rPr>
        <w:t>
      "016 Обеспечение защиты прав и интересов детей, находящихся в воспитательных учреждениях";</w:t>
      </w:r>
    </w:p>
    <w:bookmarkEnd w:id="402"/>
    <w:bookmarkStart w:name="z407" w:id="403"/>
    <w:p>
      <w:pPr>
        <w:spacing w:after="0"/>
        <w:ind w:left="0"/>
        <w:jc w:val="both"/>
      </w:pPr>
      <w:r>
        <w:rPr>
          <w:rFonts w:ascii="Times New Roman"/>
          <w:b w:val="false"/>
          <w:i w:val="false"/>
          <w:color w:val="000000"/>
          <w:sz w:val="28"/>
        </w:rPr>
        <w:t xml:space="preserve">
      дополнить бюджетной программой 037 с бюджетными подпрограммами 011 и 015 следующего содержания: </w:t>
      </w:r>
    </w:p>
    <w:bookmarkEnd w:id="403"/>
    <w:bookmarkStart w:name="z408" w:id="404"/>
    <w:p>
      <w:pPr>
        <w:spacing w:after="0"/>
        <w:ind w:left="0"/>
        <w:jc w:val="both"/>
      </w:pPr>
      <w:r>
        <w:rPr>
          <w:rFonts w:ascii="Times New Roman"/>
          <w:b w:val="false"/>
          <w:i w:val="false"/>
          <w:color w:val="000000"/>
          <w:sz w:val="28"/>
        </w:rPr>
        <w:t>
      "037 Социальная реабилитация</w:t>
      </w:r>
    </w:p>
    <w:bookmarkEnd w:id="404"/>
    <w:bookmarkStart w:name="z409" w:id="405"/>
    <w:p>
      <w:pPr>
        <w:spacing w:after="0"/>
        <w:ind w:left="0"/>
        <w:jc w:val="both"/>
      </w:pPr>
      <w:r>
        <w:rPr>
          <w:rFonts w:ascii="Times New Roman"/>
          <w:b w:val="false"/>
          <w:i w:val="false"/>
          <w:color w:val="000000"/>
          <w:sz w:val="28"/>
        </w:rPr>
        <w:t>
      011 За счет трансфертов из республиканского бюджета</w:t>
      </w:r>
    </w:p>
    <w:bookmarkEnd w:id="405"/>
    <w:bookmarkStart w:name="z410" w:id="406"/>
    <w:p>
      <w:pPr>
        <w:spacing w:after="0"/>
        <w:ind w:left="0"/>
        <w:jc w:val="both"/>
      </w:pPr>
      <w:r>
        <w:rPr>
          <w:rFonts w:ascii="Times New Roman"/>
          <w:b w:val="false"/>
          <w:i w:val="false"/>
          <w:color w:val="000000"/>
          <w:sz w:val="28"/>
        </w:rPr>
        <w:t>
      015 За счет средств местного бюджета";</w:t>
      </w:r>
    </w:p>
    <w:bookmarkEnd w:id="406"/>
    <w:bookmarkStart w:name="z411" w:id="407"/>
    <w:p>
      <w:pPr>
        <w:spacing w:after="0"/>
        <w:ind w:left="0"/>
        <w:jc w:val="both"/>
      </w:pPr>
      <w:r>
        <w:rPr>
          <w:rFonts w:ascii="Times New Roman"/>
          <w:b w:val="false"/>
          <w:i w:val="false"/>
          <w:color w:val="000000"/>
          <w:sz w:val="28"/>
        </w:rPr>
        <w:t>
      в функциональной подгруппе 2 "Социальная помощь":</w:t>
      </w:r>
    </w:p>
    <w:bookmarkEnd w:id="407"/>
    <w:bookmarkStart w:name="z412" w:id="408"/>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068 следующего содержания: </w:t>
      </w:r>
    </w:p>
    <w:bookmarkEnd w:id="408"/>
    <w:bookmarkStart w:name="z413" w:id="409"/>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409"/>
    <w:bookmarkStart w:name="z414" w:id="410"/>
    <w:p>
      <w:pPr>
        <w:spacing w:after="0"/>
        <w:ind w:left="0"/>
        <w:jc w:val="both"/>
      </w:pPr>
      <w:r>
        <w:rPr>
          <w:rFonts w:ascii="Times New Roman"/>
          <w:b w:val="false"/>
          <w:i w:val="false"/>
          <w:color w:val="000000"/>
          <w:sz w:val="28"/>
        </w:rPr>
        <w:t>
      068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bookmarkEnd w:id="410"/>
    <w:bookmarkStart w:name="z415" w:id="411"/>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411"/>
    <w:bookmarkStart w:name="z416" w:id="412"/>
    <w:p>
      <w:pPr>
        <w:spacing w:after="0"/>
        <w:ind w:left="0"/>
        <w:jc w:val="both"/>
      </w:pPr>
      <w:r>
        <w:rPr>
          <w:rFonts w:ascii="Times New Roman"/>
          <w:b w:val="false"/>
          <w:i w:val="false"/>
          <w:color w:val="000000"/>
          <w:sz w:val="28"/>
        </w:rPr>
        <w:t>
      по администраторам бюджетных программ 256 "Управление координации занятости и социальных программ области", 271 "Управление строительства области", 279 "Управление энергетики и жилищно-коммунального хозяйства области" и 288 "Управление строительства, архитектуры и градостроительства области":</w:t>
      </w:r>
    </w:p>
    <w:bookmarkEnd w:id="412"/>
    <w:bookmarkStart w:name="z417" w:id="413"/>
    <w:p>
      <w:pPr>
        <w:spacing w:after="0"/>
        <w:ind w:left="0"/>
        <w:jc w:val="both"/>
      </w:pPr>
      <w:r>
        <w:rPr>
          <w:rFonts w:ascii="Times New Roman"/>
          <w:b w:val="false"/>
          <w:i w:val="false"/>
          <w:color w:val="000000"/>
          <w:sz w:val="28"/>
        </w:rPr>
        <w:t xml:space="preserve">
      дополнить бюджетными программами 145 и 146 следующего содержания: </w:t>
      </w:r>
    </w:p>
    <w:bookmarkEnd w:id="413"/>
    <w:bookmarkStart w:name="z418" w:id="414"/>
    <w:p>
      <w:pPr>
        <w:spacing w:after="0"/>
        <w:ind w:left="0"/>
        <w:jc w:val="both"/>
      </w:pPr>
      <w:r>
        <w:rPr>
          <w:rFonts w:ascii="Times New Roman"/>
          <w:b w:val="false"/>
          <w:i w:val="false"/>
          <w:color w:val="000000"/>
          <w:sz w:val="28"/>
        </w:rPr>
        <w:t>
      "145 Целевые текущие трансферты районным (городов областного значения) бюджетам для предоставления жилищных сертификатов как социальная помощь</w:t>
      </w:r>
    </w:p>
    <w:bookmarkEnd w:id="414"/>
    <w:bookmarkStart w:name="z419" w:id="415"/>
    <w:p>
      <w:pPr>
        <w:spacing w:after="0"/>
        <w:ind w:left="0"/>
        <w:jc w:val="both"/>
      </w:pPr>
      <w:r>
        <w:rPr>
          <w:rFonts w:ascii="Times New Roman"/>
          <w:b w:val="false"/>
          <w:i w:val="false"/>
          <w:color w:val="000000"/>
          <w:sz w:val="28"/>
        </w:rPr>
        <w:t>
      146 Кредитование районных (городов областного значения) бюджетов для предоставления жилищных сертификатов как социальная поддержка в виде бюджетного кредита";</w:t>
      </w:r>
    </w:p>
    <w:bookmarkEnd w:id="415"/>
    <w:bookmarkStart w:name="z420" w:id="416"/>
    <w:p>
      <w:pPr>
        <w:spacing w:after="0"/>
        <w:ind w:left="0"/>
        <w:jc w:val="both"/>
      </w:pPr>
      <w:r>
        <w:rPr>
          <w:rFonts w:ascii="Times New Roman"/>
          <w:b w:val="false"/>
          <w:i w:val="false"/>
          <w:color w:val="000000"/>
          <w:sz w:val="28"/>
        </w:rPr>
        <w:t>
      по администраторам бюджетных программ 327 "Управление социального благосостояния города республиканского значения, столицы", 333 "Управление занятости и социальной защиты города республиканского значения, столицы", 341 "Управление строительства и жилищной политики города республиканского значения, столицы", 355 "Управление занятости и социальных программ города республиканского значения, столицы", 371 "Управление энергетики и коммунального хозяйства города республиканского значения, столицы" 373 "Управление строительства города республиканского значения, столицы" и 383 "Управление жилья и жилищной инспекции города республиканского значения, столицы":</w:t>
      </w:r>
    </w:p>
    <w:bookmarkEnd w:id="416"/>
    <w:bookmarkStart w:name="z421" w:id="417"/>
    <w:p>
      <w:pPr>
        <w:spacing w:after="0"/>
        <w:ind w:left="0"/>
        <w:jc w:val="both"/>
      </w:pPr>
      <w:r>
        <w:rPr>
          <w:rFonts w:ascii="Times New Roman"/>
          <w:b w:val="false"/>
          <w:i w:val="false"/>
          <w:color w:val="000000"/>
          <w:sz w:val="28"/>
        </w:rPr>
        <w:t xml:space="preserve">
      дополнить бюджетными программами 068 и 070 следующего содержания: </w:t>
      </w:r>
    </w:p>
    <w:bookmarkEnd w:id="417"/>
    <w:bookmarkStart w:name="z422" w:id="418"/>
    <w:p>
      <w:pPr>
        <w:spacing w:after="0"/>
        <w:ind w:left="0"/>
        <w:jc w:val="both"/>
      </w:pPr>
      <w:r>
        <w:rPr>
          <w:rFonts w:ascii="Times New Roman"/>
          <w:b w:val="false"/>
          <w:i w:val="false"/>
          <w:color w:val="000000"/>
          <w:sz w:val="28"/>
        </w:rPr>
        <w:t xml:space="preserve">
      "068 Предоставление жилищных сертификатов как социальная помощь </w:t>
      </w:r>
    </w:p>
    <w:bookmarkEnd w:id="418"/>
    <w:bookmarkStart w:name="z423" w:id="419"/>
    <w:p>
      <w:pPr>
        <w:spacing w:after="0"/>
        <w:ind w:left="0"/>
        <w:jc w:val="both"/>
      </w:pPr>
      <w:r>
        <w:rPr>
          <w:rFonts w:ascii="Times New Roman"/>
          <w:b w:val="false"/>
          <w:i w:val="false"/>
          <w:color w:val="000000"/>
          <w:sz w:val="28"/>
        </w:rPr>
        <w:t>
      070 Бюджетные кредиты для предоставления жилищных сертификатов как социальная поддержка";</w:t>
      </w:r>
    </w:p>
    <w:bookmarkEnd w:id="419"/>
    <w:bookmarkStart w:name="z424" w:id="420"/>
    <w:p>
      <w:pPr>
        <w:spacing w:after="0"/>
        <w:ind w:left="0"/>
        <w:jc w:val="both"/>
      </w:pPr>
      <w:r>
        <w:rPr>
          <w:rFonts w:ascii="Times New Roman"/>
          <w:b w:val="false"/>
          <w:i w:val="false"/>
          <w:color w:val="000000"/>
          <w:sz w:val="28"/>
        </w:rPr>
        <w:t>
      по администраторам бюджетных программ 451 "Отдел занятости и социальных программ района (города областного значения)", 458 "Отдел жилищно-коммунального хозяйства, пассажирского транспорта и автомобильных дорог района (города областного значения)", 466 "Отдел архитектуры, градостроительства и строительства района (города областного значения)", 467 "Отдел строительства района (города областного значения)", 472 "Отдел строительства, архитектуры и градостроительства района (города областного значения)",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487 "Отдел жилищно-коммунального хозяйства и жилищной инспекции района (города областного значения)", 492 "Отдел жилищно-коммунального хозяйства, пассажирского транспорта, автомобильных дорог и жилищной инспекции района (города областного значения) и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420"/>
    <w:bookmarkStart w:name="z425" w:id="421"/>
    <w:p>
      <w:pPr>
        <w:spacing w:after="0"/>
        <w:ind w:left="0"/>
        <w:jc w:val="both"/>
      </w:pPr>
      <w:r>
        <w:rPr>
          <w:rFonts w:ascii="Times New Roman"/>
          <w:b w:val="false"/>
          <w:i w:val="false"/>
          <w:color w:val="000000"/>
          <w:sz w:val="28"/>
        </w:rPr>
        <w:t xml:space="preserve">
      дополнить бюджетными программами 094 и 095 следующего содержания: </w:t>
      </w:r>
    </w:p>
    <w:bookmarkEnd w:id="421"/>
    <w:bookmarkStart w:name="z426" w:id="422"/>
    <w:p>
      <w:pPr>
        <w:spacing w:after="0"/>
        <w:ind w:left="0"/>
        <w:jc w:val="both"/>
      </w:pPr>
      <w:r>
        <w:rPr>
          <w:rFonts w:ascii="Times New Roman"/>
          <w:b w:val="false"/>
          <w:i w:val="false"/>
          <w:color w:val="000000"/>
          <w:sz w:val="28"/>
        </w:rPr>
        <w:t xml:space="preserve">
      "094 Предоставление жилищных сертификатов как социальная помощь </w:t>
      </w:r>
    </w:p>
    <w:bookmarkEnd w:id="422"/>
    <w:bookmarkStart w:name="z427" w:id="423"/>
    <w:p>
      <w:pPr>
        <w:spacing w:after="0"/>
        <w:ind w:left="0"/>
        <w:jc w:val="both"/>
      </w:pPr>
      <w:r>
        <w:rPr>
          <w:rFonts w:ascii="Times New Roman"/>
          <w:b w:val="false"/>
          <w:i w:val="false"/>
          <w:color w:val="000000"/>
          <w:sz w:val="28"/>
        </w:rPr>
        <w:t>
      095 Бюджетные кредиты для предоставления жилищных сертификатов как социальная поддержка";</w:t>
      </w:r>
    </w:p>
    <w:bookmarkEnd w:id="423"/>
    <w:bookmarkStart w:name="z428" w:id="424"/>
    <w:p>
      <w:pPr>
        <w:spacing w:after="0"/>
        <w:ind w:left="0"/>
        <w:jc w:val="both"/>
      </w:pPr>
      <w:r>
        <w:rPr>
          <w:rFonts w:ascii="Times New Roman"/>
          <w:b w:val="false"/>
          <w:i w:val="false"/>
          <w:color w:val="000000"/>
          <w:sz w:val="28"/>
        </w:rPr>
        <w:t xml:space="preserve">
      дополнить администратором бюджетных программ 747 бюджетной программой 077 с бюджетными подпрограммами 011 и 015 следующего содержания: </w:t>
      </w:r>
    </w:p>
    <w:bookmarkEnd w:id="424"/>
    <w:bookmarkStart w:name="z429" w:id="425"/>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425"/>
    <w:bookmarkStart w:name="z430" w:id="426"/>
    <w:p>
      <w:pPr>
        <w:spacing w:after="0"/>
        <w:ind w:left="0"/>
        <w:jc w:val="both"/>
      </w:pPr>
      <w:r>
        <w:rPr>
          <w:rFonts w:ascii="Times New Roman"/>
          <w:b w:val="false"/>
          <w:i w:val="false"/>
          <w:color w:val="000000"/>
          <w:sz w:val="28"/>
        </w:rPr>
        <w:t>
      077 Обеспечение прав и улучшение качества жизни инвалидов в Республике Казахстан</w:t>
      </w:r>
    </w:p>
    <w:bookmarkEnd w:id="426"/>
    <w:bookmarkStart w:name="z431" w:id="427"/>
    <w:p>
      <w:pPr>
        <w:spacing w:after="0"/>
        <w:ind w:left="0"/>
        <w:jc w:val="both"/>
      </w:pPr>
      <w:r>
        <w:rPr>
          <w:rFonts w:ascii="Times New Roman"/>
          <w:b w:val="false"/>
          <w:i w:val="false"/>
          <w:color w:val="000000"/>
          <w:sz w:val="28"/>
        </w:rPr>
        <w:t>
      011 За счет трансфертов из республиканского бюджета</w:t>
      </w:r>
    </w:p>
    <w:bookmarkEnd w:id="427"/>
    <w:bookmarkStart w:name="z432" w:id="428"/>
    <w:p>
      <w:pPr>
        <w:spacing w:after="0"/>
        <w:ind w:left="0"/>
        <w:jc w:val="both"/>
      </w:pPr>
      <w:r>
        <w:rPr>
          <w:rFonts w:ascii="Times New Roman"/>
          <w:b w:val="false"/>
          <w:i w:val="false"/>
          <w:color w:val="000000"/>
          <w:sz w:val="28"/>
        </w:rPr>
        <w:t>
      015 За счет средств местного бюджета";</w:t>
      </w:r>
    </w:p>
    <w:bookmarkEnd w:id="428"/>
    <w:bookmarkStart w:name="z433" w:id="429"/>
    <w:p>
      <w:pPr>
        <w:spacing w:after="0"/>
        <w:ind w:left="0"/>
        <w:jc w:val="both"/>
      </w:pPr>
      <w:r>
        <w:rPr>
          <w:rFonts w:ascii="Times New Roman"/>
          <w:b w:val="false"/>
          <w:i w:val="false"/>
          <w:color w:val="000000"/>
          <w:sz w:val="28"/>
        </w:rPr>
        <w:t xml:space="preserve">
      дополнить администратором бюджетных программ 752 бюджетной программой 050 с бюджетными подпрограммами 011 и 015 следующего содержания: </w:t>
      </w:r>
    </w:p>
    <w:bookmarkEnd w:id="429"/>
    <w:bookmarkStart w:name="z434" w:id="430"/>
    <w:p>
      <w:pPr>
        <w:spacing w:after="0"/>
        <w:ind w:left="0"/>
        <w:jc w:val="both"/>
      </w:pPr>
      <w:r>
        <w:rPr>
          <w:rFonts w:ascii="Times New Roman"/>
          <w:b w:val="false"/>
          <w:i w:val="false"/>
          <w:color w:val="000000"/>
          <w:sz w:val="28"/>
        </w:rPr>
        <w:t>
      "752 Управление общественного развития области</w:t>
      </w:r>
    </w:p>
    <w:bookmarkEnd w:id="430"/>
    <w:bookmarkStart w:name="z435" w:id="431"/>
    <w:p>
      <w:pPr>
        <w:spacing w:after="0"/>
        <w:ind w:left="0"/>
        <w:jc w:val="both"/>
      </w:pPr>
      <w:r>
        <w:rPr>
          <w:rFonts w:ascii="Times New Roman"/>
          <w:b w:val="false"/>
          <w:i w:val="false"/>
          <w:color w:val="000000"/>
          <w:sz w:val="28"/>
        </w:rPr>
        <w:t>
      050 Обеспечение прав и улучшение качества жизни инвалидов в Республике Казахстан</w:t>
      </w:r>
    </w:p>
    <w:bookmarkEnd w:id="431"/>
    <w:bookmarkStart w:name="z436" w:id="432"/>
    <w:p>
      <w:pPr>
        <w:spacing w:after="0"/>
        <w:ind w:left="0"/>
        <w:jc w:val="both"/>
      </w:pPr>
      <w:r>
        <w:rPr>
          <w:rFonts w:ascii="Times New Roman"/>
          <w:b w:val="false"/>
          <w:i w:val="false"/>
          <w:color w:val="000000"/>
          <w:sz w:val="28"/>
        </w:rPr>
        <w:t>
      011 За счет трансфертов из республиканского бюджета</w:t>
      </w:r>
    </w:p>
    <w:bookmarkEnd w:id="432"/>
    <w:bookmarkStart w:name="z437" w:id="433"/>
    <w:p>
      <w:pPr>
        <w:spacing w:after="0"/>
        <w:ind w:left="0"/>
        <w:jc w:val="both"/>
      </w:pPr>
      <w:r>
        <w:rPr>
          <w:rFonts w:ascii="Times New Roman"/>
          <w:b w:val="false"/>
          <w:i w:val="false"/>
          <w:color w:val="000000"/>
          <w:sz w:val="28"/>
        </w:rPr>
        <w:t>
      015 За счет средств местного бюджета";</w:t>
      </w:r>
    </w:p>
    <w:bookmarkEnd w:id="433"/>
    <w:bookmarkStart w:name="z438" w:id="434"/>
    <w:p>
      <w:pPr>
        <w:spacing w:after="0"/>
        <w:ind w:left="0"/>
        <w:jc w:val="both"/>
      </w:pPr>
      <w:r>
        <w:rPr>
          <w:rFonts w:ascii="Times New Roman"/>
          <w:b w:val="false"/>
          <w:i w:val="false"/>
          <w:color w:val="000000"/>
          <w:sz w:val="28"/>
        </w:rPr>
        <w:t xml:space="preserve">
      дополнить администратором бюджетных программ 756 с бюджетной программой 006 следующего содержания: </w:t>
      </w:r>
    </w:p>
    <w:bookmarkEnd w:id="434"/>
    <w:bookmarkStart w:name="z439" w:id="435"/>
    <w:p>
      <w:pPr>
        <w:spacing w:after="0"/>
        <w:ind w:left="0"/>
        <w:jc w:val="both"/>
      </w:pPr>
      <w:r>
        <w:rPr>
          <w:rFonts w:ascii="Times New Roman"/>
          <w:b w:val="false"/>
          <w:i w:val="false"/>
          <w:color w:val="000000"/>
          <w:sz w:val="28"/>
        </w:rPr>
        <w:t>
      "756 Управление инвестиции и экспорта области</w:t>
      </w:r>
    </w:p>
    <w:bookmarkEnd w:id="435"/>
    <w:bookmarkStart w:name="z440" w:id="436"/>
    <w:p>
      <w:pPr>
        <w:spacing w:after="0"/>
        <w:ind w:left="0"/>
        <w:jc w:val="both"/>
      </w:pPr>
      <w:r>
        <w:rPr>
          <w:rFonts w:ascii="Times New Roman"/>
          <w:b w:val="false"/>
          <w:i w:val="false"/>
          <w:color w:val="000000"/>
          <w:sz w:val="28"/>
        </w:rPr>
        <w:t>
      006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436"/>
    <w:bookmarkStart w:name="z441" w:id="437"/>
    <w:p>
      <w:pPr>
        <w:spacing w:after="0"/>
        <w:ind w:left="0"/>
        <w:jc w:val="both"/>
      </w:pPr>
      <w:r>
        <w:rPr>
          <w:rFonts w:ascii="Times New Roman"/>
          <w:b w:val="false"/>
          <w:i w:val="false"/>
          <w:color w:val="000000"/>
          <w:sz w:val="28"/>
        </w:rPr>
        <w:t xml:space="preserve">
      дополнить бюджетной программой 013 с бюджетными подпрограммами 011 и 015 следующего содержания: </w:t>
      </w:r>
    </w:p>
    <w:bookmarkEnd w:id="437"/>
    <w:bookmarkStart w:name="z442" w:id="438"/>
    <w:p>
      <w:pPr>
        <w:spacing w:after="0"/>
        <w:ind w:left="0"/>
        <w:jc w:val="both"/>
      </w:pPr>
      <w:r>
        <w:rPr>
          <w:rFonts w:ascii="Times New Roman"/>
          <w:b w:val="false"/>
          <w:i w:val="false"/>
          <w:color w:val="000000"/>
          <w:sz w:val="28"/>
        </w:rPr>
        <w:t>
      "013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438"/>
    <w:bookmarkStart w:name="z443" w:id="439"/>
    <w:p>
      <w:pPr>
        <w:spacing w:after="0"/>
        <w:ind w:left="0"/>
        <w:jc w:val="both"/>
      </w:pPr>
      <w:r>
        <w:rPr>
          <w:rFonts w:ascii="Times New Roman"/>
          <w:b w:val="false"/>
          <w:i w:val="false"/>
          <w:color w:val="000000"/>
          <w:sz w:val="28"/>
        </w:rPr>
        <w:t>
      011 За счет трансфертов из республиканского бюджета</w:t>
      </w:r>
    </w:p>
    <w:bookmarkEnd w:id="439"/>
    <w:bookmarkStart w:name="z444" w:id="440"/>
    <w:p>
      <w:pPr>
        <w:spacing w:after="0"/>
        <w:ind w:left="0"/>
        <w:jc w:val="both"/>
      </w:pPr>
      <w:r>
        <w:rPr>
          <w:rFonts w:ascii="Times New Roman"/>
          <w:b w:val="false"/>
          <w:i w:val="false"/>
          <w:color w:val="000000"/>
          <w:sz w:val="28"/>
        </w:rPr>
        <w:t>
      015 За счет средств местного бюджета";</w:t>
      </w:r>
    </w:p>
    <w:bookmarkEnd w:id="440"/>
    <w:bookmarkStart w:name="z445" w:id="441"/>
    <w:p>
      <w:pPr>
        <w:spacing w:after="0"/>
        <w:ind w:left="0"/>
        <w:jc w:val="both"/>
      </w:pPr>
      <w:r>
        <w:rPr>
          <w:rFonts w:ascii="Times New Roman"/>
          <w:b w:val="false"/>
          <w:i w:val="false"/>
          <w:color w:val="000000"/>
          <w:sz w:val="28"/>
        </w:rPr>
        <w:t>
      по администраторам бюджетных программ 801 "Отдел занятости, социальных программ и регистрации актов гражданского состояния района (города областного значения)" и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441"/>
    <w:bookmarkStart w:name="z446" w:id="442"/>
    <w:p>
      <w:pPr>
        <w:spacing w:after="0"/>
        <w:ind w:left="0"/>
        <w:jc w:val="both"/>
      </w:pPr>
      <w:r>
        <w:rPr>
          <w:rFonts w:ascii="Times New Roman"/>
          <w:b w:val="false"/>
          <w:i w:val="false"/>
          <w:color w:val="000000"/>
          <w:sz w:val="28"/>
        </w:rPr>
        <w:t xml:space="preserve">
      дополнить бюджетными программами 094 и 095 следующего содержания: </w:t>
      </w:r>
    </w:p>
    <w:bookmarkEnd w:id="442"/>
    <w:bookmarkStart w:name="z447" w:id="443"/>
    <w:p>
      <w:pPr>
        <w:spacing w:after="0"/>
        <w:ind w:left="0"/>
        <w:jc w:val="both"/>
      </w:pPr>
      <w:r>
        <w:rPr>
          <w:rFonts w:ascii="Times New Roman"/>
          <w:b w:val="false"/>
          <w:i w:val="false"/>
          <w:color w:val="000000"/>
          <w:sz w:val="28"/>
        </w:rPr>
        <w:t xml:space="preserve">
      "094 Предоставление жилищных сертификатов как социальная помощь </w:t>
      </w:r>
    </w:p>
    <w:bookmarkEnd w:id="443"/>
    <w:bookmarkStart w:name="z448" w:id="444"/>
    <w:p>
      <w:pPr>
        <w:spacing w:after="0"/>
        <w:ind w:left="0"/>
        <w:jc w:val="both"/>
      </w:pPr>
      <w:r>
        <w:rPr>
          <w:rFonts w:ascii="Times New Roman"/>
          <w:b w:val="false"/>
          <w:i w:val="false"/>
          <w:color w:val="000000"/>
          <w:sz w:val="28"/>
        </w:rPr>
        <w:t>
      095 Бюджетные кредиты для предоставления жилищных сертификатов как социальная поддержка";</w:t>
      </w:r>
    </w:p>
    <w:bookmarkEnd w:id="444"/>
    <w:bookmarkStart w:name="z449" w:id="445"/>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050 с бюджетными подпрограммами 011 и 015 следующего содержания: </w:t>
      </w:r>
    </w:p>
    <w:bookmarkEnd w:id="445"/>
    <w:bookmarkStart w:name="z450" w:id="446"/>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446"/>
    <w:bookmarkStart w:name="z451" w:id="447"/>
    <w:p>
      <w:pPr>
        <w:spacing w:after="0"/>
        <w:ind w:left="0"/>
        <w:jc w:val="both"/>
      </w:pPr>
      <w:r>
        <w:rPr>
          <w:rFonts w:ascii="Times New Roman"/>
          <w:b w:val="false"/>
          <w:i w:val="false"/>
          <w:color w:val="000000"/>
          <w:sz w:val="28"/>
        </w:rPr>
        <w:t>
      050 Обеспечение прав и улучшение качества жизни инвалидов в Республике Казахстан</w:t>
      </w:r>
    </w:p>
    <w:bookmarkEnd w:id="447"/>
    <w:bookmarkStart w:name="z452" w:id="448"/>
    <w:p>
      <w:pPr>
        <w:spacing w:after="0"/>
        <w:ind w:left="0"/>
        <w:jc w:val="both"/>
      </w:pPr>
      <w:r>
        <w:rPr>
          <w:rFonts w:ascii="Times New Roman"/>
          <w:b w:val="false"/>
          <w:i w:val="false"/>
          <w:color w:val="000000"/>
          <w:sz w:val="28"/>
        </w:rPr>
        <w:t>
      011 За счет трансфертов из республиканского бюджета</w:t>
      </w:r>
    </w:p>
    <w:bookmarkEnd w:id="448"/>
    <w:bookmarkStart w:name="z453" w:id="449"/>
    <w:p>
      <w:pPr>
        <w:spacing w:after="0"/>
        <w:ind w:left="0"/>
        <w:jc w:val="both"/>
      </w:pPr>
      <w:r>
        <w:rPr>
          <w:rFonts w:ascii="Times New Roman"/>
          <w:b w:val="false"/>
          <w:i w:val="false"/>
          <w:color w:val="000000"/>
          <w:sz w:val="28"/>
        </w:rPr>
        <w:t>
      015 За счет средств местного бюджета";</w:t>
      </w:r>
    </w:p>
    <w:bookmarkEnd w:id="449"/>
    <w:bookmarkStart w:name="z454" w:id="450"/>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450"/>
    <w:bookmarkStart w:name="z455" w:id="451"/>
    <w:p>
      <w:pPr>
        <w:spacing w:after="0"/>
        <w:ind w:left="0"/>
        <w:jc w:val="both"/>
      </w:pPr>
      <w:r>
        <w:rPr>
          <w:rFonts w:ascii="Times New Roman"/>
          <w:b w:val="false"/>
          <w:i w:val="false"/>
          <w:color w:val="000000"/>
          <w:sz w:val="28"/>
        </w:rPr>
        <w:t>
      в функциональной подгруппе 1 "Жилищное хозяйство":</w:t>
      </w:r>
    </w:p>
    <w:bookmarkEnd w:id="451"/>
    <w:bookmarkStart w:name="z456" w:id="452"/>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452"/>
    <w:bookmarkStart w:name="z457" w:id="453"/>
    <w:p>
      <w:pPr>
        <w:spacing w:after="0"/>
        <w:ind w:left="0"/>
        <w:jc w:val="both"/>
      </w:pPr>
      <w:r>
        <w:rPr>
          <w:rFonts w:ascii="Times New Roman"/>
          <w:b w:val="false"/>
          <w:i w:val="false"/>
          <w:color w:val="000000"/>
          <w:sz w:val="28"/>
        </w:rPr>
        <w:t xml:space="preserve">
      дополнить бюджетной программой 011 следующего содержания: </w:t>
      </w:r>
    </w:p>
    <w:bookmarkEnd w:id="453"/>
    <w:bookmarkStart w:name="z458" w:id="454"/>
    <w:p>
      <w:pPr>
        <w:spacing w:after="0"/>
        <w:ind w:left="0"/>
        <w:jc w:val="both"/>
      </w:pPr>
      <w:r>
        <w:rPr>
          <w:rFonts w:ascii="Times New Roman"/>
          <w:b w:val="false"/>
          <w:i w:val="false"/>
          <w:color w:val="000000"/>
          <w:sz w:val="28"/>
        </w:rPr>
        <w:t>
      "011 Кредитование районных (городов областного значения) бюджетов на приобретение жилья";</w:t>
      </w:r>
    </w:p>
    <w:bookmarkEnd w:id="454"/>
    <w:bookmarkStart w:name="z459" w:id="455"/>
    <w:p>
      <w:pPr>
        <w:spacing w:after="0"/>
        <w:ind w:left="0"/>
        <w:jc w:val="both"/>
      </w:pPr>
      <w:r>
        <w:rPr>
          <w:rFonts w:ascii="Times New Roman"/>
          <w:b w:val="false"/>
          <w:i w:val="false"/>
          <w:color w:val="000000"/>
          <w:sz w:val="28"/>
        </w:rPr>
        <w:t xml:space="preserve">
      дополнить бюджетной программой 012 с бюджетными подпрограммами 011 и 015 следующего содержания: </w:t>
      </w:r>
    </w:p>
    <w:bookmarkEnd w:id="455"/>
    <w:bookmarkStart w:name="z460" w:id="456"/>
    <w:p>
      <w:pPr>
        <w:spacing w:after="0"/>
        <w:ind w:left="0"/>
        <w:jc w:val="both"/>
      </w:pPr>
      <w:r>
        <w:rPr>
          <w:rFonts w:ascii="Times New Roman"/>
          <w:b w:val="false"/>
          <w:i w:val="false"/>
          <w:color w:val="000000"/>
          <w:sz w:val="28"/>
        </w:rPr>
        <w:t>
      "012 Проектирование и (или) строительство, реконструкция жилья коммунального жилищного фонда</w:t>
      </w:r>
    </w:p>
    <w:bookmarkEnd w:id="456"/>
    <w:bookmarkStart w:name="z461" w:id="457"/>
    <w:p>
      <w:pPr>
        <w:spacing w:after="0"/>
        <w:ind w:left="0"/>
        <w:jc w:val="both"/>
      </w:pPr>
      <w:r>
        <w:rPr>
          <w:rFonts w:ascii="Times New Roman"/>
          <w:b w:val="false"/>
          <w:i w:val="false"/>
          <w:color w:val="000000"/>
          <w:sz w:val="28"/>
        </w:rPr>
        <w:t>
      011 За счет трансфертов из республиканского бюджета</w:t>
      </w:r>
    </w:p>
    <w:bookmarkEnd w:id="457"/>
    <w:bookmarkStart w:name="z462" w:id="458"/>
    <w:p>
      <w:pPr>
        <w:spacing w:after="0"/>
        <w:ind w:left="0"/>
        <w:jc w:val="both"/>
      </w:pPr>
      <w:r>
        <w:rPr>
          <w:rFonts w:ascii="Times New Roman"/>
          <w:b w:val="false"/>
          <w:i w:val="false"/>
          <w:color w:val="000000"/>
          <w:sz w:val="28"/>
        </w:rPr>
        <w:t>
      015 За счет средств местного бюджета";</w:t>
      </w:r>
    </w:p>
    <w:bookmarkEnd w:id="458"/>
    <w:bookmarkStart w:name="z463" w:id="459"/>
    <w:p>
      <w:pPr>
        <w:spacing w:after="0"/>
        <w:ind w:left="0"/>
        <w:jc w:val="both"/>
      </w:pPr>
      <w:r>
        <w:rPr>
          <w:rFonts w:ascii="Times New Roman"/>
          <w:b w:val="false"/>
          <w:i w:val="false"/>
          <w:color w:val="000000"/>
          <w:sz w:val="28"/>
        </w:rPr>
        <w:t xml:space="preserve">
      дополнить бюджетной программой 013 с бюджетными подпрограммами 011 и 015 следующего содержания: </w:t>
      </w:r>
    </w:p>
    <w:bookmarkEnd w:id="459"/>
    <w:bookmarkStart w:name="z464" w:id="460"/>
    <w:p>
      <w:pPr>
        <w:spacing w:after="0"/>
        <w:ind w:left="0"/>
        <w:jc w:val="both"/>
      </w:pPr>
      <w:r>
        <w:rPr>
          <w:rFonts w:ascii="Times New Roman"/>
          <w:b w:val="false"/>
          <w:i w:val="false"/>
          <w:color w:val="000000"/>
          <w:sz w:val="28"/>
        </w:rPr>
        <w:t>
      "013 Проектирование, развитие и (или) обустройство инженерно-коммуникационной инфраструктуры</w:t>
      </w:r>
    </w:p>
    <w:bookmarkEnd w:id="460"/>
    <w:bookmarkStart w:name="z465" w:id="461"/>
    <w:p>
      <w:pPr>
        <w:spacing w:after="0"/>
        <w:ind w:left="0"/>
        <w:jc w:val="both"/>
      </w:pPr>
      <w:r>
        <w:rPr>
          <w:rFonts w:ascii="Times New Roman"/>
          <w:b w:val="false"/>
          <w:i w:val="false"/>
          <w:color w:val="000000"/>
          <w:sz w:val="28"/>
        </w:rPr>
        <w:t>
      011 За счет трансфертов из республиканского бюджета</w:t>
      </w:r>
    </w:p>
    <w:bookmarkEnd w:id="461"/>
    <w:bookmarkStart w:name="z466" w:id="462"/>
    <w:p>
      <w:pPr>
        <w:spacing w:after="0"/>
        <w:ind w:left="0"/>
        <w:jc w:val="both"/>
      </w:pPr>
      <w:r>
        <w:rPr>
          <w:rFonts w:ascii="Times New Roman"/>
          <w:b w:val="false"/>
          <w:i w:val="false"/>
          <w:color w:val="000000"/>
          <w:sz w:val="28"/>
        </w:rPr>
        <w:t>
      015 За счет средств местного бюджета";</w:t>
      </w:r>
    </w:p>
    <w:bookmarkEnd w:id="462"/>
    <w:bookmarkStart w:name="z467" w:id="463"/>
    <w:p>
      <w:pPr>
        <w:spacing w:after="0"/>
        <w:ind w:left="0"/>
        <w:jc w:val="both"/>
      </w:pPr>
      <w:r>
        <w:rPr>
          <w:rFonts w:ascii="Times New Roman"/>
          <w:b w:val="false"/>
          <w:i w:val="false"/>
          <w:color w:val="000000"/>
          <w:sz w:val="28"/>
        </w:rPr>
        <w:t xml:space="preserve">
      дополнить бюджетной программой 098 с бюджетными подпрограммами 011 и 015 следующего содержания: </w:t>
      </w:r>
    </w:p>
    <w:bookmarkEnd w:id="463"/>
    <w:bookmarkStart w:name="z468" w:id="464"/>
    <w:p>
      <w:pPr>
        <w:spacing w:after="0"/>
        <w:ind w:left="0"/>
        <w:jc w:val="both"/>
      </w:pPr>
      <w:r>
        <w:rPr>
          <w:rFonts w:ascii="Times New Roman"/>
          <w:b w:val="false"/>
          <w:i w:val="false"/>
          <w:color w:val="000000"/>
          <w:sz w:val="28"/>
        </w:rPr>
        <w:t>
      "098 Приобретение жилья коммунального жилищного фонда</w:t>
      </w:r>
    </w:p>
    <w:bookmarkEnd w:id="464"/>
    <w:bookmarkStart w:name="z469" w:id="465"/>
    <w:p>
      <w:pPr>
        <w:spacing w:after="0"/>
        <w:ind w:left="0"/>
        <w:jc w:val="both"/>
      </w:pPr>
      <w:r>
        <w:rPr>
          <w:rFonts w:ascii="Times New Roman"/>
          <w:b w:val="false"/>
          <w:i w:val="false"/>
          <w:color w:val="000000"/>
          <w:sz w:val="28"/>
        </w:rPr>
        <w:t>
      011 За счет трансфертов из республиканского бюджета</w:t>
      </w:r>
    </w:p>
    <w:bookmarkEnd w:id="465"/>
    <w:bookmarkStart w:name="z470" w:id="466"/>
    <w:p>
      <w:pPr>
        <w:spacing w:after="0"/>
        <w:ind w:left="0"/>
        <w:jc w:val="both"/>
      </w:pPr>
      <w:r>
        <w:rPr>
          <w:rFonts w:ascii="Times New Roman"/>
          <w:b w:val="false"/>
          <w:i w:val="false"/>
          <w:color w:val="000000"/>
          <w:sz w:val="28"/>
        </w:rPr>
        <w:t>
      015 За счет средств местного бюджета";</w:t>
      </w:r>
    </w:p>
    <w:bookmarkEnd w:id="466"/>
    <w:bookmarkStart w:name="z471" w:id="467"/>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467"/>
    <w:bookmarkStart w:name="z472" w:id="468"/>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468"/>
    <w:bookmarkStart w:name="z473" w:id="469"/>
    <w:p>
      <w:pPr>
        <w:spacing w:after="0"/>
        <w:ind w:left="0"/>
        <w:jc w:val="both"/>
      </w:pPr>
      <w:r>
        <w:rPr>
          <w:rFonts w:ascii="Times New Roman"/>
          <w:b w:val="false"/>
          <w:i w:val="false"/>
          <w:color w:val="000000"/>
          <w:sz w:val="28"/>
        </w:rPr>
        <w:t xml:space="preserve">
      дополнить бюджетной подпрограммой 034 следующего содержания: </w:t>
      </w:r>
    </w:p>
    <w:bookmarkEnd w:id="469"/>
    <w:bookmarkStart w:name="z474" w:id="470"/>
    <w:p>
      <w:pPr>
        <w:spacing w:after="0"/>
        <w:ind w:left="0"/>
        <w:jc w:val="both"/>
      </w:pPr>
      <w:r>
        <w:rPr>
          <w:rFonts w:ascii="Times New Roman"/>
          <w:b w:val="false"/>
          <w:i w:val="false"/>
          <w:color w:val="000000"/>
          <w:sz w:val="28"/>
        </w:rPr>
        <w:t>
      "034 За счет кредитов из областного бюджета из средств внутренних займов";</w:t>
      </w:r>
    </w:p>
    <w:bookmarkEnd w:id="470"/>
    <w:bookmarkStart w:name="z475" w:id="471"/>
    <w:p>
      <w:pPr>
        <w:spacing w:after="0"/>
        <w:ind w:left="0"/>
        <w:jc w:val="both"/>
      </w:pPr>
      <w:r>
        <w:rPr>
          <w:rFonts w:ascii="Times New Roman"/>
          <w:b w:val="false"/>
          <w:i w:val="false"/>
          <w:color w:val="000000"/>
          <w:sz w:val="28"/>
        </w:rPr>
        <w:t xml:space="preserve">
      дополнить администратором бюджетных программ 747 с бюджетными программами 012 и 024 следующего содержания: </w:t>
      </w:r>
    </w:p>
    <w:bookmarkEnd w:id="471"/>
    <w:bookmarkStart w:name="z476" w:id="472"/>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472"/>
    <w:bookmarkStart w:name="z477" w:id="473"/>
    <w:p>
      <w:pPr>
        <w:spacing w:after="0"/>
        <w:ind w:left="0"/>
        <w:jc w:val="both"/>
      </w:pPr>
      <w:r>
        <w:rPr>
          <w:rFonts w:ascii="Times New Roman"/>
          <w:b w:val="false"/>
          <w:i w:val="false"/>
          <w:color w:val="000000"/>
          <w:sz w:val="28"/>
        </w:rPr>
        <w:t>
      012 Бюджетное кредитование АО "Жилищный строительный сберегательный банк Казахстана" для предоставления жилищных займов</w:t>
      </w:r>
    </w:p>
    <w:bookmarkEnd w:id="473"/>
    <w:bookmarkStart w:name="z478" w:id="474"/>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74"/>
    <w:bookmarkStart w:name="z479" w:id="475"/>
    <w:p>
      <w:pPr>
        <w:spacing w:after="0"/>
        <w:ind w:left="0"/>
        <w:jc w:val="both"/>
      </w:pPr>
      <w:r>
        <w:rPr>
          <w:rFonts w:ascii="Times New Roman"/>
          <w:b w:val="false"/>
          <w:i w:val="false"/>
          <w:color w:val="000000"/>
          <w:sz w:val="28"/>
        </w:rPr>
        <w:t xml:space="preserve">
      дополнить администратором бюджетных программ 748 с бюджетной программой 016 следующего содержания: </w:t>
      </w:r>
    </w:p>
    <w:bookmarkEnd w:id="475"/>
    <w:bookmarkStart w:name="z480" w:id="476"/>
    <w:p>
      <w:pPr>
        <w:spacing w:after="0"/>
        <w:ind w:left="0"/>
        <w:jc w:val="both"/>
      </w:pPr>
      <w:r>
        <w:rPr>
          <w:rFonts w:ascii="Times New Roman"/>
          <w:b w:val="false"/>
          <w:i w:val="false"/>
          <w:color w:val="000000"/>
          <w:sz w:val="28"/>
        </w:rPr>
        <w:t>
      "748 Управление культуры, развития языков и архивного дела области</w:t>
      </w:r>
    </w:p>
    <w:bookmarkEnd w:id="476"/>
    <w:bookmarkStart w:name="z481" w:id="477"/>
    <w:p>
      <w:pPr>
        <w:spacing w:after="0"/>
        <w:ind w:left="0"/>
        <w:jc w:val="both"/>
      </w:pPr>
      <w:r>
        <w:rPr>
          <w:rFonts w:ascii="Times New Roman"/>
          <w:b w:val="false"/>
          <w:i w:val="false"/>
          <w:color w:val="000000"/>
          <w:sz w:val="28"/>
        </w:rPr>
        <w:t>
      016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77"/>
    <w:bookmarkStart w:name="z482" w:id="478"/>
    <w:p>
      <w:pPr>
        <w:spacing w:after="0"/>
        <w:ind w:left="0"/>
        <w:jc w:val="both"/>
      </w:pPr>
      <w:r>
        <w:rPr>
          <w:rFonts w:ascii="Times New Roman"/>
          <w:b w:val="false"/>
          <w:i w:val="false"/>
          <w:color w:val="000000"/>
          <w:sz w:val="28"/>
        </w:rPr>
        <w:t xml:space="preserve">
      дополнить администратором бюджетных программ 753 с бюджетной программой 064 следующего содержания: </w:t>
      </w:r>
    </w:p>
    <w:bookmarkEnd w:id="478"/>
    <w:bookmarkStart w:name="z483" w:id="479"/>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479"/>
    <w:bookmarkStart w:name="z484" w:id="480"/>
    <w:p>
      <w:pPr>
        <w:spacing w:after="0"/>
        <w:ind w:left="0"/>
        <w:jc w:val="both"/>
      </w:pPr>
      <w:r>
        <w:rPr>
          <w:rFonts w:ascii="Times New Roman"/>
          <w:b w:val="false"/>
          <w:i w:val="false"/>
          <w:color w:val="000000"/>
          <w:sz w:val="28"/>
        </w:rPr>
        <w:t>
      064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80"/>
    <w:bookmarkStart w:name="z485" w:id="481"/>
    <w:p>
      <w:pPr>
        <w:spacing w:after="0"/>
        <w:ind w:left="0"/>
        <w:jc w:val="both"/>
      </w:pPr>
      <w:r>
        <w:rPr>
          <w:rFonts w:ascii="Times New Roman"/>
          <w:b w:val="false"/>
          <w:i w:val="false"/>
          <w:color w:val="000000"/>
          <w:sz w:val="28"/>
        </w:rPr>
        <w:t xml:space="preserve">
      дополнить администратором бюджетных программ 754 с бюджетной программой 047 следующего содержания: </w:t>
      </w:r>
    </w:p>
    <w:bookmarkEnd w:id="481"/>
    <w:bookmarkStart w:name="z486" w:id="482"/>
    <w:p>
      <w:pPr>
        <w:spacing w:after="0"/>
        <w:ind w:left="0"/>
        <w:jc w:val="both"/>
      </w:pPr>
      <w:r>
        <w:rPr>
          <w:rFonts w:ascii="Times New Roman"/>
          <w:b w:val="false"/>
          <w:i w:val="false"/>
          <w:color w:val="000000"/>
          <w:sz w:val="28"/>
        </w:rPr>
        <w:t>
      "754 Управление общественного здоровья области</w:t>
      </w:r>
    </w:p>
    <w:bookmarkEnd w:id="482"/>
    <w:bookmarkStart w:name="z487" w:id="483"/>
    <w:p>
      <w:pPr>
        <w:spacing w:after="0"/>
        <w:ind w:left="0"/>
        <w:jc w:val="both"/>
      </w:pPr>
      <w:r>
        <w:rPr>
          <w:rFonts w:ascii="Times New Roman"/>
          <w:b w:val="false"/>
          <w:i w:val="false"/>
          <w:color w:val="000000"/>
          <w:sz w:val="28"/>
        </w:rPr>
        <w:t>
      047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83"/>
    <w:bookmarkStart w:name="z488" w:id="484"/>
    <w:p>
      <w:pPr>
        <w:spacing w:after="0"/>
        <w:ind w:left="0"/>
        <w:jc w:val="both"/>
      </w:pPr>
      <w:r>
        <w:rPr>
          <w:rFonts w:ascii="Times New Roman"/>
          <w:b w:val="false"/>
          <w:i w:val="false"/>
          <w:color w:val="000000"/>
          <w:sz w:val="28"/>
        </w:rPr>
        <w:t>
      дополнить администратором бюджетных программ 810 с бюджетными программами 004, 005, 006, 007 и 008 следующего содержания:</w:t>
      </w:r>
    </w:p>
    <w:bookmarkEnd w:id="484"/>
    <w:bookmarkStart w:name="z489" w:id="485"/>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485"/>
    <w:bookmarkStart w:name="z490" w:id="486"/>
    <w:p>
      <w:pPr>
        <w:spacing w:after="0"/>
        <w:ind w:left="0"/>
        <w:jc w:val="both"/>
      </w:pPr>
      <w:r>
        <w:rPr>
          <w:rFonts w:ascii="Times New Roman"/>
          <w:b w:val="false"/>
          <w:i w:val="false"/>
          <w:color w:val="000000"/>
          <w:sz w:val="28"/>
        </w:rPr>
        <w:t>
      004 Обеспечение жильем отдельных категорий граждан</w:t>
      </w:r>
    </w:p>
    <w:bookmarkEnd w:id="486"/>
    <w:bookmarkStart w:name="z491" w:id="487"/>
    <w:p>
      <w:pPr>
        <w:spacing w:after="0"/>
        <w:ind w:left="0"/>
        <w:jc w:val="both"/>
      </w:pPr>
      <w:r>
        <w:rPr>
          <w:rFonts w:ascii="Times New Roman"/>
          <w:b w:val="false"/>
          <w:i w:val="false"/>
          <w:color w:val="000000"/>
          <w:sz w:val="28"/>
        </w:rPr>
        <w:t>
      005 Снос аварийного и ветхого жилья</w:t>
      </w:r>
    </w:p>
    <w:bookmarkEnd w:id="487"/>
    <w:bookmarkStart w:name="z492" w:id="488"/>
    <w:p>
      <w:pPr>
        <w:spacing w:after="0"/>
        <w:ind w:left="0"/>
        <w:jc w:val="both"/>
      </w:pPr>
      <w:r>
        <w:rPr>
          <w:rFonts w:ascii="Times New Roman"/>
          <w:b w:val="false"/>
          <w:i w:val="false"/>
          <w:color w:val="000000"/>
          <w:sz w:val="28"/>
        </w:rPr>
        <w:t>
      006 Мероприятия, направленные на поддержание сейсмоустойчивости жилых зданий, расположенных в сейсмоопасных регионах Республики Казахстан</w:t>
      </w:r>
    </w:p>
    <w:bookmarkEnd w:id="488"/>
    <w:bookmarkStart w:name="z493" w:id="489"/>
    <w:p>
      <w:pPr>
        <w:spacing w:after="0"/>
        <w:ind w:left="0"/>
        <w:jc w:val="both"/>
      </w:pPr>
      <w:r>
        <w:rPr>
          <w:rFonts w:ascii="Times New Roman"/>
          <w:b w:val="false"/>
          <w:i w:val="false"/>
          <w:color w:val="000000"/>
          <w:sz w:val="28"/>
        </w:rPr>
        <w:t>
      007 Изъятие, в том числе путем выкупа земельных участков для государственных надобностей и связанное с этим отчуждение недвижимого имущества</w:t>
      </w:r>
    </w:p>
    <w:bookmarkEnd w:id="489"/>
    <w:bookmarkStart w:name="z494" w:id="490"/>
    <w:p>
      <w:pPr>
        <w:spacing w:after="0"/>
        <w:ind w:left="0"/>
        <w:jc w:val="both"/>
      </w:pPr>
      <w:r>
        <w:rPr>
          <w:rFonts w:ascii="Times New Roman"/>
          <w:b w:val="false"/>
          <w:i w:val="false"/>
          <w:color w:val="000000"/>
          <w:sz w:val="28"/>
        </w:rPr>
        <w:t>
      008 Организация сохранения государственного жилищного фонда";</w:t>
      </w:r>
    </w:p>
    <w:bookmarkEnd w:id="490"/>
    <w:bookmarkStart w:name="z495" w:id="491"/>
    <w:p>
      <w:pPr>
        <w:spacing w:after="0"/>
        <w:ind w:left="0"/>
        <w:jc w:val="both"/>
      </w:pPr>
      <w:r>
        <w:rPr>
          <w:rFonts w:ascii="Times New Roman"/>
          <w:b w:val="false"/>
          <w:i w:val="false"/>
          <w:color w:val="000000"/>
          <w:sz w:val="28"/>
        </w:rPr>
        <w:t xml:space="preserve">
      дополнить бюджетной программой 009 с бюджетными подпрограммами 011, 015 и 034 следующего содержания: </w:t>
      </w:r>
    </w:p>
    <w:bookmarkEnd w:id="491"/>
    <w:bookmarkStart w:name="z496" w:id="492"/>
    <w:p>
      <w:pPr>
        <w:spacing w:after="0"/>
        <w:ind w:left="0"/>
        <w:jc w:val="both"/>
      </w:pPr>
      <w:r>
        <w:rPr>
          <w:rFonts w:ascii="Times New Roman"/>
          <w:b w:val="false"/>
          <w:i w:val="false"/>
          <w:color w:val="000000"/>
          <w:sz w:val="28"/>
        </w:rPr>
        <w:t>
      "009 Проектирование и (или) строительство, реконструкция жилья коммунального жилищного фонда</w:t>
      </w:r>
    </w:p>
    <w:bookmarkEnd w:id="492"/>
    <w:bookmarkStart w:name="z497" w:id="493"/>
    <w:p>
      <w:pPr>
        <w:spacing w:after="0"/>
        <w:ind w:left="0"/>
        <w:jc w:val="both"/>
      </w:pPr>
      <w:r>
        <w:rPr>
          <w:rFonts w:ascii="Times New Roman"/>
          <w:b w:val="false"/>
          <w:i w:val="false"/>
          <w:color w:val="000000"/>
          <w:sz w:val="28"/>
        </w:rPr>
        <w:t>
      011 За счет трансфертов из республиканского бюджета</w:t>
      </w:r>
    </w:p>
    <w:bookmarkEnd w:id="493"/>
    <w:bookmarkStart w:name="z498" w:id="494"/>
    <w:p>
      <w:pPr>
        <w:spacing w:after="0"/>
        <w:ind w:left="0"/>
        <w:jc w:val="both"/>
      </w:pPr>
      <w:r>
        <w:rPr>
          <w:rFonts w:ascii="Times New Roman"/>
          <w:b w:val="false"/>
          <w:i w:val="false"/>
          <w:color w:val="000000"/>
          <w:sz w:val="28"/>
        </w:rPr>
        <w:t>
      015 За счет средств местного бюджета</w:t>
      </w:r>
    </w:p>
    <w:bookmarkEnd w:id="494"/>
    <w:bookmarkStart w:name="z499" w:id="495"/>
    <w:p>
      <w:pPr>
        <w:spacing w:after="0"/>
        <w:ind w:left="0"/>
        <w:jc w:val="both"/>
      </w:pPr>
      <w:r>
        <w:rPr>
          <w:rFonts w:ascii="Times New Roman"/>
          <w:b w:val="false"/>
          <w:i w:val="false"/>
          <w:color w:val="000000"/>
          <w:sz w:val="28"/>
        </w:rPr>
        <w:t>
      034 За счет кредитов из областного бюджета из средств внутренних займов";</w:t>
      </w:r>
    </w:p>
    <w:bookmarkEnd w:id="495"/>
    <w:bookmarkStart w:name="z500" w:id="496"/>
    <w:p>
      <w:pPr>
        <w:spacing w:after="0"/>
        <w:ind w:left="0"/>
        <w:jc w:val="both"/>
      </w:pPr>
      <w:r>
        <w:rPr>
          <w:rFonts w:ascii="Times New Roman"/>
          <w:b w:val="false"/>
          <w:i w:val="false"/>
          <w:color w:val="000000"/>
          <w:sz w:val="28"/>
        </w:rPr>
        <w:t xml:space="preserve">
      дополнить бюджетной программой 010 с бюджетными подпрограммами 011 и 015 следующего содержания: </w:t>
      </w:r>
    </w:p>
    <w:bookmarkEnd w:id="496"/>
    <w:bookmarkStart w:name="z501" w:id="497"/>
    <w:p>
      <w:pPr>
        <w:spacing w:after="0"/>
        <w:ind w:left="0"/>
        <w:jc w:val="both"/>
      </w:pPr>
      <w:r>
        <w:rPr>
          <w:rFonts w:ascii="Times New Roman"/>
          <w:b w:val="false"/>
          <w:i w:val="false"/>
          <w:color w:val="000000"/>
          <w:sz w:val="28"/>
        </w:rPr>
        <w:t>
      "010 Проектирование, развитие и (или) обустройство инженерно-коммуникационной инфраструктуры</w:t>
      </w:r>
    </w:p>
    <w:bookmarkEnd w:id="497"/>
    <w:bookmarkStart w:name="z502" w:id="498"/>
    <w:p>
      <w:pPr>
        <w:spacing w:after="0"/>
        <w:ind w:left="0"/>
        <w:jc w:val="both"/>
      </w:pPr>
      <w:r>
        <w:rPr>
          <w:rFonts w:ascii="Times New Roman"/>
          <w:b w:val="false"/>
          <w:i w:val="false"/>
          <w:color w:val="000000"/>
          <w:sz w:val="28"/>
        </w:rPr>
        <w:t>
      011 За счет трансфертов из республиканского бюджета</w:t>
      </w:r>
    </w:p>
    <w:bookmarkEnd w:id="498"/>
    <w:bookmarkStart w:name="z503" w:id="499"/>
    <w:p>
      <w:pPr>
        <w:spacing w:after="0"/>
        <w:ind w:left="0"/>
        <w:jc w:val="both"/>
      </w:pPr>
      <w:r>
        <w:rPr>
          <w:rFonts w:ascii="Times New Roman"/>
          <w:b w:val="false"/>
          <w:i w:val="false"/>
          <w:color w:val="000000"/>
          <w:sz w:val="28"/>
        </w:rPr>
        <w:t>
      015 За счет средств местного бюджета";</w:t>
      </w:r>
    </w:p>
    <w:bookmarkEnd w:id="499"/>
    <w:bookmarkStart w:name="z504" w:id="500"/>
    <w:p>
      <w:pPr>
        <w:spacing w:after="0"/>
        <w:ind w:left="0"/>
        <w:jc w:val="both"/>
      </w:pPr>
      <w:r>
        <w:rPr>
          <w:rFonts w:ascii="Times New Roman"/>
          <w:b w:val="false"/>
          <w:i w:val="false"/>
          <w:color w:val="000000"/>
          <w:sz w:val="28"/>
        </w:rPr>
        <w:t xml:space="preserve">
      дополнить бюджетной программой 031 следующего содержания: </w:t>
      </w:r>
    </w:p>
    <w:bookmarkEnd w:id="500"/>
    <w:bookmarkStart w:name="z505" w:id="501"/>
    <w:p>
      <w:pPr>
        <w:spacing w:after="0"/>
        <w:ind w:left="0"/>
        <w:jc w:val="both"/>
      </w:pPr>
      <w:r>
        <w:rPr>
          <w:rFonts w:ascii="Times New Roman"/>
          <w:b w:val="false"/>
          <w:i w:val="false"/>
          <w:color w:val="000000"/>
          <w:sz w:val="28"/>
        </w:rPr>
        <w:t>
      "031 Изготовление технических паспортов на объекты кондоминиумов";</w:t>
      </w:r>
    </w:p>
    <w:bookmarkEnd w:id="501"/>
    <w:bookmarkStart w:name="z506" w:id="502"/>
    <w:p>
      <w:pPr>
        <w:spacing w:after="0"/>
        <w:ind w:left="0"/>
        <w:jc w:val="both"/>
      </w:pPr>
      <w:r>
        <w:rPr>
          <w:rFonts w:ascii="Times New Roman"/>
          <w:b w:val="false"/>
          <w:i w:val="false"/>
          <w:color w:val="000000"/>
          <w:sz w:val="28"/>
        </w:rPr>
        <w:t xml:space="preserve">
      дополнить бюджетной программой 033 с бюджетными подпрограммами 011 и 015 следующего содержания: </w:t>
      </w:r>
    </w:p>
    <w:bookmarkEnd w:id="502"/>
    <w:bookmarkStart w:name="z507" w:id="503"/>
    <w:p>
      <w:pPr>
        <w:spacing w:after="0"/>
        <w:ind w:left="0"/>
        <w:jc w:val="both"/>
      </w:pPr>
      <w:r>
        <w:rPr>
          <w:rFonts w:ascii="Times New Roman"/>
          <w:b w:val="false"/>
          <w:i w:val="false"/>
          <w:color w:val="000000"/>
          <w:sz w:val="28"/>
        </w:rPr>
        <w:t>
      "033 Проектирование, развитие и (или) обустройство инженерно-коммуникационной инфраструктуры</w:t>
      </w:r>
    </w:p>
    <w:bookmarkEnd w:id="503"/>
    <w:bookmarkStart w:name="z508" w:id="504"/>
    <w:p>
      <w:pPr>
        <w:spacing w:after="0"/>
        <w:ind w:left="0"/>
        <w:jc w:val="both"/>
      </w:pPr>
      <w:r>
        <w:rPr>
          <w:rFonts w:ascii="Times New Roman"/>
          <w:b w:val="false"/>
          <w:i w:val="false"/>
          <w:color w:val="000000"/>
          <w:sz w:val="28"/>
        </w:rPr>
        <w:t>
      011 За счет трансфертов из республиканского бюджета</w:t>
      </w:r>
    </w:p>
    <w:bookmarkEnd w:id="504"/>
    <w:bookmarkStart w:name="z509" w:id="505"/>
    <w:p>
      <w:pPr>
        <w:spacing w:after="0"/>
        <w:ind w:left="0"/>
        <w:jc w:val="both"/>
      </w:pPr>
      <w:r>
        <w:rPr>
          <w:rFonts w:ascii="Times New Roman"/>
          <w:b w:val="false"/>
          <w:i w:val="false"/>
          <w:color w:val="000000"/>
          <w:sz w:val="28"/>
        </w:rPr>
        <w:t>
      015 За счет средств местного бюджета";</w:t>
      </w:r>
    </w:p>
    <w:bookmarkEnd w:id="505"/>
    <w:bookmarkStart w:name="z510" w:id="506"/>
    <w:p>
      <w:pPr>
        <w:spacing w:after="0"/>
        <w:ind w:left="0"/>
        <w:jc w:val="both"/>
      </w:pPr>
      <w:r>
        <w:rPr>
          <w:rFonts w:ascii="Times New Roman"/>
          <w:b w:val="false"/>
          <w:i w:val="false"/>
          <w:color w:val="000000"/>
          <w:sz w:val="28"/>
        </w:rPr>
        <w:t>
      дополнить бюджетными программами 041 и 049 следующего содержания:</w:t>
      </w:r>
    </w:p>
    <w:bookmarkEnd w:id="506"/>
    <w:bookmarkStart w:name="z511" w:id="507"/>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07"/>
    <w:bookmarkStart w:name="z512" w:id="508"/>
    <w:p>
      <w:pPr>
        <w:spacing w:after="0"/>
        <w:ind w:left="0"/>
        <w:jc w:val="both"/>
      </w:pPr>
      <w:r>
        <w:rPr>
          <w:rFonts w:ascii="Times New Roman"/>
          <w:b w:val="false"/>
          <w:i w:val="false"/>
          <w:color w:val="000000"/>
          <w:sz w:val="28"/>
        </w:rPr>
        <w:t>
      049 Проведение энергетического аудита многоквартирных жилых домов";</w:t>
      </w:r>
    </w:p>
    <w:bookmarkEnd w:id="508"/>
    <w:bookmarkStart w:name="z513" w:id="509"/>
    <w:p>
      <w:pPr>
        <w:spacing w:after="0"/>
        <w:ind w:left="0"/>
        <w:jc w:val="both"/>
      </w:pPr>
      <w:r>
        <w:rPr>
          <w:rFonts w:ascii="Times New Roman"/>
          <w:b w:val="false"/>
          <w:i w:val="false"/>
          <w:color w:val="000000"/>
          <w:sz w:val="28"/>
        </w:rPr>
        <w:t xml:space="preserve">
      дополнить бюджетной программой 053 с бюджетными подпрограммами 013 и 015 следующего содержания: </w:t>
      </w:r>
    </w:p>
    <w:bookmarkEnd w:id="509"/>
    <w:bookmarkStart w:name="z514" w:id="510"/>
    <w:p>
      <w:pPr>
        <w:spacing w:after="0"/>
        <w:ind w:left="0"/>
        <w:jc w:val="both"/>
      </w:pPr>
      <w:r>
        <w:rPr>
          <w:rFonts w:ascii="Times New Roman"/>
          <w:b w:val="false"/>
          <w:i w:val="false"/>
          <w:color w:val="000000"/>
          <w:sz w:val="28"/>
        </w:rPr>
        <w:t>
      "053 Кредитование на реконструкцию и строительство систем тепло-, водоснабжения и водоотведения</w:t>
      </w:r>
    </w:p>
    <w:bookmarkEnd w:id="510"/>
    <w:bookmarkStart w:name="z515" w:id="511"/>
    <w:p>
      <w:pPr>
        <w:spacing w:after="0"/>
        <w:ind w:left="0"/>
        <w:jc w:val="both"/>
      </w:pPr>
      <w:r>
        <w:rPr>
          <w:rFonts w:ascii="Times New Roman"/>
          <w:b w:val="false"/>
          <w:i w:val="false"/>
          <w:color w:val="000000"/>
          <w:sz w:val="28"/>
        </w:rPr>
        <w:t>
      013 За счет кредитов из республиканского бюджета</w:t>
      </w:r>
    </w:p>
    <w:bookmarkEnd w:id="511"/>
    <w:bookmarkStart w:name="z516" w:id="512"/>
    <w:p>
      <w:pPr>
        <w:spacing w:after="0"/>
        <w:ind w:left="0"/>
        <w:jc w:val="both"/>
      </w:pPr>
      <w:r>
        <w:rPr>
          <w:rFonts w:ascii="Times New Roman"/>
          <w:b w:val="false"/>
          <w:i w:val="false"/>
          <w:color w:val="000000"/>
          <w:sz w:val="28"/>
        </w:rPr>
        <w:t>
      015 За счет средств местного бюджета";</w:t>
      </w:r>
    </w:p>
    <w:bookmarkEnd w:id="512"/>
    <w:bookmarkStart w:name="z517" w:id="513"/>
    <w:p>
      <w:pPr>
        <w:spacing w:after="0"/>
        <w:ind w:left="0"/>
        <w:jc w:val="both"/>
      </w:pPr>
      <w:r>
        <w:rPr>
          <w:rFonts w:ascii="Times New Roman"/>
          <w:b w:val="false"/>
          <w:i w:val="false"/>
          <w:color w:val="000000"/>
          <w:sz w:val="28"/>
        </w:rPr>
        <w:t xml:space="preserve">
      дополнить бюджетными программами 054, 072, 074, 090 и 091 следующего содержания: </w:t>
      </w:r>
    </w:p>
    <w:bookmarkEnd w:id="513"/>
    <w:bookmarkStart w:name="z518" w:id="514"/>
    <w:p>
      <w:pPr>
        <w:spacing w:after="0"/>
        <w:ind w:left="0"/>
        <w:jc w:val="both"/>
      </w:pPr>
      <w:r>
        <w:rPr>
          <w:rFonts w:ascii="Times New Roman"/>
          <w:b w:val="false"/>
          <w:i w:val="false"/>
          <w:color w:val="000000"/>
          <w:sz w:val="28"/>
        </w:rPr>
        <w:t>
      "054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End w:id="514"/>
    <w:bookmarkStart w:name="z519" w:id="515"/>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15"/>
    <w:bookmarkStart w:name="z520" w:id="516"/>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16"/>
    <w:bookmarkStart w:name="z521" w:id="517"/>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17"/>
    <w:bookmarkStart w:name="z522" w:id="518"/>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518"/>
    <w:bookmarkStart w:name="z523" w:id="519"/>
    <w:p>
      <w:pPr>
        <w:spacing w:after="0"/>
        <w:ind w:left="0"/>
        <w:jc w:val="both"/>
      </w:pPr>
      <w:r>
        <w:rPr>
          <w:rFonts w:ascii="Times New Roman"/>
          <w:b w:val="false"/>
          <w:i w:val="false"/>
          <w:color w:val="000000"/>
          <w:sz w:val="28"/>
        </w:rPr>
        <w:t xml:space="preserve">
      дополнить бюджетной программой 098 с бюджетными подпрограммами 011 и 015 следующего содержания: </w:t>
      </w:r>
    </w:p>
    <w:bookmarkEnd w:id="519"/>
    <w:bookmarkStart w:name="z524" w:id="520"/>
    <w:p>
      <w:pPr>
        <w:spacing w:after="0"/>
        <w:ind w:left="0"/>
        <w:jc w:val="both"/>
      </w:pPr>
      <w:r>
        <w:rPr>
          <w:rFonts w:ascii="Times New Roman"/>
          <w:b w:val="false"/>
          <w:i w:val="false"/>
          <w:color w:val="000000"/>
          <w:sz w:val="28"/>
        </w:rPr>
        <w:t>
      "098 Приобретение жилья коммунального жилищного фонда</w:t>
      </w:r>
    </w:p>
    <w:bookmarkEnd w:id="520"/>
    <w:bookmarkStart w:name="z525" w:id="521"/>
    <w:p>
      <w:pPr>
        <w:spacing w:after="0"/>
        <w:ind w:left="0"/>
        <w:jc w:val="both"/>
      </w:pPr>
      <w:r>
        <w:rPr>
          <w:rFonts w:ascii="Times New Roman"/>
          <w:b w:val="false"/>
          <w:i w:val="false"/>
          <w:color w:val="000000"/>
          <w:sz w:val="28"/>
        </w:rPr>
        <w:t>
      011 За счет трансфертов из республиканского бюджета</w:t>
      </w:r>
    </w:p>
    <w:bookmarkEnd w:id="521"/>
    <w:bookmarkStart w:name="z526" w:id="522"/>
    <w:p>
      <w:pPr>
        <w:spacing w:after="0"/>
        <w:ind w:left="0"/>
        <w:jc w:val="both"/>
      </w:pPr>
      <w:r>
        <w:rPr>
          <w:rFonts w:ascii="Times New Roman"/>
          <w:b w:val="false"/>
          <w:i w:val="false"/>
          <w:color w:val="000000"/>
          <w:sz w:val="28"/>
        </w:rPr>
        <w:t>
      015 За счет средств местного бюджета";</w:t>
      </w:r>
    </w:p>
    <w:bookmarkEnd w:id="522"/>
    <w:bookmarkStart w:name="z527" w:id="523"/>
    <w:p>
      <w:pPr>
        <w:spacing w:after="0"/>
        <w:ind w:left="0"/>
        <w:jc w:val="both"/>
      </w:pPr>
      <w:r>
        <w:rPr>
          <w:rFonts w:ascii="Times New Roman"/>
          <w:b w:val="false"/>
          <w:i w:val="false"/>
          <w:color w:val="000000"/>
          <w:sz w:val="28"/>
        </w:rPr>
        <w:t>
      в функциональной подгруппе 2 "Коммунальное хозяйство":</w:t>
      </w:r>
    </w:p>
    <w:bookmarkEnd w:id="523"/>
    <w:bookmarkStart w:name="z528" w:id="524"/>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 в наименование бюджетной программы 028 "Развитие коммунального хозяйства" внесено изменение на государственном языке, текст на русском языке не изменяется;</w:t>
      </w:r>
    </w:p>
    <w:bookmarkEnd w:id="524"/>
    <w:bookmarkStart w:name="z529" w:id="525"/>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бюджетными программами 011, 012, 026, 027 и 028 следующего содержания: </w:t>
      </w:r>
    </w:p>
    <w:bookmarkEnd w:id="525"/>
    <w:bookmarkStart w:name="z530" w:id="526"/>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526"/>
    <w:bookmarkStart w:name="z531" w:id="527"/>
    <w:p>
      <w:pPr>
        <w:spacing w:after="0"/>
        <w:ind w:left="0"/>
        <w:jc w:val="both"/>
      </w:pPr>
      <w:r>
        <w:rPr>
          <w:rFonts w:ascii="Times New Roman"/>
          <w:b w:val="false"/>
          <w:i w:val="false"/>
          <w:color w:val="000000"/>
          <w:sz w:val="28"/>
        </w:rPr>
        <w:t>
      011 Обеспечение бесперебойного теплоснабжения малых городов</w:t>
      </w:r>
    </w:p>
    <w:bookmarkEnd w:id="527"/>
    <w:bookmarkStart w:name="z532" w:id="528"/>
    <w:p>
      <w:pPr>
        <w:spacing w:after="0"/>
        <w:ind w:left="0"/>
        <w:jc w:val="both"/>
      </w:pPr>
      <w:r>
        <w:rPr>
          <w:rFonts w:ascii="Times New Roman"/>
          <w:b w:val="false"/>
          <w:i w:val="false"/>
          <w:color w:val="000000"/>
          <w:sz w:val="28"/>
        </w:rPr>
        <w:t>
      012 Функционирование системы водоснабжения и водоотведения</w:t>
      </w:r>
    </w:p>
    <w:bookmarkEnd w:id="528"/>
    <w:bookmarkStart w:name="z533" w:id="529"/>
    <w:p>
      <w:pPr>
        <w:spacing w:after="0"/>
        <w:ind w:left="0"/>
        <w:jc w:val="both"/>
      </w:pPr>
      <w:r>
        <w:rPr>
          <w:rFonts w:ascii="Times New Roman"/>
          <w:b w:val="false"/>
          <w:i w:val="false"/>
          <w:color w:val="000000"/>
          <w:sz w:val="28"/>
        </w:rPr>
        <w:t>
      026 Организация эксплуатации тепловых сетей, находящихся в коммунальной собственности районов (городов областного значения)</w:t>
      </w:r>
    </w:p>
    <w:bookmarkEnd w:id="529"/>
    <w:bookmarkStart w:name="z534" w:id="530"/>
    <w:p>
      <w:pPr>
        <w:spacing w:after="0"/>
        <w:ind w:left="0"/>
        <w:jc w:val="both"/>
      </w:pPr>
      <w:r>
        <w:rPr>
          <w:rFonts w:ascii="Times New Roman"/>
          <w:b w:val="false"/>
          <w:i w:val="false"/>
          <w:color w:val="000000"/>
          <w:sz w:val="28"/>
        </w:rPr>
        <w:t>
      027 Организация эксплуатации сетей газификации, находящихся в коммунальной собственности районов (городов областного значения)</w:t>
      </w:r>
    </w:p>
    <w:bookmarkEnd w:id="530"/>
    <w:bookmarkStart w:name="z535" w:id="531"/>
    <w:p>
      <w:pPr>
        <w:spacing w:after="0"/>
        <w:ind w:left="0"/>
        <w:jc w:val="both"/>
      </w:pPr>
      <w:r>
        <w:rPr>
          <w:rFonts w:ascii="Times New Roman"/>
          <w:b w:val="false"/>
          <w:i w:val="false"/>
          <w:color w:val="000000"/>
          <w:sz w:val="28"/>
        </w:rPr>
        <w:t>
      028 Развитие коммунального хозяйства";</w:t>
      </w:r>
    </w:p>
    <w:bookmarkEnd w:id="531"/>
    <w:bookmarkStart w:name="z536" w:id="532"/>
    <w:p>
      <w:pPr>
        <w:spacing w:after="0"/>
        <w:ind w:left="0"/>
        <w:jc w:val="both"/>
      </w:pPr>
      <w:r>
        <w:rPr>
          <w:rFonts w:ascii="Times New Roman"/>
          <w:b w:val="false"/>
          <w:i w:val="false"/>
          <w:color w:val="000000"/>
          <w:sz w:val="28"/>
        </w:rPr>
        <w:t xml:space="preserve">
      дополнить бюджетной программой 029 с бюджетными подпрограммами 011 и 015 следующего содержания: </w:t>
      </w:r>
    </w:p>
    <w:bookmarkEnd w:id="532"/>
    <w:bookmarkStart w:name="z537" w:id="533"/>
    <w:p>
      <w:pPr>
        <w:spacing w:after="0"/>
        <w:ind w:left="0"/>
        <w:jc w:val="both"/>
      </w:pPr>
      <w:r>
        <w:rPr>
          <w:rFonts w:ascii="Times New Roman"/>
          <w:b w:val="false"/>
          <w:i w:val="false"/>
          <w:color w:val="000000"/>
          <w:sz w:val="28"/>
        </w:rPr>
        <w:t>
      "029 Развитие системы водоснабжения и водоотведения</w:t>
      </w:r>
    </w:p>
    <w:bookmarkEnd w:id="533"/>
    <w:bookmarkStart w:name="z538" w:id="534"/>
    <w:p>
      <w:pPr>
        <w:spacing w:after="0"/>
        <w:ind w:left="0"/>
        <w:jc w:val="both"/>
      </w:pPr>
      <w:r>
        <w:rPr>
          <w:rFonts w:ascii="Times New Roman"/>
          <w:b w:val="false"/>
          <w:i w:val="false"/>
          <w:color w:val="000000"/>
          <w:sz w:val="28"/>
        </w:rPr>
        <w:t>
      011 За счет трансфертов из республиканского бюджета</w:t>
      </w:r>
    </w:p>
    <w:bookmarkEnd w:id="534"/>
    <w:bookmarkStart w:name="z539" w:id="535"/>
    <w:p>
      <w:pPr>
        <w:spacing w:after="0"/>
        <w:ind w:left="0"/>
        <w:jc w:val="both"/>
      </w:pPr>
      <w:r>
        <w:rPr>
          <w:rFonts w:ascii="Times New Roman"/>
          <w:b w:val="false"/>
          <w:i w:val="false"/>
          <w:color w:val="000000"/>
          <w:sz w:val="28"/>
        </w:rPr>
        <w:t>
      015 За счет средств местного бюджета";</w:t>
      </w:r>
    </w:p>
    <w:bookmarkEnd w:id="535"/>
    <w:bookmarkStart w:name="z540" w:id="536"/>
    <w:p>
      <w:pPr>
        <w:spacing w:after="0"/>
        <w:ind w:left="0"/>
        <w:jc w:val="both"/>
      </w:pPr>
      <w:r>
        <w:rPr>
          <w:rFonts w:ascii="Times New Roman"/>
          <w:b w:val="false"/>
          <w:i w:val="false"/>
          <w:color w:val="000000"/>
          <w:sz w:val="28"/>
        </w:rPr>
        <w:t xml:space="preserve">
      дополнить бюджетной программой 048 с бюджетными подпрограммами 011 и 015 следующего содержания: </w:t>
      </w:r>
    </w:p>
    <w:bookmarkEnd w:id="536"/>
    <w:bookmarkStart w:name="z541" w:id="537"/>
    <w:p>
      <w:pPr>
        <w:spacing w:after="0"/>
        <w:ind w:left="0"/>
        <w:jc w:val="both"/>
      </w:pPr>
      <w:r>
        <w:rPr>
          <w:rFonts w:ascii="Times New Roman"/>
          <w:b w:val="false"/>
          <w:i w:val="false"/>
          <w:color w:val="000000"/>
          <w:sz w:val="28"/>
        </w:rPr>
        <w:t>
      "048 Развитие благоустройства городов и населенных пунктов</w:t>
      </w:r>
    </w:p>
    <w:bookmarkEnd w:id="537"/>
    <w:bookmarkStart w:name="z542" w:id="538"/>
    <w:p>
      <w:pPr>
        <w:spacing w:after="0"/>
        <w:ind w:left="0"/>
        <w:jc w:val="both"/>
      </w:pPr>
      <w:r>
        <w:rPr>
          <w:rFonts w:ascii="Times New Roman"/>
          <w:b w:val="false"/>
          <w:i w:val="false"/>
          <w:color w:val="000000"/>
          <w:sz w:val="28"/>
        </w:rPr>
        <w:t>
      011 За счет трансфертов из республиканского бюджета</w:t>
      </w:r>
    </w:p>
    <w:bookmarkEnd w:id="538"/>
    <w:bookmarkStart w:name="z543" w:id="539"/>
    <w:p>
      <w:pPr>
        <w:spacing w:after="0"/>
        <w:ind w:left="0"/>
        <w:jc w:val="both"/>
      </w:pPr>
      <w:r>
        <w:rPr>
          <w:rFonts w:ascii="Times New Roman"/>
          <w:b w:val="false"/>
          <w:i w:val="false"/>
          <w:color w:val="000000"/>
          <w:sz w:val="28"/>
        </w:rPr>
        <w:t>
      015 За счет средств местного бюджета";</w:t>
      </w:r>
    </w:p>
    <w:bookmarkEnd w:id="539"/>
    <w:bookmarkStart w:name="z544" w:id="540"/>
    <w:p>
      <w:pPr>
        <w:spacing w:after="0"/>
        <w:ind w:left="0"/>
        <w:jc w:val="both"/>
      </w:pPr>
      <w:r>
        <w:rPr>
          <w:rFonts w:ascii="Times New Roman"/>
          <w:b w:val="false"/>
          <w:i w:val="false"/>
          <w:color w:val="000000"/>
          <w:sz w:val="28"/>
        </w:rPr>
        <w:t xml:space="preserve">
      дополнить бюджетной программой 058 с бюджетными подпрограммами 011 и 015 следующего содержания: </w:t>
      </w:r>
    </w:p>
    <w:bookmarkEnd w:id="540"/>
    <w:bookmarkStart w:name="z545" w:id="541"/>
    <w:p>
      <w:pPr>
        <w:spacing w:after="0"/>
        <w:ind w:left="0"/>
        <w:jc w:val="both"/>
      </w:pPr>
      <w:r>
        <w:rPr>
          <w:rFonts w:ascii="Times New Roman"/>
          <w:b w:val="false"/>
          <w:i w:val="false"/>
          <w:color w:val="000000"/>
          <w:sz w:val="28"/>
        </w:rPr>
        <w:t>
      "058 Развитие системы водоснабжения и водоотведения в сельских населенных пунктах</w:t>
      </w:r>
    </w:p>
    <w:bookmarkEnd w:id="541"/>
    <w:bookmarkStart w:name="z546" w:id="542"/>
    <w:p>
      <w:pPr>
        <w:spacing w:after="0"/>
        <w:ind w:left="0"/>
        <w:jc w:val="both"/>
      </w:pPr>
      <w:r>
        <w:rPr>
          <w:rFonts w:ascii="Times New Roman"/>
          <w:b w:val="false"/>
          <w:i w:val="false"/>
          <w:color w:val="000000"/>
          <w:sz w:val="28"/>
        </w:rPr>
        <w:t>
      011 За счет трансфертов из республиканского бюджета</w:t>
      </w:r>
    </w:p>
    <w:bookmarkEnd w:id="542"/>
    <w:bookmarkStart w:name="z547" w:id="543"/>
    <w:p>
      <w:pPr>
        <w:spacing w:after="0"/>
        <w:ind w:left="0"/>
        <w:jc w:val="both"/>
      </w:pPr>
      <w:r>
        <w:rPr>
          <w:rFonts w:ascii="Times New Roman"/>
          <w:b w:val="false"/>
          <w:i w:val="false"/>
          <w:color w:val="000000"/>
          <w:sz w:val="28"/>
        </w:rPr>
        <w:t>
      015 За счет средств местного бюджета";</w:t>
      </w:r>
    </w:p>
    <w:bookmarkEnd w:id="543"/>
    <w:bookmarkStart w:name="z548" w:id="544"/>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544"/>
    <w:bookmarkStart w:name="z549" w:id="545"/>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бюджетными программами 015, 016, 017 и 018 следующего содержания: </w:t>
      </w:r>
    </w:p>
    <w:bookmarkEnd w:id="545"/>
    <w:bookmarkStart w:name="z550" w:id="546"/>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546"/>
    <w:bookmarkStart w:name="z551" w:id="547"/>
    <w:p>
      <w:pPr>
        <w:spacing w:after="0"/>
        <w:ind w:left="0"/>
        <w:jc w:val="both"/>
      </w:pPr>
      <w:r>
        <w:rPr>
          <w:rFonts w:ascii="Times New Roman"/>
          <w:b w:val="false"/>
          <w:i w:val="false"/>
          <w:color w:val="000000"/>
          <w:sz w:val="28"/>
        </w:rPr>
        <w:t>
      015 Освещение улиц в населенных пунктах</w:t>
      </w:r>
    </w:p>
    <w:bookmarkEnd w:id="547"/>
    <w:bookmarkStart w:name="z552" w:id="548"/>
    <w:p>
      <w:pPr>
        <w:spacing w:after="0"/>
        <w:ind w:left="0"/>
        <w:jc w:val="both"/>
      </w:pPr>
      <w:r>
        <w:rPr>
          <w:rFonts w:ascii="Times New Roman"/>
          <w:b w:val="false"/>
          <w:i w:val="false"/>
          <w:color w:val="000000"/>
          <w:sz w:val="28"/>
        </w:rPr>
        <w:t>
      016 Обеспечение санитарии населенных пунктов</w:t>
      </w:r>
    </w:p>
    <w:bookmarkEnd w:id="548"/>
    <w:bookmarkStart w:name="z553" w:id="549"/>
    <w:p>
      <w:pPr>
        <w:spacing w:after="0"/>
        <w:ind w:left="0"/>
        <w:jc w:val="both"/>
      </w:pPr>
      <w:r>
        <w:rPr>
          <w:rFonts w:ascii="Times New Roman"/>
          <w:b w:val="false"/>
          <w:i w:val="false"/>
          <w:color w:val="000000"/>
          <w:sz w:val="28"/>
        </w:rPr>
        <w:t>
      017 Содержание мест захоронений и захоронение безродных</w:t>
      </w:r>
    </w:p>
    <w:bookmarkEnd w:id="549"/>
    <w:bookmarkStart w:name="z554" w:id="550"/>
    <w:p>
      <w:pPr>
        <w:spacing w:after="0"/>
        <w:ind w:left="0"/>
        <w:jc w:val="both"/>
      </w:pPr>
      <w:r>
        <w:rPr>
          <w:rFonts w:ascii="Times New Roman"/>
          <w:b w:val="false"/>
          <w:i w:val="false"/>
          <w:color w:val="000000"/>
          <w:sz w:val="28"/>
        </w:rPr>
        <w:t>
      018 Благоустройство и озеленение населенных пунктов";</w:t>
      </w:r>
    </w:p>
    <w:bookmarkEnd w:id="550"/>
    <w:bookmarkStart w:name="z555" w:id="551"/>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551"/>
    <w:bookmarkStart w:name="z556" w:id="552"/>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552"/>
    <w:bookmarkStart w:name="z557" w:id="553"/>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w:t>
      </w:r>
    </w:p>
    <w:bookmarkEnd w:id="553"/>
    <w:bookmarkStart w:name="z558" w:id="554"/>
    <w:p>
      <w:pPr>
        <w:spacing w:after="0"/>
        <w:ind w:left="0"/>
        <w:jc w:val="both"/>
      </w:pPr>
      <w:r>
        <w:rPr>
          <w:rFonts w:ascii="Times New Roman"/>
          <w:b w:val="false"/>
          <w:i w:val="false"/>
          <w:color w:val="000000"/>
          <w:sz w:val="28"/>
        </w:rPr>
        <w:t xml:space="preserve">
      дополнить бюджетной программой 006 следующего содержания: </w:t>
      </w:r>
    </w:p>
    <w:bookmarkEnd w:id="554"/>
    <w:bookmarkStart w:name="z559" w:id="555"/>
    <w:p>
      <w:pPr>
        <w:spacing w:after="0"/>
        <w:ind w:left="0"/>
        <w:jc w:val="both"/>
      </w:pPr>
      <w:r>
        <w:rPr>
          <w:rFonts w:ascii="Times New Roman"/>
          <w:b w:val="false"/>
          <w:i w:val="false"/>
          <w:color w:val="000000"/>
          <w:sz w:val="28"/>
        </w:rPr>
        <w:t>
      "006 Развитие государственного языка и других языков народа Казахстана";</w:t>
      </w:r>
    </w:p>
    <w:bookmarkEnd w:id="555"/>
    <w:bookmarkStart w:name="z560" w:id="556"/>
    <w:p>
      <w:pPr>
        <w:spacing w:after="0"/>
        <w:ind w:left="0"/>
        <w:jc w:val="both"/>
      </w:pPr>
      <w:r>
        <w:rPr>
          <w:rFonts w:ascii="Times New Roman"/>
          <w:b w:val="false"/>
          <w:i w:val="false"/>
          <w:color w:val="000000"/>
          <w:sz w:val="28"/>
        </w:rPr>
        <w:t xml:space="preserve">
      дополнить администратором бюджетных программ 748 бюджетной программой 005 с бюджетными подпрограммами 011 и 015 следующего содержания: </w:t>
      </w:r>
    </w:p>
    <w:bookmarkEnd w:id="556"/>
    <w:bookmarkStart w:name="z561" w:id="557"/>
    <w:p>
      <w:pPr>
        <w:spacing w:after="0"/>
        <w:ind w:left="0"/>
        <w:jc w:val="both"/>
      </w:pPr>
      <w:r>
        <w:rPr>
          <w:rFonts w:ascii="Times New Roman"/>
          <w:b w:val="false"/>
          <w:i w:val="false"/>
          <w:color w:val="000000"/>
          <w:sz w:val="28"/>
        </w:rPr>
        <w:t>
      "748 Управление культуры, развития языков и архивного дела области</w:t>
      </w:r>
    </w:p>
    <w:bookmarkEnd w:id="557"/>
    <w:bookmarkStart w:name="z562" w:id="558"/>
    <w:p>
      <w:pPr>
        <w:spacing w:after="0"/>
        <w:ind w:left="0"/>
        <w:jc w:val="both"/>
      </w:pPr>
      <w:r>
        <w:rPr>
          <w:rFonts w:ascii="Times New Roman"/>
          <w:b w:val="false"/>
          <w:i w:val="false"/>
          <w:color w:val="000000"/>
          <w:sz w:val="28"/>
        </w:rPr>
        <w:t>
      005 Поддержка культурно-досуговой работы</w:t>
      </w:r>
    </w:p>
    <w:bookmarkEnd w:id="558"/>
    <w:bookmarkStart w:name="z563" w:id="559"/>
    <w:p>
      <w:pPr>
        <w:spacing w:after="0"/>
        <w:ind w:left="0"/>
        <w:jc w:val="both"/>
      </w:pPr>
      <w:r>
        <w:rPr>
          <w:rFonts w:ascii="Times New Roman"/>
          <w:b w:val="false"/>
          <w:i w:val="false"/>
          <w:color w:val="000000"/>
          <w:sz w:val="28"/>
        </w:rPr>
        <w:t>
      011 За счет трансфертов из республиканского бюджета</w:t>
      </w:r>
    </w:p>
    <w:bookmarkEnd w:id="559"/>
    <w:bookmarkStart w:name="z564" w:id="560"/>
    <w:p>
      <w:pPr>
        <w:spacing w:after="0"/>
        <w:ind w:left="0"/>
        <w:jc w:val="both"/>
      </w:pPr>
      <w:r>
        <w:rPr>
          <w:rFonts w:ascii="Times New Roman"/>
          <w:b w:val="false"/>
          <w:i w:val="false"/>
          <w:color w:val="000000"/>
          <w:sz w:val="28"/>
        </w:rPr>
        <w:t>
      015 За счет средств местного бюджета";</w:t>
      </w:r>
    </w:p>
    <w:bookmarkEnd w:id="560"/>
    <w:bookmarkStart w:name="z565" w:id="561"/>
    <w:p>
      <w:pPr>
        <w:spacing w:after="0"/>
        <w:ind w:left="0"/>
        <w:jc w:val="both"/>
      </w:pPr>
      <w:r>
        <w:rPr>
          <w:rFonts w:ascii="Times New Roman"/>
          <w:b w:val="false"/>
          <w:i w:val="false"/>
          <w:color w:val="000000"/>
          <w:sz w:val="28"/>
        </w:rPr>
        <w:t xml:space="preserve">
      дополнить бюджетной программой 006 следующего содержания: </w:t>
      </w:r>
    </w:p>
    <w:bookmarkEnd w:id="561"/>
    <w:bookmarkStart w:name="z566" w:id="562"/>
    <w:p>
      <w:pPr>
        <w:spacing w:after="0"/>
        <w:ind w:left="0"/>
        <w:jc w:val="both"/>
      </w:pPr>
      <w:r>
        <w:rPr>
          <w:rFonts w:ascii="Times New Roman"/>
          <w:b w:val="false"/>
          <w:i w:val="false"/>
          <w:color w:val="000000"/>
          <w:sz w:val="28"/>
        </w:rPr>
        <w:t>
      "006 Увековечение памяти деятелей государства";</w:t>
      </w:r>
    </w:p>
    <w:bookmarkEnd w:id="562"/>
    <w:bookmarkStart w:name="z567" w:id="563"/>
    <w:p>
      <w:pPr>
        <w:spacing w:after="0"/>
        <w:ind w:left="0"/>
        <w:jc w:val="both"/>
      </w:pPr>
      <w:r>
        <w:rPr>
          <w:rFonts w:ascii="Times New Roman"/>
          <w:b w:val="false"/>
          <w:i w:val="false"/>
          <w:color w:val="000000"/>
          <w:sz w:val="28"/>
        </w:rPr>
        <w:t xml:space="preserve">
      дополнить бюджетной программой 007 с бюджетными подпрограммами 011 и 015 следующего содержания: </w:t>
      </w:r>
    </w:p>
    <w:bookmarkEnd w:id="563"/>
    <w:bookmarkStart w:name="z568" w:id="564"/>
    <w:p>
      <w:pPr>
        <w:spacing w:after="0"/>
        <w:ind w:left="0"/>
        <w:jc w:val="both"/>
      </w:pPr>
      <w:r>
        <w:rPr>
          <w:rFonts w:ascii="Times New Roman"/>
          <w:b w:val="false"/>
          <w:i w:val="false"/>
          <w:color w:val="000000"/>
          <w:sz w:val="28"/>
        </w:rPr>
        <w:t>
      "007 Обеспечение сохранности историко-культурного наследия и доступа к ним</w:t>
      </w:r>
    </w:p>
    <w:bookmarkEnd w:id="564"/>
    <w:bookmarkStart w:name="z569" w:id="565"/>
    <w:p>
      <w:pPr>
        <w:spacing w:after="0"/>
        <w:ind w:left="0"/>
        <w:jc w:val="both"/>
      </w:pPr>
      <w:r>
        <w:rPr>
          <w:rFonts w:ascii="Times New Roman"/>
          <w:b w:val="false"/>
          <w:i w:val="false"/>
          <w:color w:val="000000"/>
          <w:sz w:val="28"/>
        </w:rPr>
        <w:t>
      011 За счет трансфертов из республиканского бюджета</w:t>
      </w:r>
    </w:p>
    <w:bookmarkEnd w:id="565"/>
    <w:bookmarkStart w:name="z570" w:id="566"/>
    <w:p>
      <w:pPr>
        <w:spacing w:after="0"/>
        <w:ind w:left="0"/>
        <w:jc w:val="both"/>
      </w:pPr>
      <w:r>
        <w:rPr>
          <w:rFonts w:ascii="Times New Roman"/>
          <w:b w:val="false"/>
          <w:i w:val="false"/>
          <w:color w:val="000000"/>
          <w:sz w:val="28"/>
        </w:rPr>
        <w:t>
      015 За счет средств местного бюджета";</w:t>
      </w:r>
    </w:p>
    <w:bookmarkEnd w:id="566"/>
    <w:bookmarkStart w:name="z571" w:id="567"/>
    <w:p>
      <w:pPr>
        <w:spacing w:after="0"/>
        <w:ind w:left="0"/>
        <w:jc w:val="both"/>
      </w:pPr>
      <w:r>
        <w:rPr>
          <w:rFonts w:ascii="Times New Roman"/>
          <w:b w:val="false"/>
          <w:i w:val="false"/>
          <w:color w:val="000000"/>
          <w:sz w:val="28"/>
        </w:rPr>
        <w:t xml:space="preserve">
      дополнить бюджетной программой 008 с бюджетными подпрограммами 011 и 015 следующего содержания: </w:t>
      </w:r>
    </w:p>
    <w:bookmarkEnd w:id="567"/>
    <w:bookmarkStart w:name="z572" w:id="568"/>
    <w:p>
      <w:pPr>
        <w:spacing w:after="0"/>
        <w:ind w:left="0"/>
        <w:jc w:val="both"/>
      </w:pPr>
      <w:r>
        <w:rPr>
          <w:rFonts w:ascii="Times New Roman"/>
          <w:b w:val="false"/>
          <w:i w:val="false"/>
          <w:color w:val="000000"/>
          <w:sz w:val="28"/>
        </w:rPr>
        <w:t>
      "008 Поддержка театрального и музыкального искусства</w:t>
      </w:r>
    </w:p>
    <w:bookmarkEnd w:id="568"/>
    <w:bookmarkStart w:name="z573" w:id="569"/>
    <w:p>
      <w:pPr>
        <w:spacing w:after="0"/>
        <w:ind w:left="0"/>
        <w:jc w:val="both"/>
      </w:pPr>
      <w:r>
        <w:rPr>
          <w:rFonts w:ascii="Times New Roman"/>
          <w:b w:val="false"/>
          <w:i w:val="false"/>
          <w:color w:val="000000"/>
          <w:sz w:val="28"/>
        </w:rPr>
        <w:t>
      011 За счет трансфертов из республиканского бюджета</w:t>
      </w:r>
    </w:p>
    <w:bookmarkEnd w:id="569"/>
    <w:bookmarkStart w:name="z574" w:id="570"/>
    <w:p>
      <w:pPr>
        <w:spacing w:after="0"/>
        <w:ind w:left="0"/>
        <w:jc w:val="both"/>
      </w:pPr>
      <w:r>
        <w:rPr>
          <w:rFonts w:ascii="Times New Roman"/>
          <w:b w:val="false"/>
          <w:i w:val="false"/>
          <w:color w:val="000000"/>
          <w:sz w:val="28"/>
        </w:rPr>
        <w:t>
      015 За счет средств местного бюджета";</w:t>
      </w:r>
    </w:p>
    <w:bookmarkEnd w:id="570"/>
    <w:bookmarkStart w:name="z575" w:id="571"/>
    <w:p>
      <w:pPr>
        <w:spacing w:after="0"/>
        <w:ind w:left="0"/>
        <w:jc w:val="both"/>
      </w:pPr>
      <w:r>
        <w:rPr>
          <w:rFonts w:ascii="Times New Roman"/>
          <w:b w:val="false"/>
          <w:i w:val="false"/>
          <w:color w:val="000000"/>
          <w:sz w:val="28"/>
        </w:rPr>
        <w:t xml:space="preserve">
      дополнить бюджетной программой 020 следующего содержания: </w:t>
      </w:r>
    </w:p>
    <w:bookmarkEnd w:id="571"/>
    <w:bookmarkStart w:name="z576" w:id="572"/>
    <w:p>
      <w:pPr>
        <w:spacing w:after="0"/>
        <w:ind w:left="0"/>
        <w:jc w:val="both"/>
      </w:pPr>
      <w:r>
        <w:rPr>
          <w:rFonts w:ascii="Times New Roman"/>
          <w:b w:val="false"/>
          <w:i w:val="false"/>
          <w:color w:val="000000"/>
          <w:sz w:val="28"/>
        </w:rPr>
        <w:t>
      "020 Реализация социально-значимых мероприятий местного значения в сфере культуры";</w:t>
      </w:r>
    </w:p>
    <w:bookmarkEnd w:id="572"/>
    <w:bookmarkStart w:name="z577" w:id="573"/>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013 следующего содержания: </w:t>
      </w:r>
    </w:p>
    <w:bookmarkEnd w:id="573"/>
    <w:bookmarkStart w:name="z578" w:id="574"/>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574"/>
    <w:bookmarkStart w:name="z579" w:id="575"/>
    <w:p>
      <w:pPr>
        <w:spacing w:after="0"/>
        <w:ind w:left="0"/>
        <w:jc w:val="both"/>
      </w:pPr>
      <w:r>
        <w:rPr>
          <w:rFonts w:ascii="Times New Roman"/>
          <w:b w:val="false"/>
          <w:i w:val="false"/>
          <w:color w:val="000000"/>
          <w:sz w:val="28"/>
        </w:rPr>
        <w:t>
      013 Развитие объектов культуры";</w:t>
      </w:r>
    </w:p>
    <w:bookmarkEnd w:id="575"/>
    <w:bookmarkStart w:name="z580" w:id="576"/>
    <w:p>
      <w:pPr>
        <w:spacing w:after="0"/>
        <w:ind w:left="0"/>
        <w:jc w:val="both"/>
      </w:pPr>
      <w:r>
        <w:rPr>
          <w:rFonts w:ascii="Times New Roman"/>
          <w:b w:val="false"/>
          <w:i w:val="false"/>
          <w:color w:val="000000"/>
          <w:sz w:val="28"/>
        </w:rPr>
        <w:t>
      в функциональной подгруппе 2 "Спорт":</w:t>
      </w:r>
    </w:p>
    <w:bookmarkEnd w:id="576"/>
    <w:bookmarkStart w:name="z581" w:id="577"/>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014 следующего содержания: </w:t>
      </w:r>
    </w:p>
    <w:bookmarkEnd w:id="577"/>
    <w:bookmarkStart w:name="z582" w:id="578"/>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578"/>
    <w:bookmarkStart w:name="z583" w:id="579"/>
    <w:p>
      <w:pPr>
        <w:spacing w:after="0"/>
        <w:ind w:left="0"/>
        <w:jc w:val="both"/>
      </w:pPr>
      <w:r>
        <w:rPr>
          <w:rFonts w:ascii="Times New Roman"/>
          <w:b w:val="false"/>
          <w:i w:val="false"/>
          <w:color w:val="000000"/>
          <w:sz w:val="28"/>
        </w:rPr>
        <w:t>
      014 Развитие объектов спорта";</w:t>
      </w:r>
    </w:p>
    <w:bookmarkEnd w:id="579"/>
    <w:bookmarkStart w:name="z584" w:id="580"/>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580"/>
    <w:bookmarkStart w:name="z585" w:id="581"/>
    <w:p>
      <w:pPr>
        <w:spacing w:after="0"/>
        <w:ind w:left="0"/>
        <w:jc w:val="both"/>
      </w:pPr>
      <w:r>
        <w:rPr>
          <w:rFonts w:ascii="Times New Roman"/>
          <w:b w:val="false"/>
          <w:i w:val="false"/>
          <w:color w:val="000000"/>
          <w:sz w:val="28"/>
        </w:rPr>
        <w:t xml:space="preserve">
      дополнить администратором бюджетных программ 747 бюджетной программой 007 с бюджетными подпрограммами 011 и 015 следующего содержания: </w:t>
      </w:r>
    </w:p>
    <w:bookmarkEnd w:id="581"/>
    <w:bookmarkStart w:name="z586" w:id="582"/>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582"/>
    <w:bookmarkStart w:name="z587" w:id="583"/>
    <w:p>
      <w:pPr>
        <w:spacing w:after="0"/>
        <w:ind w:left="0"/>
        <w:jc w:val="both"/>
      </w:pPr>
      <w:r>
        <w:rPr>
          <w:rFonts w:ascii="Times New Roman"/>
          <w:b w:val="false"/>
          <w:i w:val="false"/>
          <w:color w:val="000000"/>
          <w:sz w:val="28"/>
        </w:rPr>
        <w:t>
      007 Услуги по проведению государственной информационной политики</w:t>
      </w:r>
    </w:p>
    <w:bookmarkEnd w:id="583"/>
    <w:bookmarkStart w:name="z588" w:id="584"/>
    <w:p>
      <w:pPr>
        <w:spacing w:after="0"/>
        <w:ind w:left="0"/>
        <w:jc w:val="both"/>
      </w:pPr>
      <w:r>
        <w:rPr>
          <w:rFonts w:ascii="Times New Roman"/>
          <w:b w:val="false"/>
          <w:i w:val="false"/>
          <w:color w:val="000000"/>
          <w:sz w:val="28"/>
        </w:rPr>
        <w:t>
      011 За счет трансфертов из республиканского бюджета</w:t>
      </w:r>
    </w:p>
    <w:bookmarkEnd w:id="584"/>
    <w:bookmarkStart w:name="z589" w:id="585"/>
    <w:p>
      <w:pPr>
        <w:spacing w:after="0"/>
        <w:ind w:left="0"/>
        <w:jc w:val="both"/>
      </w:pPr>
      <w:r>
        <w:rPr>
          <w:rFonts w:ascii="Times New Roman"/>
          <w:b w:val="false"/>
          <w:i w:val="false"/>
          <w:color w:val="000000"/>
          <w:sz w:val="28"/>
        </w:rPr>
        <w:t>
      015 За счет средств местного бюджета";</w:t>
      </w:r>
    </w:p>
    <w:bookmarkEnd w:id="585"/>
    <w:bookmarkStart w:name="z590" w:id="586"/>
    <w:p>
      <w:pPr>
        <w:spacing w:after="0"/>
        <w:ind w:left="0"/>
        <w:jc w:val="both"/>
      </w:pPr>
      <w:r>
        <w:rPr>
          <w:rFonts w:ascii="Times New Roman"/>
          <w:b w:val="false"/>
          <w:i w:val="false"/>
          <w:color w:val="000000"/>
          <w:sz w:val="28"/>
        </w:rPr>
        <w:t xml:space="preserve">
      дополнить бюджетной программой 010 следующего содержания: </w:t>
      </w:r>
    </w:p>
    <w:bookmarkEnd w:id="586"/>
    <w:bookmarkStart w:name="z591" w:id="587"/>
    <w:p>
      <w:pPr>
        <w:spacing w:after="0"/>
        <w:ind w:left="0"/>
        <w:jc w:val="both"/>
      </w:pPr>
      <w:r>
        <w:rPr>
          <w:rFonts w:ascii="Times New Roman"/>
          <w:b w:val="false"/>
          <w:i w:val="false"/>
          <w:color w:val="000000"/>
          <w:sz w:val="28"/>
        </w:rPr>
        <w:t>
      "010 Развитие государственного языка и других языков народа Казахстана";</w:t>
      </w:r>
    </w:p>
    <w:bookmarkEnd w:id="587"/>
    <w:bookmarkStart w:name="z592" w:id="588"/>
    <w:p>
      <w:pPr>
        <w:spacing w:after="0"/>
        <w:ind w:left="0"/>
        <w:jc w:val="both"/>
      </w:pPr>
      <w:r>
        <w:rPr>
          <w:rFonts w:ascii="Times New Roman"/>
          <w:b w:val="false"/>
          <w:i w:val="false"/>
          <w:color w:val="000000"/>
          <w:sz w:val="28"/>
        </w:rPr>
        <w:t xml:space="preserve">
      дополнить администратором бюджетных программ 748 бюджетной программой 002 с бюджетными подпрограммами 011 и 015 следующего содержания: </w:t>
      </w:r>
    </w:p>
    <w:bookmarkEnd w:id="588"/>
    <w:bookmarkStart w:name="z593" w:id="589"/>
    <w:p>
      <w:pPr>
        <w:spacing w:after="0"/>
        <w:ind w:left="0"/>
        <w:jc w:val="both"/>
      </w:pPr>
      <w:r>
        <w:rPr>
          <w:rFonts w:ascii="Times New Roman"/>
          <w:b w:val="false"/>
          <w:i w:val="false"/>
          <w:color w:val="000000"/>
          <w:sz w:val="28"/>
        </w:rPr>
        <w:t>
      "748 Управление культуры, развития языков и архивного дела области</w:t>
      </w:r>
    </w:p>
    <w:bookmarkEnd w:id="589"/>
    <w:bookmarkStart w:name="z594" w:id="590"/>
    <w:p>
      <w:pPr>
        <w:spacing w:after="0"/>
        <w:ind w:left="0"/>
        <w:jc w:val="both"/>
      </w:pPr>
      <w:r>
        <w:rPr>
          <w:rFonts w:ascii="Times New Roman"/>
          <w:b w:val="false"/>
          <w:i w:val="false"/>
          <w:color w:val="000000"/>
          <w:sz w:val="28"/>
        </w:rPr>
        <w:t>
      002 Развитие государственного языка и других языков народа Казахстана</w:t>
      </w:r>
    </w:p>
    <w:bookmarkEnd w:id="590"/>
    <w:bookmarkStart w:name="z595" w:id="591"/>
    <w:p>
      <w:pPr>
        <w:spacing w:after="0"/>
        <w:ind w:left="0"/>
        <w:jc w:val="both"/>
      </w:pPr>
      <w:r>
        <w:rPr>
          <w:rFonts w:ascii="Times New Roman"/>
          <w:b w:val="false"/>
          <w:i w:val="false"/>
          <w:color w:val="000000"/>
          <w:sz w:val="28"/>
        </w:rPr>
        <w:t>
      011 За счет трансфертов из республиканского бюджета</w:t>
      </w:r>
    </w:p>
    <w:bookmarkEnd w:id="591"/>
    <w:bookmarkStart w:name="z596" w:id="592"/>
    <w:p>
      <w:pPr>
        <w:spacing w:after="0"/>
        <w:ind w:left="0"/>
        <w:jc w:val="both"/>
      </w:pPr>
      <w:r>
        <w:rPr>
          <w:rFonts w:ascii="Times New Roman"/>
          <w:b w:val="false"/>
          <w:i w:val="false"/>
          <w:color w:val="000000"/>
          <w:sz w:val="28"/>
        </w:rPr>
        <w:t>
      015 За счет средств местного бюджета";</w:t>
      </w:r>
    </w:p>
    <w:bookmarkEnd w:id="592"/>
    <w:bookmarkStart w:name="z597" w:id="593"/>
    <w:p>
      <w:pPr>
        <w:spacing w:after="0"/>
        <w:ind w:left="0"/>
        <w:jc w:val="both"/>
      </w:pPr>
      <w:r>
        <w:rPr>
          <w:rFonts w:ascii="Times New Roman"/>
          <w:b w:val="false"/>
          <w:i w:val="false"/>
          <w:color w:val="000000"/>
          <w:sz w:val="28"/>
        </w:rPr>
        <w:t xml:space="preserve">
      дополнить бюджетной программой 009 с бюджетными подпрограммами 011 и 015 следующего содержания: </w:t>
      </w:r>
    </w:p>
    <w:bookmarkEnd w:id="593"/>
    <w:bookmarkStart w:name="z598" w:id="594"/>
    <w:p>
      <w:pPr>
        <w:spacing w:after="0"/>
        <w:ind w:left="0"/>
        <w:jc w:val="both"/>
      </w:pPr>
      <w:r>
        <w:rPr>
          <w:rFonts w:ascii="Times New Roman"/>
          <w:b w:val="false"/>
          <w:i w:val="false"/>
          <w:color w:val="000000"/>
          <w:sz w:val="28"/>
        </w:rPr>
        <w:t>
      "009 Обеспечение функционирования областных библиотек</w:t>
      </w:r>
    </w:p>
    <w:bookmarkEnd w:id="594"/>
    <w:bookmarkStart w:name="z599" w:id="595"/>
    <w:p>
      <w:pPr>
        <w:spacing w:after="0"/>
        <w:ind w:left="0"/>
        <w:jc w:val="both"/>
      </w:pPr>
      <w:r>
        <w:rPr>
          <w:rFonts w:ascii="Times New Roman"/>
          <w:b w:val="false"/>
          <w:i w:val="false"/>
          <w:color w:val="000000"/>
          <w:sz w:val="28"/>
        </w:rPr>
        <w:t>
      011 За счет трансфертов из республиканского бюджета</w:t>
      </w:r>
    </w:p>
    <w:bookmarkEnd w:id="595"/>
    <w:bookmarkStart w:name="z600" w:id="596"/>
    <w:p>
      <w:pPr>
        <w:spacing w:after="0"/>
        <w:ind w:left="0"/>
        <w:jc w:val="both"/>
      </w:pPr>
      <w:r>
        <w:rPr>
          <w:rFonts w:ascii="Times New Roman"/>
          <w:b w:val="false"/>
          <w:i w:val="false"/>
          <w:color w:val="000000"/>
          <w:sz w:val="28"/>
        </w:rPr>
        <w:t>
      015 За счет средств местного бюджета";</w:t>
      </w:r>
    </w:p>
    <w:bookmarkEnd w:id="596"/>
    <w:bookmarkStart w:name="z601" w:id="597"/>
    <w:p>
      <w:pPr>
        <w:spacing w:after="0"/>
        <w:ind w:left="0"/>
        <w:jc w:val="both"/>
      </w:pPr>
      <w:r>
        <w:rPr>
          <w:rFonts w:ascii="Times New Roman"/>
          <w:b w:val="false"/>
          <w:i w:val="false"/>
          <w:color w:val="000000"/>
          <w:sz w:val="28"/>
        </w:rPr>
        <w:t xml:space="preserve">
      дополнить бюджетной программой 010 с бюджетными подпрограммами 011 и 015 следующего содержания: </w:t>
      </w:r>
    </w:p>
    <w:bookmarkEnd w:id="597"/>
    <w:bookmarkStart w:name="z602" w:id="598"/>
    <w:p>
      <w:pPr>
        <w:spacing w:after="0"/>
        <w:ind w:left="0"/>
        <w:jc w:val="both"/>
      </w:pPr>
      <w:r>
        <w:rPr>
          <w:rFonts w:ascii="Times New Roman"/>
          <w:b w:val="false"/>
          <w:i w:val="false"/>
          <w:color w:val="000000"/>
          <w:sz w:val="28"/>
        </w:rPr>
        <w:t>
      "010 Обеспечение сохранности архивного фонда</w:t>
      </w:r>
    </w:p>
    <w:bookmarkEnd w:id="598"/>
    <w:bookmarkStart w:name="z603" w:id="599"/>
    <w:p>
      <w:pPr>
        <w:spacing w:after="0"/>
        <w:ind w:left="0"/>
        <w:jc w:val="both"/>
      </w:pPr>
      <w:r>
        <w:rPr>
          <w:rFonts w:ascii="Times New Roman"/>
          <w:b w:val="false"/>
          <w:i w:val="false"/>
          <w:color w:val="000000"/>
          <w:sz w:val="28"/>
        </w:rPr>
        <w:t>
      011 За счет трансфертов из республиканского бюджета</w:t>
      </w:r>
    </w:p>
    <w:bookmarkEnd w:id="599"/>
    <w:bookmarkStart w:name="z604" w:id="600"/>
    <w:p>
      <w:pPr>
        <w:spacing w:after="0"/>
        <w:ind w:left="0"/>
        <w:jc w:val="both"/>
      </w:pPr>
      <w:r>
        <w:rPr>
          <w:rFonts w:ascii="Times New Roman"/>
          <w:b w:val="false"/>
          <w:i w:val="false"/>
          <w:color w:val="000000"/>
          <w:sz w:val="28"/>
        </w:rPr>
        <w:t>
      015 За счет средств местного бюджета";</w:t>
      </w:r>
    </w:p>
    <w:bookmarkEnd w:id="600"/>
    <w:bookmarkStart w:name="z605" w:id="601"/>
    <w:p>
      <w:pPr>
        <w:spacing w:after="0"/>
        <w:ind w:left="0"/>
        <w:jc w:val="both"/>
      </w:pPr>
      <w:r>
        <w:rPr>
          <w:rFonts w:ascii="Times New Roman"/>
          <w:b w:val="false"/>
          <w:i w:val="false"/>
          <w:color w:val="000000"/>
          <w:sz w:val="28"/>
        </w:rPr>
        <w:t xml:space="preserve">
      дополнить администратором бюджетных программ 752 бюджетной программой 009 с бюджетными подпрограммами 011 и 015 следующего содержания: </w:t>
      </w:r>
    </w:p>
    <w:bookmarkEnd w:id="601"/>
    <w:bookmarkStart w:name="z606" w:id="602"/>
    <w:p>
      <w:pPr>
        <w:spacing w:after="0"/>
        <w:ind w:left="0"/>
        <w:jc w:val="both"/>
      </w:pPr>
      <w:r>
        <w:rPr>
          <w:rFonts w:ascii="Times New Roman"/>
          <w:b w:val="false"/>
          <w:i w:val="false"/>
          <w:color w:val="000000"/>
          <w:sz w:val="28"/>
        </w:rPr>
        <w:t>
      "752 Управление общественного развития области</w:t>
      </w:r>
    </w:p>
    <w:bookmarkEnd w:id="602"/>
    <w:bookmarkStart w:name="z607" w:id="603"/>
    <w:p>
      <w:pPr>
        <w:spacing w:after="0"/>
        <w:ind w:left="0"/>
        <w:jc w:val="both"/>
      </w:pPr>
      <w:r>
        <w:rPr>
          <w:rFonts w:ascii="Times New Roman"/>
          <w:b w:val="false"/>
          <w:i w:val="false"/>
          <w:color w:val="000000"/>
          <w:sz w:val="28"/>
        </w:rPr>
        <w:t>
      009 Услуги по проведению государственной информационной политики</w:t>
      </w:r>
    </w:p>
    <w:bookmarkEnd w:id="603"/>
    <w:bookmarkStart w:name="z608" w:id="604"/>
    <w:p>
      <w:pPr>
        <w:spacing w:after="0"/>
        <w:ind w:left="0"/>
        <w:jc w:val="both"/>
      </w:pPr>
      <w:r>
        <w:rPr>
          <w:rFonts w:ascii="Times New Roman"/>
          <w:b w:val="false"/>
          <w:i w:val="false"/>
          <w:color w:val="000000"/>
          <w:sz w:val="28"/>
        </w:rPr>
        <w:t>
      011 За счет трансфертов из республиканского бюджета</w:t>
      </w:r>
    </w:p>
    <w:bookmarkEnd w:id="604"/>
    <w:bookmarkStart w:name="z609" w:id="605"/>
    <w:p>
      <w:pPr>
        <w:spacing w:after="0"/>
        <w:ind w:left="0"/>
        <w:jc w:val="both"/>
      </w:pPr>
      <w:r>
        <w:rPr>
          <w:rFonts w:ascii="Times New Roman"/>
          <w:b w:val="false"/>
          <w:i w:val="false"/>
          <w:color w:val="000000"/>
          <w:sz w:val="28"/>
        </w:rPr>
        <w:t>
      015 За счет средств местного бюджета";</w:t>
      </w:r>
    </w:p>
    <w:bookmarkEnd w:id="605"/>
    <w:bookmarkStart w:name="z610" w:id="606"/>
    <w:p>
      <w:pPr>
        <w:spacing w:after="0"/>
        <w:ind w:left="0"/>
        <w:jc w:val="both"/>
      </w:pPr>
      <w:r>
        <w:rPr>
          <w:rFonts w:ascii="Times New Roman"/>
          <w:b w:val="false"/>
          <w:i w:val="false"/>
          <w:color w:val="000000"/>
          <w:sz w:val="28"/>
        </w:rPr>
        <w:t xml:space="preserve">
      дополнить администратором бюджетных программ 755 бюджетной программой 001 с бюджетными подпрограммами 011 и 015 следующего содержания: </w:t>
      </w:r>
    </w:p>
    <w:bookmarkEnd w:id="606"/>
    <w:bookmarkStart w:name="z611" w:id="607"/>
    <w:p>
      <w:pPr>
        <w:spacing w:after="0"/>
        <w:ind w:left="0"/>
        <w:jc w:val="both"/>
      </w:pPr>
      <w:r>
        <w:rPr>
          <w:rFonts w:ascii="Times New Roman"/>
          <w:b w:val="false"/>
          <w:i w:val="false"/>
          <w:color w:val="000000"/>
          <w:sz w:val="28"/>
        </w:rPr>
        <w:t>
      "755 Управление цифровизации, государственных услуг и архивов области</w:t>
      </w:r>
    </w:p>
    <w:bookmarkEnd w:id="607"/>
    <w:bookmarkStart w:name="z612" w:id="608"/>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информатизации, оказания государственных услуг, управления архивным делом</w:t>
      </w:r>
    </w:p>
    <w:bookmarkEnd w:id="608"/>
    <w:bookmarkStart w:name="z613" w:id="609"/>
    <w:p>
      <w:pPr>
        <w:spacing w:after="0"/>
        <w:ind w:left="0"/>
        <w:jc w:val="both"/>
      </w:pPr>
      <w:r>
        <w:rPr>
          <w:rFonts w:ascii="Times New Roman"/>
          <w:b w:val="false"/>
          <w:i w:val="false"/>
          <w:color w:val="000000"/>
          <w:sz w:val="28"/>
        </w:rPr>
        <w:t>
      011 За счет трансфертов из республиканского бюджет</w:t>
      </w:r>
    </w:p>
    <w:bookmarkEnd w:id="609"/>
    <w:bookmarkStart w:name="z614" w:id="610"/>
    <w:p>
      <w:pPr>
        <w:spacing w:after="0"/>
        <w:ind w:left="0"/>
        <w:jc w:val="both"/>
      </w:pPr>
      <w:r>
        <w:rPr>
          <w:rFonts w:ascii="Times New Roman"/>
          <w:b w:val="false"/>
          <w:i w:val="false"/>
          <w:color w:val="000000"/>
          <w:sz w:val="28"/>
        </w:rPr>
        <w:t>
      015 За счет средств местного бюджета";</w:t>
      </w:r>
    </w:p>
    <w:bookmarkEnd w:id="610"/>
    <w:bookmarkStart w:name="z615" w:id="611"/>
    <w:p>
      <w:pPr>
        <w:spacing w:after="0"/>
        <w:ind w:left="0"/>
        <w:jc w:val="both"/>
      </w:pPr>
      <w:r>
        <w:rPr>
          <w:rFonts w:ascii="Times New Roman"/>
          <w:b w:val="false"/>
          <w:i w:val="false"/>
          <w:color w:val="000000"/>
          <w:sz w:val="28"/>
        </w:rPr>
        <w:t xml:space="preserve">
      дополнить бюджетной программой 002 следующего содержания: </w:t>
      </w:r>
    </w:p>
    <w:bookmarkEnd w:id="611"/>
    <w:bookmarkStart w:name="z616" w:id="612"/>
    <w:p>
      <w:pPr>
        <w:spacing w:after="0"/>
        <w:ind w:left="0"/>
        <w:jc w:val="both"/>
      </w:pPr>
      <w:r>
        <w:rPr>
          <w:rFonts w:ascii="Times New Roman"/>
          <w:b w:val="false"/>
          <w:i w:val="false"/>
          <w:color w:val="000000"/>
          <w:sz w:val="28"/>
        </w:rPr>
        <w:t>
      "002 Создание информационных систем";</w:t>
      </w:r>
    </w:p>
    <w:bookmarkEnd w:id="612"/>
    <w:bookmarkStart w:name="z617" w:id="613"/>
    <w:p>
      <w:pPr>
        <w:spacing w:after="0"/>
        <w:ind w:left="0"/>
        <w:jc w:val="both"/>
      </w:pPr>
      <w:r>
        <w:rPr>
          <w:rFonts w:ascii="Times New Roman"/>
          <w:b w:val="false"/>
          <w:i w:val="false"/>
          <w:color w:val="000000"/>
          <w:sz w:val="28"/>
        </w:rPr>
        <w:t xml:space="preserve">
      дополнить бюджетной программой 003 с бюджетными подпрограммами 011 и 015 следующего содержания: </w:t>
      </w:r>
    </w:p>
    <w:bookmarkEnd w:id="613"/>
    <w:bookmarkStart w:name="z618" w:id="614"/>
    <w:p>
      <w:pPr>
        <w:spacing w:after="0"/>
        <w:ind w:left="0"/>
        <w:jc w:val="both"/>
      </w:pPr>
      <w:r>
        <w:rPr>
          <w:rFonts w:ascii="Times New Roman"/>
          <w:b w:val="false"/>
          <w:i w:val="false"/>
          <w:color w:val="000000"/>
          <w:sz w:val="28"/>
        </w:rPr>
        <w:t>
      "003 Обеспечение сохранности архивного фонда</w:t>
      </w:r>
    </w:p>
    <w:bookmarkEnd w:id="614"/>
    <w:bookmarkStart w:name="z619" w:id="615"/>
    <w:p>
      <w:pPr>
        <w:spacing w:after="0"/>
        <w:ind w:left="0"/>
        <w:jc w:val="both"/>
      </w:pPr>
      <w:r>
        <w:rPr>
          <w:rFonts w:ascii="Times New Roman"/>
          <w:b w:val="false"/>
          <w:i w:val="false"/>
          <w:color w:val="000000"/>
          <w:sz w:val="28"/>
        </w:rPr>
        <w:t>
      011 За счет трансфертов из республиканского бюджета</w:t>
      </w:r>
    </w:p>
    <w:bookmarkEnd w:id="615"/>
    <w:bookmarkStart w:name="z620" w:id="616"/>
    <w:p>
      <w:pPr>
        <w:spacing w:after="0"/>
        <w:ind w:left="0"/>
        <w:jc w:val="both"/>
      </w:pPr>
      <w:r>
        <w:rPr>
          <w:rFonts w:ascii="Times New Roman"/>
          <w:b w:val="false"/>
          <w:i w:val="false"/>
          <w:color w:val="000000"/>
          <w:sz w:val="28"/>
        </w:rPr>
        <w:t>
      015 За счет средств местного бюджета";</w:t>
      </w:r>
    </w:p>
    <w:bookmarkEnd w:id="616"/>
    <w:bookmarkStart w:name="z621" w:id="617"/>
    <w:p>
      <w:pPr>
        <w:spacing w:after="0"/>
        <w:ind w:left="0"/>
        <w:jc w:val="both"/>
      </w:pPr>
      <w:r>
        <w:rPr>
          <w:rFonts w:ascii="Times New Roman"/>
          <w:b w:val="false"/>
          <w:i w:val="false"/>
          <w:color w:val="000000"/>
          <w:sz w:val="28"/>
        </w:rPr>
        <w:t xml:space="preserve">
      дополнить бюджетными программами 009, 032, 100, 102, 103, 106, 107, 108, 109, 113, 114, 115, 116, 117, 118, 119, 121, 122, 123, 124, 125 и 126 следующего содержания: </w:t>
      </w:r>
    </w:p>
    <w:bookmarkEnd w:id="617"/>
    <w:bookmarkStart w:name="z622" w:id="618"/>
    <w:p>
      <w:pPr>
        <w:spacing w:after="0"/>
        <w:ind w:left="0"/>
        <w:jc w:val="both"/>
      </w:pPr>
      <w:r>
        <w:rPr>
          <w:rFonts w:ascii="Times New Roman"/>
          <w:b w:val="false"/>
          <w:i w:val="false"/>
          <w:color w:val="000000"/>
          <w:sz w:val="28"/>
        </w:rPr>
        <w:t>
      "009 Капитальные расходы государственного органа</w:t>
      </w:r>
    </w:p>
    <w:bookmarkEnd w:id="618"/>
    <w:bookmarkStart w:name="z623" w:id="619"/>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619"/>
    <w:bookmarkStart w:name="z624" w:id="62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620"/>
    <w:bookmarkStart w:name="z625" w:id="621"/>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621"/>
    <w:bookmarkStart w:name="z626" w:id="62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622"/>
    <w:bookmarkStart w:name="z627" w:id="623"/>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23"/>
    <w:bookmarkStart w:name="z628" w:id="62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24"/>
    <w:bookmarkStart w:name="z629" w:id="62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25"/>
    <w:bookmarkStart w:name="z630" w:id="62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626"/>
    <w:bookmarkStart w:name="z631" w:id="627"/>
    <w:p>
      <w:pPr>
        <w:spacing w:after="0"/>
        <w:ind w:left="0"/>
        <w:jc w:val="both"/>
      </w:pPr>
      <w:r>
        <w:rPr>
          <w:rFonts w:ascii="Times New Roman"/>
          <w:b w:val="false"/>
          <w:i w:val="false"/>
          <w:color w:val="000000"/>
          <w:sz w:val="28"/>
        </w:rPr>
        <w:t>
      113 Целевые текущие трансферты из местных бюджетов</w:t>
      </w:r>
    </w:p>
    <w:bookmarkEnd w:id="627"/>
    <w:bookmarkStart w:name="z632" w:id="628"/>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628"/>
    <w:bookmarkStart w:name="z633" w:id="62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29"/>
    <w:bookmarkStart w:name="z634" w:id="630"/>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630"/>
    <w:bookmarkStart w:name="z635" w:id="631"/>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31"/>
    <w:bookmarkStart w:name="z636" w:id="632"/>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32"/>
    <w:bookmarkStart w:name="z637" w:id="633"/>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633"/>
    <w:bookmarkStart w:name="z638" w:id="63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34"/>
    <w:bookmarkStart w:name="z639" w:id="63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635"/>
    <w:bookmarkStart w:name="z640" w:id="63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36"/>
    <w:bookmarkStart w:name="z641" w:id="63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37"/>
    <w:bookmarkStart w:name="z642" w:id="638"/>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38"/>
    <w:bookmarkStart w:name="z643" w:id="639"/>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39"/>
    <w:bookmarkStart w:name="z644" w:id="640"/>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640"/>
    <w:bookmarkStart w:name="z645" w:id="641"/>
    <w:p>
      <w:pPr>
        <w:spacing w:after="0"/>
        <w:ind w:left="0"/>
        <w:jc w:val="both"/>
      </w:pPr>
      <w:r>
        <w:rPr>
          <w:rFonts w:ascii="Times New Roman"/>
          <w:b w:val="false"/>
          <w:i w:val="false"/>
          <w:color w:val="000000"/>
          <w:sz w:val="28"/>
        </w:rPr>
        <w:t>
      по бюджетной программе 004 "Функционирование районных (городских) библиотек":</w:t>
      </w:r>
    </w:p>
    <w:bookmarkEnd w:id="641"/>
    <w:bookmarkStart w:name="z646" w:id="642"/>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642"/>
    <w:bookmarkStart w:name="z647" w:id="643"/>
    <w:p>
      <w:pPr>
        <w:spacing w:after="0"/>
        <w:ind w:left="0"/>
        <w:jc w:val="both"/>
      </w:pPr>
      <w:r>
        <w:rPr>
          <w:rFonts w:ascii="Times New Roman"/>
          <w:b w:val="false"/>
          <w:i w:val="false"/>
          <w:color w:val="000000"/>
          <w:sz w:val="28"/>
        </w:rPr>
        <w:t>
      "011 За счет трансфертов из республиканского бюджета</w:t>
      </w:r>
    </w:p>
    <w:bookmarkEnd w:id="643"/>
    <w:bookmarkStart w:name="z648" w:id="644"/>
    <w:p>
      <w:pPr>
        <w:spacing w:after="0"/>
        <w:ind w:left="0"/>
        <w:jc w:val="both"/>
      </w:pPr>
      <w:r>
        <w:rPr>
          <w:rFonts w:ascii="Times New Roman"/>
          <w:b w:val="false"/>
          <w:i w:val="false"/>
          <w:color w:val="000000"/>
          <w:sz w:val="28"/>
        </w:rPr>
        <w:t>
      015 За счет средств местного бюджета";</w:t>
      </w:r>
    </w:p>
    <w:bookmarkEnd w:id="644"/>
    <w:bookmarkStart w:name="z649" w:id="645"/>
    <w:p>
      <w:pPr>
        <w:spacing w:after="0"/>
        <w:ind w:left="0"/>
        <w:jc w:val="both"/>
      </w:pPr>
      <w:r>
        <w:rPr>
          <w:rFonts w:ascii="Times New Roman"/>
          <w:b w:val="false"/>
          <w:i w:val="false"/>
          <w:color w:val="000000"/>
          <w:sz w:val="28"/>
        </w:rPr>
        <w:t>
      в функциональной подгруппе 4 "Туризм":</w:t>
      </w:r>
    </w:p>
    <w:bookmarkEnd w:id="645"/>
    <w:bookmarkStart w:name="z650" w:id="646"/>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бюджетной программой 023 следующего содержания: </w:t>
      </w:r>
    </w:p>
    <w:bookmarkEnd w:id="646"/>
    <w:bookmarkStart w:name="z651" w:id="647"/>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647"/>
    <w:bookmarkStart w:name="z652" w:id="648"/>
    <w:p>
      <w:pPr>
        <w:spacing w:after="0"/>
        <w:ind w:left="0"/>
        <w:jc w:val="both"/>
      </w:pPr>
      <w:r>
        <w:rPr>
          <w:rFonts w:ascii="Times New Roman"/>
          <w:b w:val="false"/>
          <w:i w:val="false"/>
          <w:color w:val="000000"/>
          <w:sz w:val="28"/>
        </w:rPr>
        <w:t>
      023 Развитие объектов туризма";</w:t>
      </w:r>
    </w:p>
    <w:bookmarkEnd w:id="648"/>
    <w:bookmarkStart w:name="z653" w:id="649"/>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649"/>
    <w:bookmarkStart w:name="z654" w:id="650"/>
    <w:p>
      <w:pPr>
        <w:spacing w:after="0"/>
        <w:ind w:left="0"/>
        <w:jc w:val="both"/>
      </w:pPr>
      <w:r>
        <w:rPr>
          <w:rFonts w:ascii="Times New Roman"/>
          <w:b w:val="false"/>
          <w:i w:val="false"/>
          <w:color w:val="000000"/>
          <w:sz w:val="28"/>
        </w:rPr>
        <w:t xml:space="preserve">
      дополнить администратором бюджетных программ 747 бюджетной программой 001 с бюджетными подпрограммами 011 и 015 следующего содержания: </w:t>
      </w:r>
    </w:p>
    <w:bookmarkEnd w:id="650"/>
    <w:bookmarkStart w:name="z655" w:id="651"/>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651"/>
    <w:bookmarkStart w:name="z656" w:id="652"/>
    <w:p>
      <w:pPr>
        <w:spacing w:after="0"/>
        <w:ind w:left="0"/>
        <w:jc w:val="both"/>
      </w:pPr>
      <w:r>
        <w:rPr>
          <w:rFonts w:ascii="Times New Roman"/>
          <w:b w:val="false"/>
          <w:i w:val="false"/>
          <w:color w:val="000000"/>
          <w:sz w:val="28"/>
        </w:rPr>
        <w:t>
      001 Услуги по реализации государственной внутренней, молодежной политики и в сфере религиозной деятельности на местном уровне</w:t>
      </w:r>
    </w:p>
    <w:bookmarkEnd w:id="652"/>
    <w:bookmarkStart w:name="z657" w:id="653"/>
    <w:p>
      <w:pPr>
        <w:spacing w:after="0"/>
        <w:ind w:left="0"/>
        <w:jc w:val="both"/>
      </w:pPr>
      <w:r>
        <w:rPr>
          <w:rFonts w:ascii="Times New Roman"/>
          <w:b w:val="false"/>
          <w:i w:val="false"/>
          <w:color w:val="000000"/>
          <w:sz w:val="28"/>
        </w:rPr>
        <w:t>
      011 За счет трансфертов из республиканского бюджета</w:t>
      </w:r>
    </w:p>
    <w:bookmarkEnd w:id="653"/>
    <w:bookmarkStart w:name="z658" w:id="654"/>
    <w:p>
      <w:pPr>
        <w:spacing w:after="0"/>
        <w:ind w:left="0"/>
        <w:jc w:val="both"/>
      </w:pPr>
      <w:r>
        <w:rPr>
          <w:rFonts w:ascii="Times New Roman"/>
          <w:b w:val="false"/>
          <w:i w:val="false"/>
          <w:color w:val="000000"/>
          <w:sz w:val="28"/>
        </w:rPr>
        <w:t>
      015 За счет средств местного бюджета";</w:t>
      </w:r>
    </w:p>
    <w:bookmarkEnd w:id="654"/>
    <w:bookmarkStart w:name="z659" w:id="655"/>
    <w:p>
      <w:pPr>
        <w:spacing w:after="0"/>
        <w:ind w:left="0"/>
        <w:jc w:val="both"/>
      </w:pPr>
      <w:r>
        <w:rPr>
          <w:rFonts w:ascii="Times New Roman"/>
          <w:b w:val="false"/>
          <w:i w:val="false"/>
          <w:color w:val="000000"/>
          <w:sz w:val="28"/>
        </w:rPr>
        <w:t xml:space="preserve">
      дополнить бюджетной программой 003 с бюджетными подпрограммами 011 и 015 следующего содержания: </w:t>
      </w:r>
    </w:p>
    <w:bookmarkEnd w:id="655"/>
    <w:bookmarkStart w:name="z660" w:id="656"/>
    <w:p>
      <w:pPr>
        <w:spacing w:after="0"/>
        <w:ind w:left="0"/>
        <w:jc w:val="both"/>
      </w:pPr>
      <w:r>
        <w:rPr>
          <w:rFonts w:ascii="Times New Roman"/>
          <w:b w:val="false"/>
          <w:i w:val="false"/>
          <w:color w:val="000000"/>
          <w:sz w:val="28"/>
        </w:rPr>
        <w:t>
      "003 Реализация мероприятий в сфере молодежной политики</w:t>
      </w:r>
    </w:p>
    <w:bookmarkEnd w:id="656"/>
    <w:bookmarkStart w:name="z661" w:id="657"/>
    <w:p>
      <w:pPr>
        <w:spacing w:after="0"/>
        <w:ind w:left="0"/>
        <w:jc w:val="both"/>
      </w:pPr>
      <w:r>
        <w:rPr>
          <w:rFonts w:ascii="Times New Roman"/>
          <w:b w:val="false"/>
          <w:i w:val="false"/>
          <w:color w:val="000000"/>
          <w:sz w:val="28"/>
        </w:rPr>
        <w:t>
      011 За счет трансфертов из республиканского бюджета</w:t>
      </w:r>
    </w:p>
    <w:bookmarkEnd w:id="657"/>
    <w:bookmarkStart w:name="z662" w:id="658"/>
    <w:p>
      <w:pPr>
        <w:spacing w:after="0"/>
        <w:ind w:left="0"/>
        <w:jc w:val="both"/>
      </w:pPr>
      <w:r>
        <w:rPr>
          <w:rFonts w:ascii="Times New Roman"/>
          <w:b w:val="false"/>
          <w:i w:val="false"/>
          <w:color w:val="000000"/>
          <w:sz w:val="28"/>
        </w:rPr>
        <w:t>
      015 За счет средств местного бюджета";</w:t>
      </w:r>
    </w:p>
    <w:bookmarkEnd w:id="658"/>
    <w:bookmarkStart w:name="z663" w:id="659"/>
    <w:p>
      <w:pPr>
        <w:spacing w:after="0"/>
        <w:ind w:left="0"/>
        <w:jc w:val="both"/>
      </w:pPr>
      <w:r>
        <w:rPr>
          <w:rFonts w:ascii="Times New Roman"/>
          <w:b w:val="false"/>
          <w:i w:val="false"/>
          <w:color w:val="000000"/>
          <w:sz w:val="28"/>
        </w:rPr>
        <w:t xml:space="preserve">
      дополнить бюджетными программами 004, 005, 032, 100, 102, 103, 106, 107, 108, 109, 113, 114, 115, 116, 117, 118, 119, 121, 122, 123, 124, 125 и 126 следующего содержания: </w:t>
      </w:r>
    </w:p>
    <w:bookmarkEnd w:id="659"/>
    <w:bookmarkStart w:name="z664" w:id="660"/>
    <w:p>
      <w:pPr>
        <w:spacing w:after="0"/>
        <w:ind w:left="0"/>
        <w:jc w:val="both"/>
      </w:pPr>
      <w:r>
        <w:rPr>
          <w:rFonts w:ascii="Times New Roman"/>
          <w:b w:val="false"/>
          <w:i w:val="false"/>
          <w:color w:val="000000"/>
          <w:sz w:val="28"/>
        </w:rPr>
        <w:t>
      "004 Создание информационных систем</w:t>
      </w:r>
    </w:p>
    <w:bookmarkEnd w:id="660"/>
    <w:bookmarkStart w:name="z665" w:id="661"/>
    <w:p>
      <w:pPr>
        <w:spacing w:after="0"/>
        <w:ind w:left="0"/>
        <w:jc w:val="both"/>
      </w:pPr>
      <w:r>
        <w:rPr>
          <w:rFonts w:ascii="Times New Roman"/>
          <w:b w:val="false"/>
          <w:i w:val="false"/>
          <w:color w:val="000000"/>
          <w:sz w:val="28"/>
        </w:rPr>
        <w:t>
      005 Капитальные расходы государственного органа</w:t>
      </w:r>
    </w:p>
    <w:bookmarkEnd w:id="661"/>
    <w:bookmarkStart w:name="z666" w:id="662"/>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662"/>
    <w:bookmarkStart w:name="z667" w:id="663"/>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663"/>
    <w:bookmarkStart w:name="z668" w:id="664"/>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664"/>
    <w:bookmarkStart w:name="z669" w:id="665"/>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665"/>
    <w:bookmarkStart w:name="z670" w:id="666"/>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66"/>
    <w:bookmarkStart w:name="z671" w:id="667"/>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67"/>
    <w:bookmarkStart w:name="z672" w:id="668"/>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68"/>
    <w:bookmarkStart w:name="z673" w:id="669"/>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669"/>
    <w:bookmarkStart w:name="z674" w:id="670"/>
    <w:p>
      <w:pPr>
        <w:spacing w:after="0"/>
        <w:ind w:left="0"/>
        <w:jc w:val="both"/>
      </w:pPr>
      <w:r>
        <w:rPr>
          <w:rFonts w:ascii="Times New Roman"/>
          <w:b w:val="false"/>
          <w:i w:val="false"/>
          <w:color w:val="000000"/>
          <w:sz w:val="28"/>
        </w:rPr>
        <w:t>
      113 Целевые текущие трансферты из местных бюджетов</w:t>
      </w:r>
    </w:p>
    <w:bookmarkEnd w:id="670"/>
    <w:bookmarkStart w:name="z675" w:id="671"/>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671"/>
    <w:bookmarkStart w:name="z676" w:id="672"/>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72"/>
    <w:bookmarkStart w:name="z677" w:id="673"/>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673"/>
    <w:bookmarkStart w:name="z678" w:id="674"/>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74"/>
    <w:bookmarkStart w:name="z679" w:id="67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75"/>
    <w:bookmarkStart w:name="z680" w:id="676"/>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676"/>
    <w:bookmarkStart w:name="z681" w:id="677"/>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77"/>
    <w:bookmarkStart w:name="z682" w:id="678"/>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678"/>
    <w:bookmarkStart w:name="z683" w:id="679"/>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79"/>
    <w:bookmarkStart w:name="z684" w:id="680"/>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80"/>
    <w:bookmarkStart w:name="z685" w:id="681"/>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81"/>
    <w:bookmarkStart w:name="z686" w:id="682"/>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82"/>
    <w:bookmarkStart w:name="z687" w:id="683"/>
    <w:p>
      <w:pPr>
        <w:spacing w:after="0"/>
        <w:ind w:left="0"/>
        <w:jc w:val="both"/>
      </w:pPr>
      <w:r>
        <w:rPr>
          <w:rFonts w:ascii="Times New Roman"/>
          <w:b w:val="false"/>
          <w:i w:val="false"/>
          <w:color w:val="000000"/>
          <w:sz w:val="28"/>
        </w:rPr>
        <w:t xml:space="preserve">
      дополнить администратором бюджетных программ 748 бюджетной программой 001 с бюджетными подпрограммами 011 и 015 следующего содержания: </w:t>
      </w:r>
    </w:p>
    <w:bookmarkEnd w:id="683"/>
    <w:bookmarkStart w:name="z688" w:id="684"/>
    <w:p>
      <w:pPr>
        <w:spacing w:after="0"/>
        <w:ind w:left="0"/>
        <w:jc w:val="both"/>
      </w:pPr>
      <w:r>
        <w:rPr>
          <w:rFonts w:ascii="Times New Roman"/>
          <w:b w:val="false"/>
          <w:i w:val="false"/>
          <w:color w:val="000000"/>
          <w:sz w:val="28"/>
        </w:rPr>
        <w:t>
      "748 Управление культуры, развития языков и архивного дела области</w:t>
      </w:r>
    </w:p>
    <w:bookmarkEnd w:id="684"/>
    <w:bookmarkStart w:name="z689" w:id="685"/>
    <w:p>
      <w:pPr>
        <w:spacing w:after="0"/>
        <w:ind w:left="0"/>
        <w:jc w:val="both"/>
      </w:pPr>
      <w:r>
        <w:rPr>
          <w:rFonts w:ascii="Times New Roman"/>
          <w:b w:val="false"/>
          <w:i w:val="false"/>
          <w:color w:val="000000"/>
          <w:sz w:val="28"/>
        </w:rPr>
        <w:t xml:space="preserve">
      001 Услуги по реализации государственной политики на местном уровне в области культуры, развития языков и архивного дела </w:t>
      </w:r>
    </w:p>
    <w:bookmarkEnd w:id="685"/>
    <w:bookmarkStart w:name="z690" w:id="686"/>
    <w:p>
      <w:pPr>
        <w:spacing w:after="0"/>
        <w:ind w:left="0"/>
        <w:jc w:val="both"/>
      </w:pPr>
      <w:r>
        <w:rPr>
          <w:rFonts w:ascii="Times New Roman"/>
          <w:b w:val="false"/>
          <w:i w:val="false"/>
          <w:color w:val="000000"/>
          <w:sz w:val="28"/>
        </w:rPr>
        <w:t>
      011 За счет трансфертов из республиканского бюджета</w:t>
      </w:r>
    </w:p>
    <w:bookmarkEnd w:id="686"/>
    <w:bookmarkStart w:name="z691" w:id="687"/>
    <w:p>
      <w:pPr>
        <w:spacing w:after="0"/>
        <w:ind w:left="0"/>
        <w:jc w:val="both"/>
      </w:pPr>
      <w:r>
        <w:rPr>
          <w:rFonts w:ascii="Times New Roman"/>
          <w:b w:val="false"/>
          <w:i w:val="false"/>
          <w:color w:val="000000"/>
          <w:sz w:val="28"/>
        </w:rPr>
        <w:t>
      015 За счет средств местного бюджета";</w:t>
      </w:r>
    </w:p>
    <w:bookmarkEnd w:id="687"/>
    <w:bookmarkStart w:name="z692" w:id="688"/>
    <w:p>
      <w:pPr>
        <w:spacing w:after="0"/>
        <w:ind w:left="0"/>
        <w:jc w:val="both"/>
      </w:pPr>
      <w:r>
        <w:rPr>
          <w:rFonts w:ascii="Times New Roman"/>
          <w:b w:val="false"/>
          <w:i w:val="false"/>
          <w:color w:val="000000"/>
          <w:sz w:val="28"/>
        </w:rPr>
        <w:t>
      дополнить бюджетными программами 003, 004, 032, 100, 102, 103, 106, 107, 108, 109, 113, 114, 115, 116, 117, 118, 119, 121, 122, 123, 124, 125 и 126 следующего содержания:</w:t>
      </w:r>
    </w:p>
    <w:bookmarkEnd w:id="688"/>
    <w:bookmarkStart w:name="z693" w:id="689"/>
    <w:p>
      <w:pPr>
        <w:spacing w:after="0"/>
        <w:ind w:left="0"/>
        <w:jc w:val="both"/>
      </w:pPr>
      <w:r>
        <w:rPr>
          <w:rFonts w:ascii="Times New Roman"/>
          <w:b w:val="false"/>
          <w:i w:val="false"/>
          <w:color w:val="000000"/>
          <w:sz w:val="28"/>
        </w:rPr>
        <w:t>
      "003 Капитальные расходы государственного органа</w:t>
      </w:r>
    </w:p>
    <w:bookmarkEnd w:id="689"/>
    <w:bookmarkStart w:name="z694" w:id="690"/>
    <w:p>
      <w:pPr>
        <w:spacing w:after="0"/>
        <w:ind w:left="0"/>
        <w:jc w:val="both"/>
      </w:pPr>
      <w:r>
        <w:rPr>
          <w:rFonts w:ascii="Times New Roman"/>
          <w:b w:val="false"/>
          <w:i w:val="false"/>
          <w:color w:val="000000"/>
          <w:sz w:val="28"/>
        </w:rPr>
        <w:t>
      004 Создание информационных систем</w:t>
      </w:r>
    </w:p>
    <w:bookmarkEnd w:id="690"/>
    <w:bookmarkStart w:name="z695" w:id="691"/>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691"/>
    <w:bookmarkStart w:name="z696" w:id="692"/>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692"/>
    <w:bookmarkStart w:name="z697" w:id="693"/>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693"/>
    <w:bookmarkStart w:name="z698" w:id="694"/>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694"/>
    <w:bookmarkStart w:name="z699" w:id="695"/>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95"/>
    <w:bookmarkStart w:name="z700" w:id="69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96"/>
    <w:bookmarkStart w:name="z701" w:id="69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97"/>
    <w:bookmarkStart w:name="z702" w:id="69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698"/>
    <w:bookmarkStart w:name="z703" w:id="699"/>
    <w:p>
      <w:pPr>
        <w:spacing w:after="0"/>
        <w:ind w:left="0"/>
        <w:jc w:val="both"/>
      </w:pPr>
      <w:r>
        <w:rPr>
          <w:rFonts w:ascii="Times New Roman"/>
          <w:b w:val="false"/>
          <w:i w:val="false"/>
          <w:color w:val="000000"/>
          <w:sz w:val="28"/>
        </w:rPr>
        <w:t>
      113 Целевые текущие трансферты из местных бюджетов</w:t>
      </w:r>
    </w:p>
    <w:bookmarkEnd w:id="699"/>
    <w:bookmarkStart w:name="z704" w:id="700"/>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700"/>
    <w:bookmarkStart w:name="z705" w:id="701"/>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01"/>
    <w:bookmarkStart w:name="z706" w:id="702"/>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702"/>
    <w:bookmarkStart w:name="z707" w:id="70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03"/>
    <w:bookmarkStart w:name="z708" w:id="704"/>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04"/>
    <w:bookmarkStart w:name="z709" w:id="705"/>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705"/>
    <w:bookmarkStart w:name="z710" w:id="706"/>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06"/>
    <w:bookmarkStart w:name="z711" w:id="707"/>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707"/>
    <w:bookmarkStart w:name="z712" w:id="708"/>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08"/>
    <w:bookmarkStart w:name="z713" w:id="709"/>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09"/>
    <w:bookmarkStart w:name="z714" w:id="710"/>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10"/>
    <w:bookmarkStart w:name="z715" w:id="711"/>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11"/>
    <w:bookmarkStart w:name="z716" w:id="712"/>
    <w:p>
      <w:pPr>
        <w:spacing w:after="0"/>
        <w:ind w:left="0"/>
        <w:jc w:val="both"/>
      </w:pPr>
      <w:r>
        <w:rPr>
          <w:rFonts w:ascii="Times New Roman"/>
          <w:b w:val="false"/>
          <w:i w:val="false"/>
          <w:color w:val="000000"/>
          <w:sz w:val="28"/>
        </w:rPr>
        <w:t xml:space="preserve">
      дополнить администратором бюджетных программ 752 бюджетной программой 001 с бюджетными подпрограммами 011 и 015 следующего содержания: </w:t>
      </w:r>
    </w:p>
    <w:bookmarkEnd w:id="712"/>
    <w:bookmarkStart w:name="z717" w:id="713"/>
    <w:p>
      <w:pPr>
        <w:spacing w:after="0"/>
        <w:ind w:left="0"/>
        <w:jc w:val="both"/>
      </w:pPr>
      <w:r>
        <w:rPr>
          <w:rFonts w:ascii="Times New Roman"/>
          <w:b w:val="false"/>
          <w:i w:val="false"/>
          <w:color w:val="000000"/>
          <w:sz w:val="28"/>
        </w:rPr>
        <w:t>
      "752 Управление общественного развития области</w:t>
      </w:r>
    </w:p>
    <w:bookmarkEnd w:id="713"/>
    <w:bookmarkStart w:name="z718" w:id="714"/>
    <w:p>
      <w:pPr>
        <w:spacing w:after="0"/>
        <w:ind w:left="0"/>
        <w:jc w:val="both"/>
      </w:pPr>
      <w:r>
        <w:rPr>
          <w:rFonts w:ascii="Times New Roman"/>
          <w:b w:val="false"/>
          <w:i w:val="false"/>
          <w:color w:val="000000"/>
          <w:sz w:val="28"/>
        </w:rPr>
        <w:t xml:space="preserve">
      001 Услуги по реализации государственной политики на местном уровне в области общественного развития </w:t>
      </w:r>
    </w:p>
    <w:bookmarkEnd w:id="714"/>
    <w:bookmarkStart w:name="z719" w:id="715"/>
    <w:p>
      <w:pPr>
        <w:spacing w:after="0"/>
        <w:ind w:left="0"/>
        <w:jc w:val="both"/>
      </w:pPr>
      <w:r>
        <w:rPr>
          <w:rFonts w:ascii="Times New Roman"/>
          <w:b w:val="false"/>
          <w:i w:val="false"/>
          <w:color w:val="000000"/>
          <w:sz w:val="28"/>
        </w:rPr>
        <w:t>
      011 За счет трансфертов из республиканского бюджета</w:t>
      </w:r>
    </w:p>
    <w:bookmarkEnd w:id="715"/>
    <w:bookmarkStart w:name="z720" w:id="716"/>
    <w:p>
      <w:pPr>
        <w:spacing w:after="0"/>
        <w:ind w:left="0"/>
        <w:jc w:val="both"/>
      </w:pPr>
      <w:r>
        <w:rPr>
          <w:rFonts w:ascii="Times New Roman"/>
          <w:b w:val="false"/>
          <w:i w:val="false"/>
          <w:color w:val="000000"/>
          <w:sz w:val="28"/>
        </w:rPr>
        <w:t>
      015 За счет средств местного бюджета";</w:t>
      </w:r>
    </w:p>
    <w:bookmarkEnd w:id="716"/>
    <w:bookmarkStart w:name="z721" w:id="717"/>
    <w:p>
      <w:pPr>
        <w:spacing w:after="0"/>
        <w:ind w:left="0"/>
        <w:jc w:val="both"/>
      </w:pPr>
      <w:r>
        <w:rPr>
          <w:rFonts w:ascii="Times New Roman"/>
          <w:b w:val="false"/>
          <w:i w:val="false"/>
          <w:color w:val="000000"/>
          <w:sz w:val="28"/>
        </w:rPr>
        <w:t xml:space="preserve">
      дополнить бюджетными программами 003 и 004 следующего содержания: </w:t>
      </w:r>
    </w:p>
    <w:bookmarkEnd w:id="717"/>
    <w:bookmarkStart w:name="z722" w:id="718"/>
    <w:p>
      <w:pPr>
        <w:spacing w:after="0"/>
        <w:ind w:left="0"/>
        <w:jc w:val="both"/>
      </w:pPr>
      <w:r>
        <w:rPr>
          <w:rFonts w:ascii="Times New Roman"/>
          <w:b w:val="false"/>
          <w:i w:val="false"/>
          <w:color w:val="000000"/>
          <w:sz w:val="28"/>
        </w:rPr>
        <w:t>
      "003 Капитальные расходы государственного органа</w:t>
      </w:r>
    </w:p>
    <w:bookmarkEnd w:id="718"/>
    <w:bookmarkStart w:name="z723" w:id="719"/>
    <w:p>
      <w:pPr>
        <w:spacing w:after="0"/>
        <w:ind w:left="0"/>
        <w:jc w:val="both"/>
      </w:pPr>
      <w:r>
        <w:rPr>
          <w:rFonts w:ascii="Times New Roman"/>
          <w:b w:val="false"/>
          <w:i w:val="false"/>
          <w:color w:val="000000"/>
          <w:sz w:val="28"/>
        </w:rPr>
        <w:t>
      004 Создание информационных систем";</w:t>
      </w:r>
    </w:p>
    <w:bookmarkEnd w:id="719"/>
    <w:bookmarkStart w:name="z724" w:id="720"/>
    <w:p>
      <w:pPr>
        <w:spacing w:after="0"/>
        <w:ind w:left="0"/>
        <w:jc w:val="both"/>
      </w:pPr>
      <w:r>
        <w:rPr>
          <w:rFonts w:ascii="Times New Roman"/>
          <w:b w:val="false"/>
          <w:i w:val="false"/>
          <w:color w:val="000000"/>
          <w:sz w:val="28"/>
        </w:rPr>
        <w:t xml:space="preserve">
      дополнить бюджетной программой 005 с бюджетными подпрограммами 011 и 015 следующего содержания: </w:t>
      </w:r>
    </w:p>
    <w:bookmarkEnd w:id="720"/>
    <w:bookmarkStart w:name="z725" w:id="721"/>
    <w:p>
      <w:pPr>
        <w:spacing w:after="0"/>
        <w:ind w:left="0"/>
        <w:jc w:val="both"/>
      </w:pPr>
      <w:r>
        <w:rPr>
          <w:rFonts w:ascii="Times New Roman"/>
          <w:b w:val="false"/>
          <w:i w:val="false"/>
          <w:color w:val="000000"/>
          <w:sz w:val="28"/>
        </w:rPr>
        <w:t>
      "005 Изучение и анализ религиозной ситуации в регионе</w:t>
      </w:r>
    </w:p>
    <w:bookmarkEnd w:id="721"/>
    <w:bookmarkStart w:name="z726" w:id="722"/>
    <w:p>
      <w:pPr>
        <w:spacing w:after="0"/>
        <w:ind w:left="0"/>
        <w:jc w:val="both"/>
      </w:pPr>
      <w:r>
        <w:rPr>
          <w:rFonts w:ascii="Times New Roman"/>
          <w:b w:val="false"/>
          <w:i w:val="false"/>
          <w:color w:val="000000"/>
          <w:sz w:val="28"/>
        </w:rPr>
        <w:t>
      011 За счет трансфертов из республиканского бюджета</w:t>
      </w:r>
    </w:p>
    <w:bookmarkEnd w:id="722"/>
    <w:bookmarkStart w:name="z727" w:id="723"/>
    <w:p>
      <w:pPr>
        <w:spacing w:after="0"/>
        <w:ind w:left="0"/>
        <w:jc w:val="both"/>
      </w:pPr>
      <w:r>
        <w:rPr>
          <w:rFonts w:ascii="Times New Roman"/>
          <w:b w:val="false"/>
          <w:i w:val="false"/>
          <w:color w:val="000000"/>
          <w:sz w:val="28"/>
        </w:rPr>
        <w:t>
      015 За счет средств местного бюджета";</w:t>
      </w:r>
    </w:p>
    <w:bookmarkEnd w:id="723"/>
    <w:bookmarkStart w:name="z728" w:id="724"/>
    <w:p>
      <w:pPr>
        <w:spacing w:after="0"/>
        <w:ind w:left="0"/>
        <w:jc w:val="both"/>
      </w:pPr>
      <w:r>
        <w:rPr>
          <w:rFonts w:ascii="Times New Roman"/>
          <w:b w:val="false"/>
          <w:i w:val="false"/>
          <w:color w:val="000000"/>
          <w:sz w:val="28"/>
        </w:rPr>
        <w:t xml:space="preserve">
      дополнить бюджетной программой 006 с бюджетными подпрограммами 011 и 015 следующего содержания: </w:t>
      </w:r>
    </w:p>
    <w:bookmarkEnd w:id="724"/>
    <w:bookmarkStart w:name="z729" w:id="725"/>
    <w:p>
      <w:pPr>
        <w:spacing w:after="0"/>
        <w:ind w:left="0"/>
        <w:jc w:val="both"/>
      </w:pPr>
      <w:r>
        <w:rPr>
          <w:rFonts w:ascii="Times New Roman"/>
          <w:b w:val="false"/>
          <w:i w:val="false"/>
          <w:color w:val="000000"/>
          <w:sz w:val="28"/>
        </w:rPr>
        <w:t>
      "006 Реализация мероприятий в сфере молодежной политики</w:t>
      </w:r>
    </w:p>
    <w:bookmarkEnd w:id="725"/>
    <w:bookmarkStart w:name="z730" w:id="726"/>
    <w:p>
      <w:pPr>
        <w:spacing w:after="0"/>
        <w:ind w:left="0"/>
        <w:jc w:val="both"/>
      </w:pPr>
      <w:r>
        <w:rPr>
          <w:rFonts w:ascii="Times New Roman"/>
          <w:b w:val="false"/>
          <w:i w:val="false"/>
          <w:color w:val="000000"/>
          <w:sz w:val="28"/>
        </w:rPr>
        <w:t>
      011 За счет трансфертов из республиканского бюджета</w:t>
      </w:r>
    </w:p>
    <w:bookmarkEnd w:id="726"/>
    <w:bookmarkStart w:name="z731" w:id="727"/>
    <w:p>
      <w:pPr>
        <w:spacing w:after="0"/>
        <w:ind w:left="0"/>
        <w:jc w:val="both"/>
      </w:pPr>
      <w:r>
        <w:rPr>
          <w:rFonts w:ascii="Times New Roman"/>
          <w:b w:val="false"/>
          <w:i w:val="false"/>
          <w:color w:val="000000"/>
          <w:sz w:val="28"/>
        </w:rPr>
        <w:t>
      015 За счет средств местного бюджета";</w:t>
      </w:r>
    </w:p>
    <w:bookmarkEnd w:id="727"/>
    <w:bookmarkStart w:name="z732" w:id="728"/>
    <w:p>
      <w:pPr>
        <w:spacing w:after="0"/>
        <w:ind w:left="0"/>
        <w:jc w:val="both"/>
      </w:pPr>
      <w:r>
        <w:rPr>
          <w:rFonts w:ascii="Times New Roman"/>
          <w:b w:val="false"/>
          <w:i w:val="false"/>
          <w:color w:val="000000"/>
          <w:sz w:val="28"/>
        </w:rPr>
        <w:t xml:space="preserve">
      дополнить бюджетными программами 032, 100, 102, 103, 106, 107, 108, 109, 113, 114, 115, 116, 117, 118, 119, 121, 122, 123, 124, 125 и 126 следующего содержания: </w:t>
      </w:r>
    </w:p>
    <w:bookmarkEnd w:id="728"/>
    <w:bookmarkStart w:name="z733" w:id="729"/>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729"/>
    <w:bookmarkStart w:name="z734" w:id="73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730"/>
    <w:bookmarkStart w:name="z735" w:id="731"/>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731"/>
    <w:bookmarkStart w:name="z736" w:id="73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732"/>
    <w:bookmarkStart w:name="z737" w:id="733"/>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33"/>
    <w:bookmarkStart w:name="z738" w:id="73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34"/>
    <w:bookmarkStart w:name="z739" w:id="73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35"/>
    <w:bookmarkStart w:name="z740" w:id="73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736"/>
    <w:bookmarkStart w:name="z741" w:id="737"/>
    <w:p>
      <w:pPr>
        <w:spacing w:after="0"/>
        <w:ind w:left="0"/>
        <w:jc w:val="both"/>
      </w:pPr>
      <w:r>
        <w:rPr>
          <w:rFonts w:ascii="Times New Roman"/>
          <w:b w:val="false"/>
          <w:i w:val="false"/>
          <w:color w:val="000000"/>
          <w:sz w:val="28"/>
        </w:rPr>
        <w:t>
      113 Целевые текущие трансферты из местных бюджетов</w:t>
      </w:r>
    </w:p>
    <w:bookmarkEnd w:id="737"/>
    <w:bookmarkStart w:name="z742" w:id="738"/>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738"/>
    <w:bookmarkStart w:name="z743" w:id="73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39"/>
    <w:bookmarkStart w:name="z744" w:id="740"/>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740"/>
    <w:bookmarkStart w:name="z745" w:id="741"/>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41"/>
    <w:bookmarkStart w:name="z746" w:id="742"/>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42"/>
    <w:bookmarkStart w:name="z747" w:id="743"/>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743"/>
    <w:bookmarkStart w:name="z748" w:id="74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44"/>
    <w:bookmarkStart w:name="z749" w:id="74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745"/>
    <w:bookmarkStart w:name="z750" w:id="74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46"/>
    <w:bookmarkStart w:name="z751" w:id="74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47"/>
    <w:bookmarkStart w:name="z752" w:id="748"/>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48"/>
    <w:bookmarkStart w:name="z753" w:id="749"/>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49"/>
    <w:bookmarkStart w:name="z754" w:id="750"/>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750"/>
    <w:bookmarkStart w:name="z755" w:id="751"/>
    <w:p>
      <w:pPr>
        <w:spacing w:after="0"/>
        <w:ind w:left="0"/>
        <w:jc w:val="both"/>
      </w:pPr>
      <w:r>
        <w:rPr>
          <w:rFonts w:ascii="Times New Roman"/>
          <w:b w:val="false"/>
          <w:i w:val="false"/>
          <w:color w:val="000000"/>
          <w:sz w:val="28"/>
        </w:rPr>
        <w:t>
      в функциональной подгруппе 1 "Топливо и энергетика":</w:t>
      </w:r>
    </w:p>
    <w:bookmarkEnd w:id="751"/>
    <w:bookmarkStart w:name="z756" w:id="752"/>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019 с бюджетными подпрограммами 011 и 015 следующего содержания: </w:t>
      </w:r>
    </w:p>
    <w:bookmarkEnd w:id="752"/>
    <w:bookmarkStart w:name="z757" w:id="753"/>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753"/>
    <w:bookmarkStart w:name="z758" w:id="754"/>
    <w:p>
      <w:pPr>
        <w:spacing w:after="0"/>
        <w:ind w:left="0"/>
        <w:jc w:val="both"/>
      </w:pPr>
      <w:r>
        <w:rPr>
          <w:rFonts w:ascii="Times New Roman"/>
          <w:b w:val="false"/>
          <w:i w:val="false"/>
          <w:color w:val="000000"/>
          <w:sz w:val="28"/>
        </w:rPr>
        <w:t>
      019 Развитие теплоэнергетической системы</w:t>
      </w:r>
    </w:p>
    <w:bookmarkEnd w:id="754"/>
    <w:bookmarkStart w:name="z759" w:id="755"/>
    <w:p>
      <w:pPr>
        <w:spacing w:after="0"/>
        <w:ind w:left="0"/>
        <w:jc w:val="both"/>
      </w:pPr>
      <w:r>
        <w:rPr>
          <w:rFonts w:ascii="Times New Roman"/>
          <w:b w:val="false"/>
          <w:i w:val="false"/>
          <w:color w:val="000000"/>
          <w:sz w:val="28"/>
        </w:rPr>
        <w:t>
      011 За счет трансфертов из республиканского бюджета</w:t>
      </w:r>
    </w:p>
    <w:bookmarkEnd w:id="755"/>
    <w:bookmarkStart w:name="z760" w:id="756"/>
    <w:p>
      <w:pPr>
        <w:spacing w:after="0"/>
        <w:ind w:left="0"/>
        <w:jc w:val="both"/>
      </w:pPr>
      <w:r>
        <w:rPr>
          <w:rFonts w:ascii="Times New Roman"/>
          <w:b w:val="false"/>
          <w:i w:val="false"/>
          <w:color w:val="000000"/>
          <w:sz w:val="28"/>
        </w:rPr>
        <w:t>
      015 За счет средств местного бюджета";</w:t>
      </w:r>
    </w:p>
    <w:bookmarkEnd w:id="756"/>
    <w:bookmarkStart w:name="z761" w:id="757"/>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757"/>
    <w:bookmarkStart w:name="z762" w:id="758"/>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036 с бюджетными подпрограммами 011 и 015 следующего содержания: </w:t>
      </w:r>
    </w:p>
    <w:bookmarkEnd w:id="758"/>
    <w:bookmarkStart w:name="z763" w:id="759"/>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759"/>
    <w:bookmarkStart w:name="z764" w:id="760"/>
    <w:p>
      <w:pPr>
        <w:spacing w:after="0"/>
        <w:ind w:left="0"/>
        <w:jc w:val="both"/>
      </w:pPr>
      <w:r>
        <w:rPr>
          <w:rFonts w:ascii="Times New Roman"/>
          <w:b w:val="false"/>
          <w:i w:val="false"/>
          <w:color w:val="000000"/>
          <w:sz w:val="28"/>
        </w:rPr>
        <w:t>
      036 Развитие газотранспортной системы</w:t>
      </w:r>
    </w:p>
    <w:bookmarkEnd w:id="760"/>
    <w:bookmarkStart w:name="z765" w:id="761"/>
    <w:p>
      <w:pPr>
        <w:spacing w:after="0"/>
        <w:ind w:left="0"/>
        <w:jc w:val="both"/>
      </w:pPr>
      <w:r>
        <w:rPr>
          <w:rFonts w:ascii="Times New Roman"/>
          <w:b w:val="false"/>
          <w:i w:val="false"/>
          <w:color w:val="000000"/>
          <w:sz w:val="28"/>
        </w:rPr>
        <w:t>
      011 За счет трансфертов из республиканского бюджета</w:t>
      </w:r>
    </w:p>
    <w:bookmarkEnd w:id="761"/>
    <w:bookmarkStart w:name="z766" w:id="762"/>
    <w:p>
      <w:pPr>
        <w:spacing w:after="0"/>
        <w:ind w:left="0"/>
        <w:jc w:val="both"/>
      </w:pPr>
      <w:r>
        <w:rPr>
          <w:rFonts w:ascii="Times New Roman"/>
          <w:b w:val="false"/>
          <w:i w:val="false"/>
          <w:color w:val="000000"/>
          <w:sz w:val="28"/>
        </w:rPr>
        <w:t>
      015 За счет средств местного бюджета";</w:t>
      </w:r>
    </w:p>
    <w:bookmarkEnd w:id="762"/>
    <w:bookmarkStart w:name="z767" w:id="763"/>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763"/>
    <w:bookmarkStart w:name="z768" w:id="764"/>
    <w:p>
      <w:pPr>
        <w:spacing w:after="0"/>
        <w:ind w:left="0"/>
        <w:jc w:val="both"/>
      </w:pPr>
      <w:r>
        <w:rPr>
          <w:rFonts w:ascii="Times New Roman"/>
          <w:b w:val="false"/>
          <w:i w:val="false"/>
          <w:color w:val="000000"/>
          <w:sz w:val="28"/>
        </w:rPr>
        <w:t>
      в функциональной подгруппе 1 "Сельское хозяйство":</w:t>
      </w:r>
    </w:p>
    <w:bookmarkEnd w:id="764"/>
    <w:bookmarkStart w:name="z769" w:id="765"/>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бюджетной программой 020 следующего содержания: </w:t>
      </w:r>
    </w:p>
    <w:bookmarkEnd w:id="765"/>
    <w:bookmarkStart w:name="z770" w:id="766"/>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766"/>
    <w:bookmarkStart w:name="z771" w:id="767"/>
    <w:p>
      <w:pPr>
        <w:spacing w:after="0"/>
        <w:ind w:left="0"/>
        <w:jc w:val="both"/>
      </w:pPr>
      <w:r>
        <w:rPr>
          <w:rFonts w:ascii="Times New Roman"/>
          <w:b w:val="false"/>
          <w:i w:val="false"/>
          <w:color w:val="000000"/>
          <w:sz w:val="28"/>
        </w:rPr>
        <w:t>
      020 Развитие объектов сельского хозяйства";</w:t>
      </w:r>
    </w:p>
    <w:bookmarkEnd w:id="767"/>
    <w:bookmarkStart w:name="z772" w:id="768"/>
    <w:p>
      <w:pPr>
        <w:spacing w:after="0"/>
        <w:ind w:left="0"/>
        <w:jc w:val="both"/>
      </w:pPr>
      <w:r>
        <w:rPr>
          <w:rFonts w:ascii="Times New Roman"/>
          <w:b w:val="false"/>
          <w:i w:val="false"/>
          <w:color w:val="000000"/>
          <w:sz w:val="28"/>
        </w:rPr>
        <w:t xml:space="preserve">
      дополнить администратором бюджетных программ 811 бюджетной программой 001 с бюджетными подпрограммами 011 и 015 следующего содержания: </w:t>
      </w:r>
    </w:p>
    <w:bookmarkEnd w:id="768"/>
    <w:bookmarkStart w:name="z773" w:id="769"/>
    <w:p>
      <w:pPr>
        <w:spacing w:after="0"/>
        <w:ind w:left="0"/>
        <w:jc w:val="both"/>
      </w:pPr>
      <w:r>
        <w:rPr>
          <w:rFonts w:ascii="Times New Roman"/>
          <w:b w:val="false"/>
          <w:i w:val="false"/>
          <w:color w:val="000000"/>
          <w:sz w:val="28"/>
        </w:rPr>
        <w:t>
      "811 Отдел сельского хозяйства, предпринимательства и ветеринарии района (города областного значения)</w:t>
      </w:r>
    </w:p>
    <w:bookmarkEnd w:id="769"/>
    <w:bookmarkStart w:name="z774" w:id="770"/>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сельского хозяйства, предпринимательства и ветеринарии</w:t>
      </w:r>
    </w:p>
    <w:bookmarkEnd w:id="770"/>
    <w:bookmarkStart w:name="z775" w:id="771"/>
    <w:p>
      <w:pPr>
        <w:spacing w:after="0"/>
        <w:ind w:left="0"/>
        <w:jc w:val="both"/>
      </w:pPr>
      <w:r>
        <w:rPr>
          <w:rFonts w:ascii="Times New Roman"/>
          <w:b w:val="false"/>
          <w:i w:val="false"/>
          <w:color w:val="000000"/>
          <w:sz w:val="28"/>
        </w:rPr>
        <w:t>
      011 За счет трансфертов из республиканского бюджета</w:t>
      </w:r>
    </w:p>
    <w:bookmarkEnd w:id="771"/>
    <w:bookmarkStart w:name="z776" w:id="772"/>
    <w:p>
      <w:pPr>
        <w:spacing w:after="0"/>
        <w:ind w:left="0"/>
        <w:jc w:val="both"/>
      </w:pPr>
      <w:r>
        <w:rPr>
          <w:rFonts w:ascii="Times New Roman"/>
          <w:b w:val="false"/>
          <w:i w:val="false"/>
          <w:color w:val="000000"/>
          <w:sz w:val="28"/>
        </w:rPr>
        <w:t>
      015 За счет средств местного бюджета";</w:t>
      </w:r>
    </w:p>
    <w:bookmarkEnd w:id="772"/>
    <w:bookmarkStart w:name="z777" w:id="773"/>
    <w:p>
      <w:pPr>
        <w:spacing w:after="0"/>
        <w:ind w:left="0"/>
        <w:jc w:val="both"/>
      </w:pPr>
      <w:r>
        <w:rPr>
          <w:rFonts w:ascii="Times New Roman"/>
          <w:b w:val="false"/>
          <w:i w:val="false"/>
          <w:color w:val="000000"/>
          <w:sz w:val="28"/>
        </w:rPr>
        <w:t>
      дополнить бюджетными дпрограммами 002, 005, 006, 007, 009, 010, 011, 013, 014, 032, 047, 100, 102, 103, 106, 107, 108, 109, 113, 114, 115, 116, 117, 118, 119, 121, 122, 123, 124, 127 и 128 следующего содержания:</w:t>
      </w:r>
    </w:p>
    <w:bookmarkEnd w:id="773"/>
    <w:bookmarkStart w:name="z778" w:id="774"/>
    <w:p>
      <w:pPr>
        <w:spacing w:after="0"/>
        <w:ind w:left="0"/>
        <w:jc w:val="both"/>
      </w:pPr>
      <w:r>
        <w:rPr>
          <w:rFonts w:ascii="Times New Roman"/>
          <w:b w:val="false"/>
          <w:i w:val="false"/>
          <w:color w:val="000000"/>
          <w:sz w:val="28"/>
        </w:rPr>
        <w:t>
      "002 Создание информационных систем</w:t>
      </w:r>
    </w:p>
    <w:bookmarkEnd w:id="774"/>
    <w:bookmarkStart w:name="z779" w:id="775"/>
    <w:p>
      <w:pPr>
        <w:spacing w:after="0"/>
        <w:ind w:left="0"/>
        <w:jc w:val="both"/>
      </w:pPr>
      <w:r>
        <w:rPr>
          <w:rFonts w:ascii="Times New Roman"/>
          <w:b w:val="false"/>
          <w:i w:val="false"/>
          <w:color w:val="000000"/>
          <w:sz w:val="28"/>
        </w:rPr>
        <w:t>
      005 Возмещение владельцам стоимости изымаемых и уничтожаемых больных животных, продуктов и сырья животного происхождения</w:t>
      </w:r>
    </w:p>
    <w:bookmarkEnd w:id="775"/>
    <w:bookmarkStart w:name="z780" w:id="776"/>
    <w:p>
      <w:pPr>
        <w:spacing w:after="0"/>
        <w:ind w:left="0"/>
        <w:jc w:val="both"/>
      </w:pPr>
      <w:r>
        <w:rPr>
          <w:rFonts w:ascii="Times New Roman"/>
          <w:b w:val="false"/>
          <w:i w:val="false"/>
          <w:color w:val="000000"/>
          <w:sz w:val="28"/>
        </w:rPr>
        <w:t>
      006 Капитальные расходы государственного органа</w:t>
      </w:r>
    </w:p>
    <w:bookmarkEnd w:id="776"/>
    <w:bookmarkStart w:name="z781" w:id="777"/>
    <w:p>
      <w:pPr>
        <w:spacing w:after="0"/>
        <w:ind w:left="0"/>
        <w:jc w:val="both"/>
      </w:pPr>
      <w:r>
        <w:rPr>
          <w:rFonts w:ascii="Times New Roman"/>
          <w:b w:val="false"/>
          <w:i w:val="false"/>
          <w:color w:val="000000"/>
          <w:sz w:val="28"/>
        </w:rPr>
        <w:t>
      007 Обеспечение функционирования скотомогильников (биотермических ям)</w:t>
      </w:r>
    </w:p>
    <w:bookmarkEnd w:id="777"/>
    <w:bookmarkStart w:name="z782" w:id="778"/>
    <w:p>
      <w:pPr>
        <w:spacing w:after="0"/>
        <w:ind w:left="0"/>
        <w:jc w:val="both"/>
      </w:pPr>
      <w:r>
        <w:rPr>
          <w:rFonts w:ascii="Times New Roman"/>
          <w:b w:val="false"/>
          <w:i w:val="false"/>
          <w:color w:val="000000"/>
          <w:sz w:val="28"/>
        </w:rPr>
        <w:t>
      009 Проведение противоэпизоотических мероприятий</w:t>
      </w:r>
    </w:p>
    <w:bookmarkEnd w:id="778"/>
    <w:bookmarkStart w:name="z783" w:id="779"/>
    <w:p>
      <w:pPr>
        <w:spacing w:after="0"/>
        <w:ind w:left="0"/>
        <w:jc w:val="both"/>
      </w:pPr>
      <w:r>
        <w:rPr>
          <w:rFonts w:ascii="Times New Roman"/>
          <w:b w:val="false"/>
          <w:i w:val="false"/>
          <w:color w:val="000000"/>
          <w:sz w:val="28"/>
        </w:rPr>
        <w:t>
      010 Организация санитарного убоя больных животных</w:t>
      </w:r>
    </w:p>
    <w:bookmarkEnd w:id="779"/>
    <w:bookmarkStart w:name="z784" w:id="780"/>
    <w:p>
      <w:pPr>
        <w:spacing w:after="0"/>
        <w:ind w:left="0"/>
        <w:jc w:val="both"/>
      </w:pPr>
      <w:r>
        <w:rPr>
          <w:rFonts w:ascii="Times New Roman"/>
          <w:b w:val="false"/>
          <w:i w:val="false"/>
          <w:color w:val="000000"/>
          <w:sz w:val="28"/>
        </w:rPr>
        <w:t>
      011 Организация отлова и уничтожения бродячих собак и кошек</w:t>
      </w:r>
    </w:p>
    <w:bookmarkEnd w:id="780"/>
    <w:bookmarkStart w:name="z785" w:id="781"/>
    <w:p>
      <w:pPr>
        <w:spacing w:after="0"/>
        <w:ind w:left="0"/>
        <w:jc w:val="both"/>
      </w:pPr>
      <w:r>
        <w:rPr>
          <w:rFonts w:ascii="Times New Roman"/>
          <w:b w:val="false"/>
          <w:i w:val="false"/>
          <w:color w:val="000000"/>
          <w:sz w:val="28"/>
        </w:rPr>
        <w:t>
      013 Проведение ветеринарных мероприятий по энзоотическим болезням животных</w:t>
      </w:r>
    </w:p>
    <w:bookmarkEnd w:id="781"/>
    <w:bookmarkStart w:name="z786" w:id="782"/>
    <w:p>
      <w:pPr>
        <w:spacing w:after="0"/>
        <w:ind w:left="0"/>
        <w:jc w:val="both"/>
      </w:pPr>
      <w:r>
        <w:rPr>
          <w:rFonts w:ascii="Times New Roman"/>
          <w:b w:val="false"/>
          <w:i w:val="false"/>
          <w:color w:val="000000"/>
          <w:sz w:val="28"/>
        </w:rPr>
        <w:t>
      014 Проведение мероприятий по идентификации сельскохозяйственных животных</w:t>
      </w:r>
    </w:p>
    <w:bookmarkEnd w:id="782"/>
    <w:bookmarkStart w:name="z787" w:id="783"/>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783"/>
    <w:bookmarkStart w:name="z788" w:id="784"/>
    <w:p>
      <w:pPr>
        <w:spacing w:after="0"/>
        <w:ind w:left="0"/>
        <w:jc w:val="both"/>
      </w:pPr>
      <w:r>
        <w:rPr>
          <w:rFonts w:ascii="Times New Roman"/>
          <w:b w:val="false"/>
          <w:i w:val="false"/>
          <w:color w:val="000000"/>
          <w:sz w:val="28"/>
        </w:rPr>
        <w:t>
      047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784"/>
    <w:bookmarkStart w:name="z789" w:id="785"/>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785"/>
    <w:bookmarkStart w:name="z790" w:id="786"/>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786"/>
    <w:bookmarkStart w:name="z791" w:id="787"/>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787"/>
    <w:bookmarkStart w:name="z792" w:id="788"/>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88"/>
    <w:bookmarkStart w:name="z793" w:id="789"/>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89"/>
    <w:bookmarkStart w:name="z794" w:id="790"/>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90"/>
    <w:bookmarkStart w:name="z795" w:id="791"/>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791"/>
    <w:bookmarkStart w:name="z796" w:id="792"/>
    <w:p>
      <w:pPr>
        <w:spacing w:after="0"/>
        <w:ind w:left="0"/>
        <w:jc w:val="both"/>
      </w:pPr>
      <w:r>
        <w:rPr>
          <w:rFonts w:ascii="Times New Roman"/>
          <w:b w:val="false"/>
          <w:i w:val="false"/>
          <w:color w:val="000000"/>
          <w:sz w:val="28"/>
        </w:rPr>
        <w:t>
      113 Целевые текущие трансферты из местных бюджетов</w:t>
      </w:r>
    </w:p>
    <w:bookmarkEnd w:id="792"/>
    <w:bookmarkStart w:name="z797" w:id="793"/>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793"/>
    <w:bookmarkStart w:name="z798" w:id="79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94"/>
    <w:bookmarkStart w:name="z799" w:id="795"/>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795"/>
    <w:bookmarkStart w:name="z800" w:id="796"/>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96"/>
    <w:bookmarkStart w:name="z801" w:id="797"/>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97"/>
    <w:bookmarkStart w:name="z802" w:id="798"/>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798"/>
    <w:bookmarkStart w:name="z803" w:id="799"/>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99"/>
    <w:bookmarkStart w:name="z804" w:id="800"/>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800"/>
    <w:bookmarkStart w:name="z805" w:id="80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01"/>
    <w:bookmarkStart w:name="z806" w:id="802"/>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02"/>
    <w:bookmarkStart w:name="z807" w:id="803"/>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03"/>
    <w:bookmarkStart w:name="z808" w:id="804"/>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04"/>
    <w:bookmarkStart w:name="z809" w:id="805"/>
    <w:p>
      <w:pPr>
        <w:spacing w:after="0"/>
        <w:ind w:left="0"/>
        <w:jc w:val="both"/>
      </w:pPr>
      <w:r>
        <w:rPr>
          <w:rFonts w:ascii="Times New Roman"/>
          <w:b w:val="false"/>
          <w:i w:val="false"/>
          <w:color w:val="000000"/>
          <w:sz w:val="28"/>
        </w:rPr>
        <w:t>
      в функциональной подгруппе 6 "Земельные отношения":</w:t>
      </w:r>
    </w:p>
    <w:bookmarkEnd w:id="805"/>
    <w:bookmarkStart w:name="z810" w:id="806"/>
    <w:p>
      <w:pPr>
        <w:spacing w:after="0"/>
        <w:ind w:left="0"/>
        <w:jc w:val="both"/>
      </w:pPr>
      <w:r>
        <w:rPr>
          <w:rFonts w:ascii="Times New Roman"/>
          <w:b w:val="false"/>
          <w:i w:val="false"/>
          <w:color w:val="000000"/>
          <w:sz w:val="28"/>
        </w:rPr>
        <w:t>
      по администратору бюджетных программ 344 "Управление архитектуры, градостроительства и земельных отношений города республиканского значения, столицы":</w:t>
      </w:r>
    </w:p>
    <w:bookmarkEnd w:id="806"/>
    <w:bookmarkStart w:name="z811" w:id="807"/>
    <w:p>
      <w:pPr>
        <w:spacing w:after="0"/>
        <w:ind w:left="0"/>
        <w:jc w:val="both"/>
      </w:pPr>
      <w:r>
        <w:rPr>
          <w:rFonts w:ascii="Times New Roman"/>
          <w:b w:val="false"/>
          <w:i w:val="false"/>
          <w:color w:val="000000"/>
          <w:sz w:val="28"/>
        </w:rPr>
        <w:t xml:space="preserve">
      дополнить бюджетной программой 011 следующего содержания: </w:t>
      </w:r>
    </w:p>
    <w:bookmarkEnd w:id="807"/>
    <w:bookmarkStart w:name="z812" w:id="808"/>
    <w:p>
      <w:pPr>
        <w:spacing w:after="0"/>
        <w:ind w:left="0"/>
        <w:jc w:val="both"/>
      </w:pPr>
      <w:r>
        <w:rPr>
          <w:rFonts w:ascii="Times New Roman"/>
          <w:b w:val="false"/>
          <w:i w:val="false"/>
          <w:color w:val="000000"/>
          <w:sz w:val="28"/>
        </w:rPr>
        <w:t>
      "011 Землеустройство, проводимое при установлении границ районов, городов областного значения, районного значения, сельских округов, поселков, сел";</w:t>
      </w:r>
    </w:p>
    <w:bookmarkEnd w:id="808"/>
    <w:bookmarkStart w:name="z813" w:id="809"/>
    <w:p>
      <w:pPr>
        <w:spacing w:after="0"/>
        <w:ind w:left="0"/>
        <w:jc w:val="both"/>
      </w:pPr>
      <w:r>
        <w:rPr>
          <w:rFonts w:ascii="Times New Roman"/>
          <w:b w:val="false"/>
          <w:i w:val="false"/>
          <w:color w:val="000000"/>
          <w:sz w:val="28"/>
        </w:rPr>
        <w:t xml:space="preserve">
      дополнить администратором бюджетных программ 749 бюджетной программой 001 с бюджетными подпрограммами 011 и 015 следующего содержания: </w:t>
      </w:r>
    </w:p>
    <w:bookmarkEnd w:id="809"/>
    <w:bookmarkStart w:name="z814" w:id="810"/>
    <w:p>
      <w:pPr>
        <w:spacing w:after="0"/>
        <w:ind w:left="0"/>
        <w:jc w:val="both"/>
      </w:pPr>
      <w:r>
        <w:rPr>
          <w:rFonts w:ascii="Times New Roman"/>
          <w:b w:val="false"/>
          <w:i w:val="false"/>
          <w:color w:val="000000"/>
          <w:sz w:val="28"/>
        </w:rPr>
        <w:t>
      "749 Управление градостроительного и земельного контроля области</w:t>
      </w:r>
    </w:p>
    <w:bookmarkEnd w:id="810"/>
    <w:bookmarkStart w:name="z815" w:id="811"/>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государственного архитектурно-строительного контроля и контроля за использованием и охраной земель</w:t>
      </w:r>
    </w:p>
    <w:bookmarkEnd w:id="811"/>
    <w:bookmarkStart w:name="z816" w:id="812"/>
    <w:p>
      <w:pPr>
        <w:spacing w:after="0"/>
        <w:ind w:left="0"/>
        <w:jc w:val="both"/>
      </w:pPr>
      <w:r>
        <w:rPr>
          <w:rFonts w:ascii="Times New Roman"/>
          <w:b w:val="false"/>
          <w:i w:val="false"/>
          <w:color w:val="000000"/>
          <w:sz w:val="28"/>
        </w:rPr>
        <w:t>
      011 За счет трансфертов из республиканского бюджета</w:t>
      </w:r>
    </w:p>
    <w:bookmarkEnd w:id="812"/>
    <w:bookmarkStart w:name="z817" w:id="813"/>
    <w:p>
      <w:pPr>
        <w:spacing w:after="0"/>
        <w:ind w:left="0"/>
        <w:jc w:val="both"/>
      </w:pPr>
      <w:r>
        <w:rPr>
          <w:rFonts w:ascii="Times New Roman"/>
          <w:b w:val="false"/>
          <w:i w:val="false"/>
          <w:color w:val="000000"/>
          <w:sz w:val="28"/>
        </w:rPr>
        <w:t>
      015 За счет средств местного бюджета";</w:t>
      </w:r>
    </w:p>
    <w:bookmarkEnd w:id="813"/>
    <w:bookmarkStart w:name="z818" w:id="814"/>
    <w:p>
      <w:pPr>
        <w:spacing w:after="0"/>
        <w:ind w:left="0"/>
        <w:jc w:val="both"/>
      </w:pPr>
      <w:r>
        <w:rPr>
          <w:rFonts w:ascii="Times New Roman"/>
          <w:b w:val="false"/>
          <w:i w:val="false"/>
          <w:color w:val="000000"/>
          <w:sz w:val="28"/>
        </w:rPr>
        <w:t xml:space="preserve">
      дополнить бюджетными программами 002, 003, 032, 100, 102, 103, 106, 107, 108, 109, 113, 114, 115, 116, 117, 118, 119, 121, 122, 123, 124, 125 и 126 следующего содержания: </w:t>
      </w:r>
    </w:p>
    <w:bookmarkEnd w:id="814"/>
    <w:bookmarkStart w:name="z819" w:id="815"/>
    <w:p>
      <w:pPr>
        <w:spacing w:after="0"/>
        <w:ind w:left="0"/>
        <w:jc w:val="both"/>
      </w:pPr>
      <w:r>
        <w:rPr>
          <w:rFonts w:ascii="Times New Roman"/>
          <w:b w:val="false"/>
          <w:i w:val="false"/>
          <w:color w:val="000000"/>
          <w:sz w:val="28"/>
        </w:rPr>
        <w:t>
      "002 Создание информационных систем</w:t>
      </w:r>
    </w:p>
    <w:bookmarkEnd w:id="815"/>
    <w:bookmarkStart w:name="z820" w:id="816"/>
    <w:p>
      <w:pPr>
        <w:spacing w:after="0"/>
        <w:ind w:left="0"/>
        <w:jc w:val="both"/>
      </w:pPr>
      <w:r>
        <w:rPr>
          <w:rFonts w:ascii="Times New Roman"/>
          <w:b w:val="false"/>
          <w:i w:val="false"/>
          <w:color w:val="000000"/>
          <w:sz w:val="28"/>
        </w:rPr>
        <w:t>
      003 Капитальные расходы государственного органа</w:t>
      </w:r>
    </w:p>
    <w:bookmarkEnd w:id="816"/>
    <w:bookmarkStart w:name="z821" w:id="817"/>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817"/>
    <w:bookmarkStart w:name="z822" w:id="818"/>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818"/>
    <w:bookmarkStart w:name="z823" w:id="819"/>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819"/>
    <w:bookmarkStart w:name="z824" w:id="820"/>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820"/>
    <w:bookmarkStart w:name="z825" w:id="821"/>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821"/>
    <w:bookmarkStart w:name="z826" w:id="82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22"/>
    <w:bookmarkStart w:name="z827" w:id="82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823"/>
    <w:bookmarkStart w:name="z828" w:id="82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24"/>
    <w:bookmarkStart w:name="z829" w:id="825"/>
    <w:p>
      <w:pPr>
        <w:spacing w:after="0"/>
        <w:ind w:left="0"/>
        <w:jc w:val="both"/>
      </w:pPr>
      <w:r>
        <w:rPr>
          <w:rFonts w:ascii="Times New Roman"/>
          <w:b w:val="false"/>
          <w:i w:val="false"/>
          <w:color w:val="000000"/>
          <w:sz w:val="28"/>
        </w:rPr>
        <w:t>
      113 Целевые текущие трансферты из местных бюджетов</w:t>
      </w:r>
    </w:p>
    <w:bookmarkEnd w:id="825"/>
    <w:bookmarkStart w:name="z830" w:id="826"/>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826"/>
    <w:bookmarkStart w:name="z831" w:id="82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27"/>
    <w:bookmarkStart w:name="z832" w:id="82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828"/>
    <w:bookmarkStart w:name="z833" w:id="82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29"/>
    <w:bookmarkStart w:name="z834" w:id="83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30"/>
    <w:bookmarkStart w:name="z835" w:id="83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31"/>
    <w:bookmarkStart w:name="z836" w:id="832"/>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832"/>
    <w:bookmarkStart w:name="z837" w:id="833"/>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833"/>
    <w:bookmarkStart w:name="z838" w:id="834"/>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4"/>
    <w:bookmarkStart w:name="z839" w:id="835"/>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5"/>
    <w:bookmarkStart w:name="z840" w:id="836"/>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6"/>
    <w:bookmarkStart w:name="z841" w:id="837"/>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7"/>
    <w:bookmarkStart w:name="z842" w:id="838"/>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838"/>
    <w:bookmarkStart w:name="z843" w:id="839"/>
    <w:p>
      <w:pPr>
        <w:spacing w:after="0"/>
        <w:ind w:left="0"/>
        <w:jc w:val="both"/>
      </w:pPr>
      <w:r>
        <w:rPr>
          <w:rFonts w:ascii="Times New Roman"/>
          <w:b w:val="false"/>
          <w:i w:val="false"/>
          <w:color w:val="000000"/>
          <w:sz w:val="28"/>
        </w:rPr>
        <w:t xml:space="preserve">
      дополнить администратором бюджетных программ 326 бюджетной программой 035 следующего содержания: </w:t>
      </w:r>
    </w:p>
    <w:bookmarkEnd w:id="839"/>
    <w:bookmarkStart w:name="z844" w:id="840"/>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840"/>
    <w:bookmarkStart w:name="z845" w:id="841"/>
    <w:p>
      <w:pPr>
        <w:spacing w:after="0"/>
        <w:ind w:left="0"/>
        <w:jc w:val="both"/>
      </w:pPr>
      <w:r>
        <w:rPr>
          <w:rFonts w:ascii="Times New Roman"/>
          <w:b w:val="false"/>
          <w:i w:val="false"/>
          <w:color w:val="000000"/>
          <w:sz w:val="28"/>
        </w:rPr>
        <w:t>
      035 Формирование региональных стабилизационных фондов продовольственных товаров";</w:t>
      </w:r>
    </w:p>
    <w:bookmarkEnd w:id="841"/>
    <w:bookmarkStart w:name="z846" w:id="842"/>
    <w:p>
      <w:pPr>
        <w:spacing w:after="0"/>
        <w:ind w:left="0"/>
        <w:jc w:val="both"/>
      </w:pPr>
      <w:r>
        <w:rPr>
          <w:rFonts w:ascii="Times New Roman"/>
          <w:b w:val="false"/>
          <w:i w:val="false"/>
          <w:color w:val="000000"/>
          <w:sz w:val="28"/>
        </w:rPr>
        <w:t xml:space="preserve">
      дополнить администратором бюджетных программ 750 бюджетной программой 007 с бюджетными подпрограммами 013 и 015 следующего содержания: </w:t>
      </w:r>
    </w:p>
    <w:bookmarkEnd w:id="842"/>
    <w:bookmarkStart w:name="z847" w:id="843"/>
    <w:p>
      <w:pPr>
        <w:spacing w:after="0"/>
        <w:ind w:left="0"/>
        <w:jc w:val="both"/>
      </w:pPr>
      <w:r>
        <w:rPr>
          <w:rFonts w:ascii="Times New Roman"/>
          <w:b w:val="false"/>
          <w:i w:val="false"/>
          <w:color w:val="000000"/>
          <w:sz w:val="28"/>
        </w:rPr>
        <w:t>
      "750 Управление стратегии и экономического развития области</w:t>
      </w:r>
    </w:p>
    <w:bookmarkEnd w:id="843"/>
    <w:bookmarkStart w:name="z848" w:id="844"/>
    <w:p>
      <w:pPr>
        <w:spacing w:after="0"/>
        <w:ind w:left="0"/>
        <w:jc w:val="both"/>
      </w:pPr>
      <w:r>
        <w:rPr>
          <w:rFonts w:ascii="Times New Roman"/>
          <w:b w:val="false"/>
          <w:i w:val="false"/>
          <w:color w:val="000000"/>
          <w:sz w:val="28"/>
        </w:rPr>
        <w:t>
      007 Бюджетные кредиты местным исполнительным органам для реализации мер социальной поддержки специалистов</w:t>
      </w:r>
    </w:p>
    <w:bookmarkEnd w:id="844"/>
    <w:bookmarkStart w:name="z849" w:id="845"/>
    <w:p>
      <w:pPr>
        <w:spacing w:after="0"/>
        <w:ind w:left="0"/>
        <w:jc w:val="both"/>
      </w:pPr>
      <w:r>
        <w:rPr>
          <w:rFonts w:ascii="Times New Roman"/>
          <w:b w:val="false"/>
          <w:i w:val="false"/>
          <w:color w:val="000000"/>
          <w:sz w:val="28"/>
        </w:rPr>
        <w:t>
      013 За счет кредитов из республиканского бюджета</w:t>
      </w:r>
    </w:p>
    <w:bookmarkEnd w:id="845"/>
    <w:bookmarkStart w:name="z850" w:id="846"/>
    <w:p>
      <w:pPr>
        <w:spacing w:after="0"/>
        <w:ind w:left="0"/>
        <w:jc w:val="both"/>
      </w:pPr>
      <w:r>
        <w:rPr>
          <w:rFonts w:ascii="Times New Roman"/>
          <w:b w:val="false"/>
          <w:i w:val="false"/>
          <w:color w:val="000000"/>
          <w:sz w:val="28"/>
        </w:rPr>
        <w:t>
      015 За счет средств местного бюджета";</w:t>
      </w:r>
    </w:p>
    <w:bookmarkEnd w:id="846"/>
    <w:bookmarkStart w:name="z851" w:id="847"/>
    <w:p>
      <w:pPr>
        <w:spacing w:after="0"/>
        <w:ind w:left="0"/>
        <w:jc w:val="both"/>
      </w:pPr>
      <w:r>
        <w:rPr>
          <w:rFonts w:ascii="Times New Roman"/>
          <w:b w:val="false"/>
          <w:i w:val="false"/>
          <w:color w:val="000000"/>
          <w:sz w:val="28"/>
        </w:rPr>
        <w:t xml:space="preserve">
      дополнить бюджетной программой 035 следующего содержания: </w:t>
      </w:r>
    </w:p>
    <w:bookmarkEnd w:id="847"/>
    <w:bookmarkStart w:name="z852" w:id="848"/>
    <w:p>
      <w:pPr>
        <w:spacing w:after="0"/>
        <w:ind w:left="0"/>
        <w:jc w:val="both"/>
      </w:pPr>
      <w:r>
        <w:rPr>
          <w:rFonts w:ascii="Times New Roman"/>
          <w:b w:val="false"/>
          <w:i w:val="false"/>
          <w:color w:val="000000"/>
          <w:sz w:val="28"/>
        </w:rPr>
        <w:t>
      "035 Формирование региональных стабилизационных фондов продовольственных товаров";</w:t>
      </w:r>
    </w:p>
    <w:bookmarkEnd w:id="848"/>
    <w:bookmarkStart w:name="z853" w:id="849"/>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038 следующего содержания: </w:t>
      </w:r>
    </w:p>
    <w:bookmarkEnd w:id="849"/>
    <w:bookmarkStart w:name="z854" w:id="850"/>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850"/>
    <w:bookmarkStart w:name="z855" w:id="851"/>
    <w:p>
      <w:pPr>
        <w:spacing w:after="0"/>
        <w:ind w:left="0"/>
        <w:jc w:val="both"/>
      </w:pPr>
      <w:r>
        <w:rPr>
          <w:rFonts w:ascii="Times New Roman"/>
          <w:b w:val="false"/>
          <w:i w:val="false"/>
          <w:color w:val="000000"/>
          <w:sz w:val="28"/>
        </w:rPr>
        <w:t>
      038 Поддержка использования возобновляемых источников энергии";</w:t>
      </w:r>
    </w:p>
    <w:bookmarkEnd w:id="851"/>
    <w:bookmarkStart w:name="z856" w:id="852"/>
    <w:p>
      <w:pPr>
        <w:spacing w:after="0"/>
        <w:ind w:left="0"/>
        <w:jc w:val="both"/>
      </w:pPr>
      <w:r>
        <w:rPr>
          <w:rFonts w:ascii="Times New Roman"/>
          <w:b w:val="false"/>
          <w:i w:val="false"/>
          <w:color w:val="000000"/>
          <w:sz w:val="28"/>
        </w:rPr>
        <w:t xml:space="preserve">
      дополнить администратором бюджетных программ 811 бюджетной программой 008 с бюджетными подпрограммами 013 и 015 следующего содержания: </w:t>
      </w:r>
    </w:p>
    <w:bookmarkEnd w:id="852"/>
    <w:bookmarkStart w:name="z857" w:id="853"/>
    <w:p>
      <w:pPr>
        <w:spacing w:after="0"/>
        <w:ind w:left="0"/>
        <w:jc w:val="both"/>
      </w:pPr>
      <w:r>
        <w:rPr>
          <w:rFonts w:ascii="Times New Roman"/>
          <w:b w:val="false"/>
          <w:i w:val="false"/>
          <w:color w:val="000000"/>
          <w:sz w:val="28"/>
        </w:rPr>
        <w:t>
      "811 Отдел сельского хозяйства, предпринимательства и ветеринарии района (города областного значения)</w:t>
      </w:r>
    </w:p>
    <w:bookmarkEnd w:id="853"/>
    <w:bookmarkStart w:name="z858" w:id="854"/>
    <w:p>
      <w:pPr>
        <w:spacing w:after="0"/>
        <w:ind w:left="0"/>
        <w:jc w:val="both"/>
      </w:pPr>
      <w:r>
        <w:rPr>
          <w:rFonts w:ascii="Times New Roman"/>
          <w:b w:val="false"/>
          <w:i w:val="false"/>
          <w:color w:val="000000"/>
          <w:sz w:val="28"/>
        </w:rPr>
        <w:t>
      008 Бюджетные кредиты для реализации мер социальной поддержки специалистов</w:t>
      </w:r>
    </w:p>
    <w:bookmarkEnd w:id="854"/>
    <w:bookmarkStart w:name="z859" w:id="855"/>
    <w:p>
      <w:pPr>
        <w:spacing w:after="0"/>
        <w:ind w:left="0"/>
        <w:jc w:val="both"/>
      </w:pPr>
      <w:r>
        <w:rPr>
          <w:rFonts w:ascii="Times New Roman"/>
          <w:b w:val="false"/>
          <w:i w:val="false"/>
          <w:color w:val="000000"/>
          <w:sz w:val="28"/>
        </w:rPr>
        <w:t>
      013 За счет кредитов из республиканского бюджета</w:t>
      </w:r>
    </w:p>
    <w:bookmarkEnd w:id="855"/>
    <w:bookmarkStart w:name="z860" w:id="856"/>
    <w:p>
      <w:pPr>
        <w:spacing w:after="0"/>
        <w:ind w:left="0"/>
        <w:jc w:val="both"/>
      </w:pPr>
      <w:r>
        <w:rPr>
          <w:rFonts w:ascii="Times New Roman"/>
          <w:b w:val="false"/>
          <w:i w:val="false"/>
          <w:color w:val="000000"/>
          <w:sz w:val="28"/>
        </w:rPr>
        <w:t>
      015 За счет средств местного бюджета";</w:t>
      </w:r>
    </w:p>
    <w:bookmarkEnd w:id="856"/>
    <w:bookmarkStart w:name="z861" w:id="857"/>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857"/>
    <w:bookmarkStart w:name="z862" w:id="858"/>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858"/>
    <w:bookmarkStart w:name="z863" w:id="859"/>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039 следующего содержания: </w:t>
      </w:r>
    </w:p>
    <w:bookmarkEnd w:id="859"/>
    <w:bookmarkStart w:name="z864" w:id="860"/>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860"/>
    <w:bookmarkStart w:name="z865" w:id="861"/>
    <w:p>
      <w:pPr>
        <w:spacing w:after="0"/>
        <w:ind w:left="0"/>
        <w:jc w:val="both"/>
      </w:pPr>
      <w:r>
        <w:rPr>
          <w:rFonts w:ascii="Times New Roman"/>
          <w:b w:val="false"/>
          <w:i w:val="false"/>
          <w:color w:val="000000"/>
          <w:sz w:val="28"/>
        </w:rPr>
        <w:t>
      039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bookmarkEnd w:id="861"/>
    <w:bookmarkStart w:name="z866" w:id="862"/>
    <w:p>
      <w:pPr>
        <w:spacing w:after="0"/>
        <w:ind w:left="0"/>
        <w:jc w:val="both"/>
      </w:pPr>
      <w:r>
        <w:rPr>
          <w:rFonts w:ascii="Times New Roman"/>
          <w:b w:val="false"/>
          <w:i w:val="false"/>
          <w:color w:val="000000"/>
          <w:sz w:val="28"/>
        </w:rPr>
        <w:t>
      в функциональной группе 12 "Транспорт и коммуникации":</w:t>
      </w:r>
    </w:p>
    <w:bookmarkEnd w:id="862"/>
    <w:bookmarkStart w:name="z867" w:id="863"/>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863"/>
    <w:bookmarkStart w:name="z868" w:id="864"/>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042 с бюджетными подпрограммами 011 и 015 следующего содержания: </w:t>
      </w:r>
    </w:p>
    <w:bookmarkEnd w:id="864"/>
    <w:bookmarkStart w:name="z869" w:id="865"/>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865"/>
    <w:bookmarkStart w:name="z870" w:id="866"/>
    <w:p>
      <w:pPr>
        <w:spacing w:after="0"/>
        <w:ind w:left="0"/>
        <w:jc w:val="both"/>
      </w:pPr>
      <w:r>
        <w:rPr>
          <w:rFonts w:ascii="Times New Roman"/>
          <w:b w:val="false"/>
          <w:i w:val="false"/>
          <w:color w:val="000000"/>
          <w:sz w:val="28"/>
        </w:rPr>
        <w:t>
      042 Развитие транспортной инфраструктуры</w:t>
      </w:r>
    </w:p>
    <w:bookmarkEnd w:id="866"/>
    <w:bookmarkStart w:name="z871" w:id="867"/>
    <w:p>
      <w:pPr>
        <w:spacing w:after="0"/>
        <w:ind w:left="0"/>
        <w:jc w:val="both"/>
      </w:pPr>
      <w:r>
        <w:rPr>
          <w:rFonts w:ascii="Times New Roman"/>
          <w:b w:val="false"/>
          <w:i w:val="false"/>
          <w:color w:val="000000"/>
          <w:sz w:val="28"/>
        </w:rPr>
        <w:t>
      011 За счет трансфертов из республиканского бюджета</w:t>
      </w:r>
    </w:p>
    <w:bookmarkEnd w:id="867"/>
    <w:bookmarkStart w:name="z872" w:id="868"/>
    <w:p>
      <w:pPr>
        <w:spacing w:after="0"/>
        <w:ind w:left="0"/>
        <w:jc w:val="both"/>
      </w:pPr>
      <w:r>
        <w:rPr>
          <w:rFonts w:ascii="Times New Roman"/>
          <w:b w:val="false"/>
          <w:i w:val="false"/>
          <w:color w:val="000000"/>
          <w:sz w:val="28"/>
        </w:rPr>
        <w:t>
      015 За счет средств местного бюджета";</w:t>
      </w:r>
    </w:p>
    <w:bookmarkEnd w:id="868"/>
    <w:bookmarkStart w:name="z873" w:id="869"/>
    <w:p>
      <w:pPr>
        <w:spacing w:after="0"/>
        <w:ind w:left="0"/>
        <w:jc w:val="both"/>
      </w:pPr>
      <w:r>
        <w:rPr>
          <w:rFonts w:ascii="Times New Roman"/>
          <w:b w:val="false"/>
          <w:i w:val="false"/>
          <w:color w:val="000000"/>
          <w:sz w:val="28"/>
        </w:rPr>
        <w:t xml:space="preserve">
      дополнить бюджетными программами 043 и 044 следующего содержания: </w:t>
      </w:r>
    </w:p>
    <w:bookmarkEnd w:id="869"/>
    <w:bookmarkStart w:name="z874" w:id="870"/>
    <w:p>
      <w:pPr>
        <w:spacing w:after="0"/>
        <w:ind w:left="0"/>
        <w:jc w:val="both"/>
      </w:pPr>
      <w:r>
        <w:rPr>
          <w:rFonts w:ascii="Times New Roman"/>
          <w:b w:val="false"/>
          <w:i w:val="false"/>
          <w:color w:val="000000"/>
          <w:sz w:val="28"/>
        </w:rPr>
        <w:t>
      "043 Обеспечение функционирования автомобильных дорог</w:t>
      </w:r>
    </w:p>
    <w:bookmarkEnd w:id="870"/>
    <w:bookmarkStart w:name="z875" w:id="871"/>
    <w:p>
      <w:pPr>
        <w:spacing w:after="0"/>
        <w:ind w:left="0"/>
        <w:jc w:val="both"/>
      </w:pPr>
      <w:r>
        <w:rPr>
          <w:rFonts w:ascii="Times New Roman"/>
          <w:b w:val="false"/>
          <w:i w:val="false"/>
          <w:color w:val="000000"/>
          <w:sz w:val="28"/>
        </w:rPr>
        <w:t>
      044 Капитальный и средний ремонт автомобильных дорог районного значения и улиц населенных пунктов";</w:t>
      </w:r>
    </w:p>
    <w:bookmarkEnd w:id="871"/>
    <w:bookmarkStart w:name="z876" w:id="872"/>
    <w:p>
      <w:pPr>
        <w:spacing w:after="0"/>
        <w:ind w:left="0"/>
        <w:jc w:val="both"/>
      </w:pPr>
      <w:r>
        <w:rPr>
          <w:rFonts w:ascii="Times New Roman"/>
          <w:b w:val="false"/>
          <w:i w:val="false"/>
          <w:color w:val="000000"/>
          <w:sz w:val="28"/>
        </w:rPr>
        <w:t xml:space="preserve">
      дополнить бюджетной программой 051 с бюджетными подпрограммами 011 и 015 следующего содержания: </w:t>
      </w:r>
    </w:p>
    <w:bookmarkEnd w:id="872"/>
    <w:bookmarkStart w:name="z877" w:id="873"/>
    <w:p>
      <w:pPr>
        <w:spacing w:after="0"/>
        <w:ind w:left="0"/>
        <w:jc w:val="both"/>
      </w:pPr>
      <w:r>
        <w:rPr>
          <w:rFonts w:ascii="Times New Roman"/>
          <w:b w:val="false"/>
          <w:i w:val="false"/>
          <w:color w:val="000000"/>
          <w:sz w:val="28"/>
        </w:rPr>
        <w:t>
      "051 Реализация приоритетных проектов транспортной инфраструктуры</w:t>
      </w:r>
    </w:p>
    <w:bookmarkEnd w:id="873"/>
    <w:bookmarkStart w:name="z878" w:id="874"/>
    <w:p>
      <w:pPr>
        <w:spacing w:after="0"/>
        <w:ind w:left="0"/>
        <w:jc w:val="both"/>
      </w:pPr>
      <w:r>
        <w:rPr>
          <w:rFonts w:ascii="Times New Roman"/>
          <w:b w:val="false"/>
          <w:i w:val="false"/>
          <w:color w:val="000000"/>
          <w:sz w:val="28"/>
        </w:rPr>
        <w:t>
      011 За счет трансфертов из республиканского бюджета</w:t>
      </w:r>
    </w:p>
    <w:bookmarkEnd w:id="874"/>
    <w:bookmarkStart w:name="z879" w:id="875"/>
    <w:p>
      <w:pPr>
        <w:spacing w:after="0"/>
        <w:ind w:left="0"/>
        <w:jc w:val="both"/>
      </w:pPr>
      <w:r>
        <w:rPr>
          <w:rFonts w:ascii="Times New Roman"/>
          <w:b w:val="false"/>
          <w:i w:val="false"/>
          <w:color w:val="000000"/>
          <w:sz w:val="28"/>
        </w:rPr>
        <w:t>
      015 За счет средств местного бюджета";</w:t>
      </w:r>
    </w:p>
    <w:bookmarkEnd w:id="875"/>
    <w:bookmarkStart w:name="z880" w:id="876"/>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876"/>
    <w:bookmarkStart w:name="z881" w:id="877"/>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бюджетными программами 045, 046 и 052 следующего содержания: </w:t>
      </w:r>
    </w:p>
    <w:bookmarkEnd w:id="877"/>
    <w:bookmarkStart w:name="z882" w:id="878"/>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878"/>
    <w:bookmarkStart w:name="z883" w:id="879"/>
    <w:p>
      <w:pPr>
        <w:spacing w:after="0"/>
        <w:ind w:left="0"/>
        <w:jc w:val="both"/>
      </w:pPr>
      <w:r>
        <w:rPr>
          <w:rFonts w:ascii="Times New Roman"/>
          <w:b w:val="false"/>
          <w:i w:val="false"/>
          <w:color w:val="000000"/>
          <w:sz w:val="28"/>
        </w:rPr>
        <w:t>
      045 Организация внутрипоселковых (внутригородских), пригородных и внутрирайонных общественных пассажирских перевозок</w:t>
      </w:r>
    </w:p>
    <w:bookmarkEnd w:id="879"/>
    <w:bookmarkStart w:name="z884" w:id="880"/>
    <w:p>
      <w:pPr>
        <w:spacing w:after="0"/>
        <w:ind w:left="0"/>
        <w:jc w:val="both"/>
      </w:pPr>
      <w:r>
        <w:rPr>
          <w:rFonts w:ascii="Times New Roman"/>
          <w:b w:val="false"/>
          <w:i w:val="false"/>
          <w:color w:val="000000"/>
          <w:sz w:val="28"/>
        </w:rPr>
        <w:t>
      046 Субсидирование пассажирских перевозок по социально значимым городским (сельским), пригородным и внутрирайонным сообщениям</w:t>
      </w:r>
    </w:p>
    <w:bookmarkEnd w:id="880"/>
    <w:bookmarkStart w:name="z885" w:id="881"/>
    <w:p>
      <w:pPr>
        <w:spacing w:after="0"/>
        <w:ind w:left="0"/>
        <w:jc w:val="both"/>
      </w:pPr>
      <w:r>
        <w:rPr>
          <w:rFonts w:ascii="Times New Roman"/>
          <w:b w:val="false"/>
          <w:i w:val="false"/>
          <w:color w:val="000000"/>
          <w:sz w:val="28"/>
        </w:rPr>
        <w:t>
      052 Строительство специализированных центров обслуживания населения";</w:t>
      </w:r>
    </w:p>
    <w:bookmarkEnd w:id="881"/>
    <w:bookmarkStart w:name="z886" w:id="882"/>
    <w:p>
      <w:pPr>
        <w:spacing w:after="0"/>
        <w:ind w:left="0"/>
        <w:jc w:val="both"/>
      </w:pPr>
      <w:r>
        <w:rPr>
          <w:rFonts w:ascii="Times New Roman"/>
          <w:b w:val="false"/>
          <w:i w:val="false"/>
          <w:color w:val="000000"/>
          <w:sz w:val="28"/>
        </w:rPr>
        <w:t>
      в функциональной группе 13 "Прочие":</w:t>
      </w:r>
    </w:p>
    <w:bookmarkEnd w:id="882"/>
    <w:bookmarkStart w:name="z887" w:id="883"/>
    <w:p>
      <w:pPr>
        <w:spacing w:after="0"/>
        <w:ind w:left="0"/>
        <w:jc w:val="both"/>
      </w:pPr>
      <w:r>
        <w:rPr>
          <w:rFonts w:ascii="Times New Roman"/>
          <w:b w:val="false"/>
          <w:i w:val="false"/>
          <w:color w:val="000000"/>
          <w:sz w:val="28"/>
        </w:rPr>
        <w:t>
      в функциональной подгруппе 1 "Регулирование экономической деятельности":</w:t>
      </w:r>
    </w:p>
    <w:bookmarkEnd w:id="883"/>
    <w:bookmarkStart w:name="z888" w:id="884"/>
    <w:p>
      <w:pPr>
        <w:spacing w:after="0"/>
        <w:ind w:left="0"/>
        <w:jc w:val="both"/>
      </w:pPr>
      <w:r>
        <w:rPr>
          <w:rFonts w:ascii="Times New Roman"/>
          <w:b w:val="false"/>
          <w:i w:val="false"/>
          <w:color w:val="000000"/>
          <w:sz w:val="28"/>
        </w:rPr>
        <w:t>
      по администратору бюджетных программ 204 "Министерство иностранных дел Республики Казахстан":</w:t>
      </w:r>
    </w:p>
    <w:bookmarkEnd w:id="884"/>
    <w:bookmarkStart w:name="z889" w:id="885"/>
    <w:p>
      <w:pPr>
        <w:spacing w:after="0"/>
        <w:ind w:left="0"/>
        <w:jc w:val="both"/>
      </w:pPr>
      <w:r>
        <w:rPr>
          <w:rFonts w:ascii="Times New Roman"/>
          <w:b w:val="false"/>
          <w:i w:val="false"/>
          <w:color w:val="000000"/>
          <w:sz w:val="28"/>
        </w:rPr>
        <w:t>
      по бюджетной программе 026 "Содействие привлечению инвестиций в Республику Казахстан":</w:t>
      </w:r>
    </w:p>
    <w:bookmarkEnd w:id="885"/>
    <w:bookmarkStart w:name="z890" w:id="886"/>
    <w:p>
      <w:pPr>
        <w:spacing w:after="0"/>
        <w:ind w:left="0"/>
        <w:jc w:val="both"/>
      </w:pPr>
      <w:r>
        <w:rPr>
          <w:rFonts w:ascii="Times New Roman"/>
          <w:b w:val="false"/>
          <w:i w:val="false"/>
          <w:color w:val="000000"/>
          <w:sz w:val="28"/>
        </w:rPr>
        <w:t xml:space="preserve">
      дополнить бюджетной подпрограммой 103 следующего содержания: </w:t>
      </w:r>
    </w:p>
    <w:bookmarkEnd w:id="886"/>
    <w:bookmarkStart w:name="z891" w:id="887"/>
    <w:p>
      <w:pPr>
        <w:spacing w:after="0"/>
        <w:ind w:left="0"/>
        <w:jc w:val="both"/>
      </w:pPr>
      <w:r>
        <w:rPr>
          <w:rFonts w:ascii="Times New Roman"/>
          <w:b w:val="false"/>
          <w:i w:val="false"/>
          <w:color w:val="000000"/>
          <w:sz w:val="28"/>
        </w:rPr>
        <w:t>
      "103 Реализация стратегии повышения отраслевой конкурентоспособности Казахстана";</w:t>
      </w:r>
    </w:p>
    <w:bookmarkEnd w:id="887"/>
    <w:bookmarkStart w:name="z892" w:id="888"/>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888"/>
    <w:bookmarkStart w:name="z893" w:id="889"/>
    <w:p>
      <w:pPr>
        <w:spacing w:after="0"/>
        <w:ind w:left="0"/>
        <w:jc w:val="both"/>
      </w:pPr>
      <w:r>
        <w:rPr>
          <w:rFonts w:ascii="Times New Roman"/>
          <w:b w:val="false"/>
          <w:i w:val="false"/>
          <w:color w:val="000000"/>
          <w:sz w:val="28"/>
        </w:rPr>
        <w:t xml:space="preserve">
      дополнить администратором бюджетных программ 204 с бюджетной программой 072 следующего содержания: </w:t>
      </w:r>
    </w:p>
    <w:bookmarkEnd w:id="889"/>
    <w:bookmarkStart w:name="z894" w:id="890"/>
    <w:p>
      <w:pPr>
        <w:spacing w:after="0"/>
        <w:ind w:left="0"/>
        <w:jc w:val="both"/>
      </w:pPr>
      <w:r>
        <w:rPr>
          <w:rFonts w:ascii="Times New Roman"/>
          <w:b w:val="false"/>
          <w:i w:val="false"/>
          <w:color w:val="000000"/>
          <w:sz w:val="28"/>
        </w:rPr>
        <w:t>
      "204 Министерство иностранных дел Республики Казахстан</w:t>
      </w:r>
    </w:p>
    <w:bookmarkEnd w:id="890"/>
    <w:bookmarkStart w:name="z895" w:id="891"/>
    <w:p>
      <w:pPr>
        <w:spacing w:after="0"/>
        <w:ind w:left="0"/>
        <w:jc w:val="both"/>
      </w:pPr>
      <w:r>
        <w:rPr>
          <w:rFonts w:ascii="Times New Roman"/>
          <w:b w:val="false"/>
          <w:i w:val="false"/>
          <w:color w:val="000000"/>
          <w:sz w:val="28"/>
        </w:rPr>
        <w:t>
      072 Стратегия повышения отраслевой конкурентоспособности Казахстана";</w:t>
      </w:r>
    </w:p>
    <w:bookmarkEnd w:id="891"/>
    <w:bookmarkStart w:name="z896" w:id="892"/>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892"/>
    <w:bookmarkStart w:name="z897" w:id="893"/>
    <w:p>
      <w:pPr>
        <w:spacing w:after="0"/>
        <w:ind w:left="0"/>
        <w:jc w:val="both"/>
      </w:pPr>
      <w:r>
        <w:rPr>
          <w:rFonts w:ascii="Times New Roman"/>
          <w:b w:val="false"/>
          <w:i w:val="false"/>
          <w:color w:val="000000"/>
          <w:sz w:val="28"/>
        </w:rPr>
        <w:t xml:space="preserve">
      дополнить бюджетной программой 051 с бюджетными подпрограммами 011 и 015 следующего содержания: </w:t>
      </w:r>
    </w:p>
    <w:bookmarkEnd w:id="893"/>
    <w:bookmarkStart w:name="z898" w:id="894"/>
    <w:p>
      <w:pPr>
        <w:spacing w:after="0"/>
        <w:ind w:left="0"/>
        <w:jc w:val="both"/>
      </w:pPr>
      <w:r>
        <w:rPr>
          <w:rFonts w:ascii="Times New Roman"/>
          <w:b w:val="false"/>
          <w:i w:val="false"/>
          <w:color w:val="000000"/>
          <w:sz w:val="28"/>
        </w:rPr>
        <w:t>
      "051 Развитие индустриальной инфраструктуры в рамках Государственной программы поддержки и развития бизнеса "Дорожная карта бизнеса-2020"</w:t>
      </w:r>
    </w:p>
    <w:bookmarkEnd w:id="894"/>
    <w:bookmarkStart w:name="z899" w:id="89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895"/>
    <w:bookmarkStart w:name="z900" w:id="896"/>
    <w:p>
      <w:pPr>
        <w:spacing w:after="0"/>
        <w:ind w:left="0"/>
        <w:jc w:val="both"/>
      </w:pPr>
      <w:r>
        <w:rPr>
          <w:rFonts w:ascii="Times New Roman"/>
          <w:b w:val="false"/>
          <w:i w:val="false"/>
          <w:color w:val="000000"/>
          <w:sz w:val="28"/>
        </w:rPr>
        <w:t>
      015 За счет средств местного бюджета";</w:t>
      </w:r>
    </w:p>
    <w:bookmarkEnd w:id="896"/>
    <w:bookmarkStart w:name="z901" w:id="897"/>
    <w:p>
      <w:pPr>
        <w:spacing w:after="0"/>
        <w:ind w:left="0"/>
        <w:jc w:val="both"/>
      </w:pPr>
      <w:r>
        <w:rPr>
          <w:rFonts w:ascii="Times New Roman"/>
          <w:b w:val="false"/>
          <w:i w:val="false"/>
          <w:color w:val="000000"/>
          <w:sz w:val="28"/>
        </w:rPr>
        <w:t xml:space="preserve">
      дополнить администратором бюджетных программ 756 с бюджетными программами 005, 007, 008 и 009 следующего содержания: </w:t>
      </w:r>
    </w:p>
    <w:bookmarkEnd w:id="897"/>
    <w:bookmarkStart w:name="z902" w:id="898"/>
    <w:p>
      <w:pPr>
        <w:spacing w:after="0"/>
        <w:ind w:left="0"/>
        <w:jc w:val="both"/>
      </w:pPr>
      <w:r>
        <w:rPr>
          <w:rFonts w:ascii="Times New Roman"/>
          <w:b w:val="false"/>
          <w:i w:val="false"/>
          <w:color w:val="000000"/>
          <w:sz w:val="28"/>
        </w:rPr>
        <w:t>
      "756 Управление инвестиции и экспорта области</w:t>
      </w:r>
    </w:p>
    <w:bookmarkEnd w:id="898"/>
    <w:bookmarkStart w:name="z903" w:id="899"/>
    <w:p>
      <w:pPr>
        <w:spacing w:after="0"/>
        <w:ind w:left="0"/>
        <w:jc w:val="both"/>
      </w:pPr>
      <w:r>
        <w:rPr>
          <w:rFonts w:ascii="Times New Roman"/>
          <w:b w:val="false"/>
          <w:i w:val="false"/>
          <w:color w:val="000000"/>
          <w:sz w:val="28"/>
        </w:rPr>
        <w:t>
      005 Поддержка частного предпринимательства в рамках Государственной программы поддержки и развития бизнеса "Дорожная карта бизнеса-2020"</w:t>
      </w:r>
    </w:p>
    <w:bookmarkEnd w:id="899"/>
    <w:bookmarkStart w:name="z904" w:id="900"/>
    <w:p>
      <w:pPr>
        <w:spacing w:after="0"/>
        <w:ind w:left="0"/>
        <w:jc w:val="both"/>
      </w:pPr>
      <w:r>
        <w:rPr>
          <w:rFonts w:ascii="Times New Roman"/>
          <w:b w:val="false"/>
          <w:i w:val="false"/>
          <w:color w:val="000000"/>
          <w:sz w:val="28"/>
        </w:rPr>
        <w:t>
      007 Кредитование АО "Фонд развития предпринимательства "Даму" на реализацию государственной инвестиционной политики</w:t>
      </w:r>
    </w:p>
    <w:bookmarkEnd w:id="900"/>
    <w:bookmarkStart w:name="z905" w:id="901"/>
    <w:p>
      <w:pPr>
        <w:spacing w:after="0"/>
        <w:ind w:left="0"/>
        <w:jc w:val="both"/>
      </w:pPr>
      <w:r>
        <w:rPr>
          <w:rFonts w:ascii="Times New Roman"/>
          <w:b w:val="false"/>
          <w:i w:val="false"/>
          <w:color w:val="000000"/>
          <w:sz w:val="28"/>
        </w:rPr>
        <w:t>
      008 Поддержка предпринимательской деятельности</w:t>
      </w:r>
    </w:p>
    <w:bookmarkEnd w:id="901"/>
    <w:bookmarkStart w:name="z906" w:id="902"/>
    <w:p>
      <w:pPr>
        <w:spacing w:after="0"/>
        <w:ind w:left="0"/>
        <w:jc w:val="both"/>
      </w:pPr>
      <w:r>
        <w:rPr>
          <w:rFonts w:ascii="Times New Roman"/>
          <w:b w:val="false"/>
          <w:i w:val="false"/>
          <w:color w:val="000000"/>
          <w:sz w:val="28"/>
        </w:rPr>
        <w:t>
      009 Кредитование дочерних организаций АО "Национальный управляющий холдинг "КазАгро" для финансирования малого и среднего бизнеса и микрокредитования сельского населения";</w:t>
      </w:r>
    </w:p>
    <w:bookmarkEnd w:id="902"/>
    <w:bookmarkStart w:name="z907" w:id="903"/>
    <w:p>
      <w:pPr>
        <w:spacing w:after="0"/>
        <w:ind w:left="0"/>
        <w:jc w:val="both"/>
      </w:pPr>
      <w:r>
        <w:rPr>
          <w:rFonts w:ascii="Times New Roman"/>
          <w:b w:val="false"/>
          <w:i w:val="false"/>
          <w:color w:val="000000"/>
          <w:sz w:val="28"/>
        </w:rPr>
        <w:t xml:space="preserve">
      дополнить бюджетной программой 010 с бюджетными подпрограммами 011 и 015 следующего содержания: </w:t>
      </w:r>
    </w:p>
    <w:bookmarkEnd w:id="903"/>
    <w:bookmarkStart w:name="z908" w:id="904"/>
    <w:p>
      <w:pPr>
        <w:spacing w:after="0"/>
        <w:ind w:left="0"/>
        <w:jc w:val="both"/>
      </w:pPr>
      <w:r>
        <w:rPr>
          <w:rFonts w:ascii="Times New Roman"/>
          <w:b w:val="false"/>
          <w:i w:val="false"/>
          <w:color w:val="000000"/>
          <w:sz w:val="28"/>
        </w:rPr>
        <w:t>
      "010 Субсидирование процентной ставки по кредитам в рамках Государственной программы поддержки и развития бизнеса "Дорожная карта бизнеса-2020"</w:t>
      </w:r>
    </w:p>
    <w:bookmarkEnd w:id="904"/>
    <w:bookmarkStart w:name="z909" w:id="90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905"/>
    <w:bookmarkStart w:name="z910" w:id="906"/>
    <w:p>
      <w:pPr>
        <w:spacing w:after="0"/>
        <w:ind w:left="0"/>
        <w:jc w:val="both"/>
      </w:pPr>
      <w:r>
        <w:rPr>
          <w:rFonts w:ascii="Times New Roman"/>
          <w:b w:val="false"/>
          <w:i w:val="false"/>
          <w:color w:val="000000"/>
          <w:sz w:val="28"/>
        </w:rPr>
        <w:t>
      015 За счет средств местного бюджета";</w:t>
      </w:r>
    </w:p>
    <w:bookmarkEnd w:id="906"/>
    <w:bookmarkStart w:name="z911" w:id="907"/>
    <w:p>
      <w:pPr>
        <w:spacing w:after="0"/>
        <w:ind w:left="0"/>
        <w:jc w:val="both"/>
      </w:pPr>
      <w:r>
        <w:rPr>
          <w:rFonts w:ascii="Times New Roman"/>
          <w:b w:val="false"/>
          <w:i w:val="false"/>
          <w:color w:val="000000"/>
          <w:sz w:val="28"/>
        </w:rPr>
        <w:t xml:space="preserve">
      дополнить бюджетной программой 011 с бюджетными подпрограммами 011 и 015 следующего содержания: </w:t>
      </w:r>
    </w:p>
    <w:bookmarkEnd w:id="907"/>
    <w:bookmarkStart w:name="z912" w:id="908"/>
    <w:p>
      <w:pPr>
        <w:spacing w:after="0"/>
        <w:ind w:left="0"/>
        <w:jc w:val="both"/>
      </w:pPr>
      <w:r>
        <w:rPr>
          <w:rFonts w:ascii="Times New Roman"/>
          <w:b w:val="false"/>
          <w:i w:val="false"/>
          <w:color w:val="000000"/>
          <w:sz w:val="28"/>
        </w:rPr>
        <w:t>
      "011 Частичное гарантирование кредитов малому и среднему бизнесу в рамках Государственной программы поддержки и развития бизнеса "Дорожная карта бизнеса-2020"</w:t>
      </w:r>
    </w:p>
    <w:bookmarkEnd w:id="908"/>
    <w:bookmarkStart w:name="z913" w:id="90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909"/>
    <w:bookmarkStart w:name="z914" w:id="910"/>
    <w:p>
      <w:pPr>
        <w:spacing w:after="0"/>
        <w:ind w:left="0"/>
        <w:jc w:val="both"/>
      </w:pPr>
      <w:r>
        <w:rPr>
          <w:rFonts w:ascii="Times New Roman"/>
          <w:b w:val="false"/>
          <w:i w:val="false"/>
          <w:color w:val="000000"/>
          <w:sz w:val="28"/>
        </w:rPr>
        <w:t>
      015 За счет средств местного бюджета";</w:t>
      </w:r>
    </w:p>
    <w:bookmarkEnd w:id="910"/>
    <w:bookmarkStart w:name="z915" w:id="911"/>
    <w:p>
      <w:pPr>
        <w:spacing w:after="0"/>
        <w:ind w:left="0"/>
        <w:jc w:val="both"/>
      </w:pPr>
      <w:r>
        <w:rPr>
          <w:rFonts w:ascii="Times New Roman"/>
          <w:b w:val="false"/>
          <w:i w:val="false"/>
          <w:color w:val="000000"/>
          <w:sz w:val="28"/>
        </w:rPr>
        <w:t xml:space="preserve">
      дополнить бюджетными программами 012, 027 и 028 следующего содержания: </w:t>
      </w:r>
    </w:p>
    <w:bookmarkEnd w:id="911"/>
    <w:bookmarkStart w:name="z916" w:id="912"/>
    <w:p>
      <w:pPr>
        <w:spacing w:after="0"/>
        <w:ind w:left="0"/>
        <w:jc w:val="both"/>
      </w:pPr>
      <w:r>
        <w:rPr>
          <w:rFonts w:ascii="Times New Roman"/>
          <w:b w:val="false"/>
          <w:i w:val="false"/>
          <w:color w:val="000000"/>
          <w:sz w:val="28"/>
        </w:rPr>
        <w:t>
      "012 Сервисная поддержка ведения бизнеса в рамках Государственной программы поддержки и развития бизнеса "Дорожная карта бизнеса-2020"</w:t>
      </w:r>
    </w:p>
    <w:bookmarkEnd w:id="912"/>
    <w:bookmarkStart w:name="z917" w:id="913"/>
    <w:p>
      <w:pPr>
        <w:spacing w:after="0"/>
        <w:ind w:left="0"/>
        <w:jc w:val="both"/>
      </w:pPr>
      <w:r>
        <w:rPr>
          <w:rFonts w:ascii="Times New Roman"/>
          <w:b w:val="false"/>
          <w:i w:val="false"/>
          <w:color w:val="000000"/>
          <w:sz w:val="28"/>
        </w:rPr>
        <w:t>
      027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913"/>
    <w:bookmarkStart w:name="z918" w:id="914"/>
    <w:p>
      <w:pPr>
        <w:spacing w:after="0"/>
        <w:ind w:left="0"/>
        <w:jc w:val="both"/>
      </w:pPr>
      <w:r>
        <w:rPr>
          <w:rFonts w:ascii="Times New Roman"/>
          <w:b w:val="false"/>
          <w:i w:val="false"/>
          <w:color w:val="000000"/>
          <w:sz w:val="28"/>
        </w:rPr>
        <w:t>
      028 Реализация текущих мероприятий в рамках Государственной программы поддержки и развития бизнеса "Дорожная карта бизнеса-2020";</w:t>
      </w:r>
    </w:p>
    <w:bookmarkEnd w:id="914"/>
    <w:bookmarkStart w:name="z919" w:id="915"/>
    <w:p>
      <w:pPr>
        <w:spacing w:after="0"/>
        <w:ind w:left="0"/>
        <w:jc w:val="both"/>
      </w:pPr>
      <w:r>
        <w:rPr>
          <w:rFonts w:ascii="Times New Roman"/>
          <w:b w:val="false"/>
          <w:i w:val="false"/>
          <w:color w:val="000000"/>
          <w:sz w:val="28"/>
        </w:rPr>
        <w:t xml:space="preserve">
      дополнить бюджетной программой 069 с бюджетными подпрограммами 013 и 015 следующего содержания: </w:t>
      </w:r>
    </w:p>
    <w:bookmarkEnd w:id="915"/>
    <w:bookmarkStart w:name="z920" w:id="916"/>
    <w:p>
      <w:pPr>
        <w:spacing w:after="0"/>
        <w:ind w:left="0"/>
        <w:jc w:val="both"/>
      </w:pPr>
      <w:r>
        <w:rPr>
          <w:rFonts w:ascii="Times New Roman"/>
          <w:b w:val="false"/>
          <w:i w:val="false"/>
          <w:color w:val="000000"/>
          <w:sz w:val="28"/>
        </w:rPr>
        <w:t>
      "069 Кредитование на содействие развитию предпринимательства в областных центрах и моногородах</w:t>
      </w:r>
    </w:p>
    <w:bookmarkEnd w:id="916"/>
    <w:bookmarkStart w:name="z921" w:id="917"/>
    <w:p>
      <w:pPr>
        <w:spacing w:after="0"/>
        <w:ind w:left="0"/>
        <w:jc w:val="both"/>
      </w:pPr>
      <w:r>
        <w:rPr>
          <w:rFonts w:ascii="Times New Roman"/>
          <w:b w:val="false"/>
          <w:i w:val="false"/>
          <w:color w:val="000000"/>
          <w:sz w:val="28"/>
        </w:rPr>
        <w:t>
      013 За счет кредитов из республиканского бюджета</w:t>
      </w:r>
    </w:p>
    <w:bookmarkEnd w:id="917"/>
    <w:bookmarkStart w:name="z922" w:id="918"/>
    <w:p>
      <w:pPr>
        <w:spacing w:after="0"/>
        <w:ind w:left="0"/>
        <w:jc w:val="both"/>
      </w:pPr>
      <w:r>
        <w:rPr>
          <w:rFonts w:ascii="Times New Roman"/>
          <w:b w:val="false"/>
          <w:i w:val="false"/>
          <w:color w:val="000000"/>
          <w:sz w:val="28"/>
        </w:rPr>
        <w:t>
      015 За счет средств местного бюджета";</w:t>
      </w:r>
    </w:p>
    <w:bookmarkEnd w:id="918"/>
    <w:bookmarkStart w:name="z923" w:id="919"/>
    <w:p>
      <w:pPr>
        <w:spacing w:after="0"/>
        <w:ind w:left="0"/>
        <w:jc w:val="both"/>
      </w:pPr>
      <w:r>
        <w:rPr>
          <w:rFonts w:ascii="Times New Roman"/>
          <w:b w:val="false"/>
          <w:i w:val="false"/>
          <w:color w:val="000000"/>
          <w:sz w:val="28"/>
        </w:rPr>
        <w:t xml:space="preserve">
      дополнить бюджетной программой 082 с бюджетными подпрограммами 011 и 015 следующего содержания: </w:t>
      </w:r>
    </w:p>
    <w:bookmarkEnd w:id="919"/>
    <w:bookmarkStart w:name="z924" w:id="920"/>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920"/>
    <w:bookmarkStart w:name="z925" w:id="921"/>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921"/>
    <w:bookmarkStart w:name="z926" w:id="922"/>
    <w:p>
      <w:pPr>
        <w:spacing w:after="0"/>
        <w:ind w:left="0"/>
        <w:jc w:val="both"/>
      </w:pPr>
      <w:r>
        <w:rPr>
          <w:rFonts w:ascii="Times New Roman"/>
          <w:b w:val="false"/>
          <w:i w:val="false"/>
          <w:color w:val="000000"/>
          <w:sz w:val="28"/>
        </w:rPr>
        <w:t>
      015 За счет средств местного бюджета";</w:t>
      </w:r>
    </w:p>
    <w:bookmarkEnd w:id="922"/>
    <w:bookmarkStart w:name="z927" w:id="923"/>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923"/>
    <w:bookmarkStart w:name="z928" w:id="924"/>
    <w:p>
      <w:pPr>
        <w:spacing w:after="0"/>
        <w:ind w:left="0"/>
        <w:jc w:val="both"/>
      </w:pPr>
      <w:r>
        <w:rPr>
          <w:rFonts w:ascii="Times New Roman"/>
          <w:b w:val="false"/>
          <w:i w:val="false"/>
          <w:color w:val="000000"/>
          <w:sz w:val="28"/>
        </w:rPr>
        <w:t>
      по бюджетной программе 055 "Развитие индустриальной инфраструктуры в рамках Государственной программы поддержки и развития бизнеса "Дорожная карта бизнеса-2020":</w:t>
      </w:r>
    </w:p>
    <w:bookmarkEnd w:id="924"/>
    <w:bookmarkStart w:name="z929" w:id="92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25"/>
    <w:bookmarkStart w:name="z930" w:id="926"/>
    <w:p>
      <w:pPr>
        <w:spacing w:after="0"/>
        <w:ind w:left="0"/>
        <w:jc w:val="both"/>
      </w:pPr>
      <w:r>
        <w:rPr>
          <w:rFonts w:ascii="Times New Roman"/>
          <w:b w:val="false"/>
          <w:i w:val="false"/>
          <w:color w:val="000000"/>
          <w:sz w:val="28"/>
        </w:rPr>
        <w:t>
      "011 За счет трансфертов из республиканского бюджета</w:t>
      </w:r>
    </w:p>
    <w:bookmarkEnd w:id="926"/>
    <w:bookmarkStart w:name="z931" w:id="927"/>
    <w:p>
      <w:pPr>
        <w:spacing w:after="0"/>
        <w:ind w:left="0"/>
        <w:jc w:val="both"/>
      </w:pPr>
      <w:r>
        <w:rPr>
          <w:rFonts w:ascii="Times New Roman"/>
          <w:b w:val="false"/>
          <w:i w:val="false"/>
          <w:color w:val="000000"/>
          <w:sz w:val="28"/>
        </w:rPr>
        <w:t>
      015 За счет средств местного бюджета";</w:t>
      </w:r>
    </w:p>
    <w:bookmarkEnd w:id="927"/>
    <w:bookmarkStart w:name="z932" w:id="928"/>
    <w:p>
      <w:pPr>
        <w:spacing w:after="0"/>
        <w:ind w:left="0"/>
        <w:jc w:val="both"/>
      </w:pPr>
      <w:r>
        <w:rPr>
          <w:rFonts w:ascii="Times New Roman"/>
          <w:b w:val="false"/>
          <w:i w:val="false"/>
          <w:color w:val="000000"/>
          <w:sz w:val="28"/>
        </w:rPr>
        <w:t xml:space="preserve">
      дополнить администратором бюджетных программ 810 бюджетной программой 055 с бюджетными подпрограммами 011 и 015 следующего содержания: </w:t>
      </w:r>
    </w:p>
    <w:bookmarkEnd w:id="928"/>
    <w:bookmarkStart w:name="z933" w:id="929"/>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929"/>
    <w:bookmarkStart w:name="z934" w:id="930"/>
    <w:p>
      <w:pPr>
        <w:spacing w:after="0"/>
        <w:ind w:left="0"/>
        <w:jc w:val="both"/>
      </w:pPr>
      <w:r>
        <w:rPr>
          <w:rFonts w:ascii="Times New Roman"/>
          <w:b w:val="false"/>
          <w:i w:val="false"/>
          <w:color w:val="000000"/>
          <w:sz w:val="28"/>
        </w:rPr>
        <w:t>
      055 Развитие индустриальной инфраструктуры в рамках Государственной программы поддержки и развития бизнеса "Дорожная карта бизнеса-2020"</w:t>
      </w:r>
    </w:p>
    <w:bookmarkEnd w:id="930"/>
    <w:bookmarkStart w:name="z935" w:id="931"/>
    <w:p>
      <w:pPr>
        <w:spacing w:after="0"/>
        <w:ind w:left="0"/>
        <w:jc w:val="both"/>
      </w:pPr>
      <w:r>
        <w:rPr>
          <w:rFonts w:ascii="Times New Roman"/>
          <w:b w:val="false"/>
          <w:i w:val="false"/>
          <w:color w:val="000000"/>
          <w:sz w:val="28"/>
        </w:rPr>
        <w:t>
      011 За счет трансфертов из республиканского бюджета</w:t>
      </w:r>
    </w:p>
    <w:bookmarkEnd w:id="931"/>
    <w:bookmarkStart w:name="z936" w:id="932"/>
    <w:p>
      <w:pPr>
        <w:spacing w:after="0"/>
        <w:ind w:left="0"/>
        <w:jc w:val="both"/>
      </w:pPr>
      <w:r>
        <w:rPr>
          <w:rFonts w:ascii="Times New Roman"/>
          <w:b w:val="false"/>
          <w:i w:val="false"/>
          <w:color w:val="000000"/>
          <w:sz w:val="28"/>
        </w:rPr>
        <w:t>
      015 За счет средств местного бюджета";</w:t>
      </w:r>
    </w:p>
    <w:bookmarkEnd w:id="932"/>
    <w:bookmarkStart w:name="z937" w:id="933"/>
    <w:p>
      <w:pPr>
        <w:spacing w:after="0"/>
        <w:ind w:left="0"/>
        <w:jc w:val="both"/>
      </w:pPr>
      <w:r>
        <w:rPr>
          <w:rFonts w:ascii="Times New Roman"/>
          <w:b w:val="false"/>
          <w:i w:val="false"/>
          <w:color w:val="000000"/>
          <w:sz w:val="28"/>
        </w:rPr>
        <w:t>
      дополнить администратором бюджетных программ 811 с бюджетными программами 015 и 016 следующего содержания:</w:t>
      </w:r>
    </w:p>
    <w:bookmarkEnd w:id="933"/>
    <w:bookmarkStart w:name="z938" w:id="934"/>
    <w:p>
      <w:pPr>
        <w:spacing w:after="0"/>
        <w:ind w:left="0"/>
        <w:jc w:val="both"/>
      </w:pPr>
      <w:r>
        <w:rPr>
          <w:rFonts w:ascii="Times New Roman"/>
          <w:b w:val="false"/>
          <w:i w:val="false"/>
          <w:color w:val="000000"/>
          <w:sz w:val="28"/>
        </w:rPr>
        <w:t>
      "811 Отдел сельского хозяйства, предпринимательства и ветеринарии района (города областного значения)</w:t>
      </w:r>
    </w:p>
    <w:bookmarkEnd w:id="934"/>
    <w:bookmarkStart w:name="z939" w:id="935"/>
    <w:p>
      <w:pPr>
        <w:spacing w:after="0"/>
        <w:ind w:left="0"/>
        <w:jc w:val="both"/>
      </w:pPr>
      <w:r>
        <w:rPr>
          <w:rFonts w:ascii="Times New Roman"/>
          <w:b w:val="false"/>
          <w:i w:val="false"/>
          <w:color w:val="000000"/>
          <w:sz w:val="28"/>
        </w:rPr>
        <w:t>
      015 Поддержка предпринимательской деятельности</w:t>
      </w:r>
    </w:p>
    <w:bookmarkEnd w:id="935"/>
    <w:bookmarkStart w:name="z940" w:id="936"/>
    <w:p>
      <w:pPr>
        <w:spacing w:after="0"/>
        <w:ind w:left="0"/>
        <w:jc w:val="both"/>
      </w:pPr>
      <w:r>
        <w:rPr>
          <w:rFonts w:ascii="Times New Roman"/>
          <w:b w:val="false"/>
          <w:i w:val="false"/>
          <w:color w:val="000000"/>
          <w:sz w:val="28"/>
        </w:rPr>
        <w:t>
      016 Поддержка частного предпринимательства в рамках Государственной программы поддержки и развития бизнеса "Дорожная карта бизнеса-2020";</w:t>
      </w:r>
    </w:p>
    <w:bookmarkEnd w:id="936"/>
    <w:bookmarkStart w:name="z941" w:id="937"/>
    <w:p>
      <w:pPr>
        <w:spacing w:after="0"/>
        <w:ind w:left="0"/>
        <w:jc w:val="both"/>
      </w:pPr>
      <w:r>
        <w:rPr>
          <w:rFonts w:ascii="Times New Roman"/>
          <w:b w:val="false"/>
          <w:i w:val="false"/>
          <w:color w:val="000000"/>
          <w:sz w:val="28"/>
        </w:rPr>
        <w:t>
      в функциональной подгруппе 9 "Прочие":</w:t>
      </w:r>
    </w:p>
    <w:bookmarkEnd w:id="937"/>
    <w:bookmarkStart w:name="z942" w:id="938"/>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938"/>
    <w:bookmarkStart w:name="z943" w:id="939"/>
    <w:p>
      <w:pPr>
        <w:spacing w:after="0"/>
        <w:ind w:left="0"/>
        <w:jc w:val="both"/>
      </w:pPr>
      <w:r>
        <w:rPr>
          <w:rFonts w:ascii="Times New Roman"/>
          <w:b w:val="false"/>
          <w:i w:val="false"/>
          <w:color w:val="000000"/>
          <w:sz w:val="28"/>
        </w:rPr>
        <w:t xml:space="preserve">
      дополнить бюджетной программой 079 с бюджетными подпрограммами 011 и 015 следующего содержания: </w:t>
      </w:r>
    </w:p>
    <w:bookmarkEnd w:id="939"/>
    <w:bookmarkStart w:name="z944" w:id="940"/>
    <w:p>
      <w:pPr>
        <w:spacing w:after="0"/>
        <w:ind w:left="0"/>
        <w:jc w:val="both"/>
      </w:pPr>
      <w:r>
        <w:rPr>
          <w:rFonts w:ascii="Times New Roman"/>
          <w:b w:val="false"/>
          <w:i w:val="false"/>
          <w:color w:val="000000"/>
          <w:sz w:val="28"/>
        </w:rPr>
        <w:t>
      "079 Реализация мероприятий по социальной и инженерной инфраструктуре в сельских населенных пунктах в рамках проекта "Ауыл-Ел бесігі"</w:t>
      </w:r>
    </w:p>
    <w:bookmarkEnd w:id="940"/>
    <w:bookmarkStart w:name="z945" w:id="941"/>
    <w:p>
      <w:pPr>
        <w:spacing w:after="0"/>
        <w:ind w:left="0"/>
        <w:jc w:val="both"/>
      </w:pPr>
      <w:r>
        <w:rPr>
          <w:rFonts w:ascii="Times New Roman"/>
          <w:b w:val="false"/>
          <w:i w:val="false"/>
          <w:color w:val="000000"/>
          <w:sz w:val="28"/>
        </w:rPr>
        <w:t>
      011 За счет трансфертов из республиканского бюджета</w:t>
      </w:r>
    </w:p>
    <w:bookmarkEnd w:id="941"/>
    <w:bookmarkStart w:name="z946" w:id="942"/>
    <w:p>
      <w:pPr>
        <w:spacing w:after="0"/>
        <w:ind w:left="0"/>
        <w:jc w:val="both"/>
      </w:pPr>
      <w:r>
        <w:rPr>
          <w:rFonts w:ascii="Times New Roman"/>
          <w:b w:val="false"/>
          <w:i w:val="false"/>
          <w:color w:val="000000"/>
          <w:sz w:val="28"/>
        </w:rPr>
        <w:t>
      015 За счет средств местного бюджета";</w:t>
      </w:r>
    </w:p>
    <w:bookmarkEnd w:id="942"/>
    <w:bookmarkStart w:name="z947" w:id="943"/>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943"/>
    <w:bookmarkStart w:name="z948" w:id="944"/>
    <w:p>
      <w:pPr>
        <w:spacing w:after="0"/>
        <w:ind w:left="0"/>
        <w:jc w:val="both"/>
      </w:pPr>
      <w:r>
        <w:rPr>
          <w:rFonts w:ascii="Times New Roman"/>
          <w:b w:val="false"/>
          <w:i w:val="false"/>
          <w:color w:val="000000"/>
          <w:sz w:val="28"/>
        </w:rPr>
        <w:t xml:space="preserve">
      наименование бюджетной программы "084 Целевые трансферты на развитие районным (городов областного значения) бюджетам на реализацию бюджетных инвестиционных проектов в моногородах" изложить в следующей редакции: </w:t>
      </w:r>
    </w:p>
    <w:bookmarkEnd w:id="944"/>
    <w:bookmarkStart w:name="z949" w:id="945"/>
    <w:p>
      <w:pPr>
        <w:spacing w:after="0"/>
        <w:ind w:left="0"/>
        <w:jc w:val="both"/>
      </w:pPr>
      <w:r>
        <w:rPr>
          <w:rFonts w:ascii="Times New Roman"/>
          <w:b w:val="false"/>
          <w:i w:val="false"/>
          <w:color w:val="000000"/>
          <w:sz w:val="28"/>
        </w:rPr>
        <w:t>
      "084 Целевые трансферты на развитие районным (городов областного значения) бюджетам на реализацию бюджетных инвестиционных проектов в малых и моногородах";</w:t>
      </w:r>
    </w:p>
    <w:bookmarkEnd w:id="945"/>
    <w:bookmarkStart w:name="z950" w:id="946"/>
    <w:p>
      <w:pPr>
        <w:spacing w:after="0"/>
        <w:ind w:left="0"/>
        <w:jc w:val="both"/>
      </w:pPr>
      <w:r>
        <w:rPr>
          <w:rFonts w:ascii="Times New Roman"/>
          <w:b w:val="false"/>
          <w:i w:val="false"/>
          <w:color w:val="000000"/>
          <w:sz w:val="28"/>
        </w:rPr>
        <w:t xml:space="preserve">
      наименование бюджетной программы 085 "Реализация бюджетных инвестиционных проектов в моногородах" изложить в следующей редакции: </w:t>
      </w:r>
    </w:p>
    <w:bookmarkEnd w:id="946"/>
    <w:bookmarkStart w:name="z951" w:id="947"/>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947"/>
    <w:bookmarkStart w:name="z952" w:id="948"/>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948"/>
    <w:bookmarkStart w:name="z953" w:id="949"/>
    <w:p>
      <w:pPr>
        <w:spacing w:after="0"/>
        <w:ind w:left="0"/>
        <w:jc w:val="both"/>
      </w:pPr>
      <w:r>
        <w:rPr>
          <w:rFonts w:ascii="Times New Roman"/>
          <w:b w:val="false"/>
          <w:i w:val="false"/>
          <w:color w:val="000000"/>
          <w:sz w:val="28"/>
        </w:rPr>
        <w:t xml:space="preserve">
      дополнить бюджетной программой 072 с бюджетными подпрограммами 011 и 015 следующего содержания: </w:t>
      </w:r>
    </w:p>
    <w:bookmarkEnd w:id="949"/>
    <w:bookmarkStart w:name="z954" w:id="950"/>
    <w:p>
      <w:pPr>
        <w:spacing w:after="0"/>
        <w:ind w:left="0"/>
        <w:jc w:val="both"/>
      </w:pPr>
      <w:r>
        <w:rPr>
          <w:rFonts w:ascii="Times New Roman"/>
          <w:b w:val="false"/>
          <w:i w:val="false"/>
          <w:color w:val="000000"/>
          <w:sz w:val="28"/>
        </w:rPr>
        <w:t>
      "072 Развитие социальной и инженерной инфраструктуры окраин городов</w:t>
      </w:r>
    </w:p>
    <w:bookmarkEnd w:id="950"/>
    <w:bookmarkStart w:name="z955" w:id="951"/>
    <w:p>
      <w:pPr>
        <w:spacing w:after="0"/>
        <w:ind w:left="0"/>
        <w:jc w:val="both"/>
      </w:pPr>
      <w:r>
        <w:rPr>
          <w:rFonts w:ascii="Times New Roman"/>
          <w:b w:val="false"/>
          <w:i w:val="false"/>
          <w:color w:val="000000"/>
          <w:sz w:val="28"/>
        </w:rPr>
        <w:t>
      011 За счет трансфертов из республиканского бюджета</w:t>
      </w:r>
    </w:p>
    <w:bookmarkEnd w:id="951"/>
    <w:bookmarkStart w:name="z956" w:id="952"/>
    <w:p>
      <w:pPr>
        <w:spacing w:after="0"/>
        <w:ind w:left="0"/>
        <w:jc w:val="both"/>
      </w:pPr>
      <w:r>
        <w:rPr>
          <w:rFonts w:ascii="Times New Roman"/>
          <w:b w:val="false"/>
          <w:i w:val="false"/>
          <w:color w:val="000000"/>
          <w:sz w:val="28"/>
        </w:rPr>
        <w:t>
      015 За счет средств местного бюджета";</w:t>
      </w:r>
    </w:p>
    <w:bookmarkEnd w:id="952"/>
    <w:bookmarkStart w:name="z957" w:id="953"/>
    <w:p>
      <w:pPr>
        <w:spacing w:after="0"/>
        <w:ind w:left="0"/>
        <w:jc w:val="both"/>
      </w:pPr>
      <w:r>
        <w:rPr>
          <w:rFonts w:ascii="Times New Roman"/>
          <w:b w:val="false"/>
          <w:i w:val="false"/>
          <w:color w:val="000000"/>
          <w:sz w:val="28"/>
        </w:rPr>
        <w:t xml:space="preserve">
      наименование бюджетной программы 084 "Целевые трансферты на развитие районным (городов областного значения) бюджетам на реализацию бюджетных инвестиционных проектов в моногородах" изложить в следующей редакции: </w:t>
      </w:r>
    </w:p>
    <w:bookmarkEnd w:id="953"/>
    <w:bookmarkStart w:name="z958" w:id="954"/>
    <w:p>
      <w:pPr>
        <w:spacing w:after="0"/>
        <w:ind w:left="0"/>
        <w:jc w:val="both"/>
      </w:pPr>
      <w:r>
        <w:rPr>
          <w:rFonts w:ascii="Times New Roman"/>
          <w:b w:val="false"/>
          <w:i w:val="false"/>
          <w:color w:val="000000"/>
          <w:sz w:val="28"/>
        </w:rPr>
        <w:t>
       "084 Целевые трансферты на развитие районным (городов областного значения) бюджетам на реализацию бюджетных инвестиционных проектов в малых и моногородах";</w:t>
      </w:r>
    </w:p>
    <w:bookmarkEnd w:id="954"/>
    <w:bookmarkStart w:name="z959" w:id="955"/>
    <w:p>
      <w:pPr>
        <w:spacing w:after="0"/>
        <w:ind w:left="0"/>
        <w:jc w:val="both"/>
      </w:pPr>
      <w:r>
        <w:rPr>
          <w:rFonts w:ascii="Times New Roman"/>
          <w:b w:val="false"/>
          <w:i w:val="false"/>
          <w:color w:val="000000"/>
          <w:sz w:val="28"/>
        </w:rPr>
        <w:t xml:space="preserve">
      наименование бюджетной программы 085 "Реализация бюджетных инвестиционных проектов в моногородах" изложить в следующей редакции: </w:t>
      </w:r>
    </w:p>
    <w:bookmarkEnd w:id="955"/>
    <w:bookmarkStart w:name="z960" w:id="956"/>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956"/>
    <w:bookmarkStart w:name="z961" w:id="957"/>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957"/>
    <w:bookmarkStart w:name="z962" w:id="958"/>
    <w:p>
      <w:pPr>
        <w:spacing w:after="0"/>
        <w:ind w:left="0"/>
        <w:jc w:val="both"/>
      </w:pPr>
      <w:r>
        <w:rPr>
          <w:rFonts w:ascii="Times New Roman"/>
          <w:b w:val="false"/>
          <w:i w:val="false"/>
          <w:color w:val="000000"/>
          <w:sz w:val="28"/>
        </w:rPr>
        <w:t xml:space="preserve">
      дополнить бюджетной программой 010 следующего содержания: </w:t>
      </w:r>
    </w:p>
    <w:bookmarkEnd w:id="958"/>
    <w:bookmarkStart w:name="z963" w:id="959"/>
    <w:p>
      <w:pPr>
        <w:spacing w:after="0"/>
        <w:ind w:left="0"/>
        <w:jc w:val="both"/>
      </w:pPr>
      <w:r>
        <w:rPr>
          <w:rFonts w:ascii="Times New Roman"/>
          <w:b w:val="false"/>
          <w:i w:val="false"/>
          <w:color w:val="000000"/>
          <w:sz w:val="28"/>
        </w:rPr>
        <w:t>
      "010 Реализация мероприятий в рамках государственной поддержки индустриально-инновационной деятельности";</w:t>
      </w:r>
    </w:p>
    <w:bookmarkEnd w:id="959"/>
    <w:bookmarkStart w:name="z964" w:id="960"/>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960"/>
    <w:bookmarkStart w:name="z965" w:id="961"/>
    <w:p>
      <w:pPr>
        <w:spacing w:after="0"/>
        <w:ind w:left="0"/>
        <w:jc w:val="both"/>
      </w:pPr>
      <w:r>
        <w:rPr>
          <w:rFonts w:ascii="Times New Roman"/>
          <w:b w:val="false"/>
          <w:i w:val="false"/>
          <w:color w:val="000000"/>
          <w:sz w:val="28"/>
        </w:rPr>
        <w:t xml:space="preserve">
      наименование бюджетной программы 084 "Целевые трансферты на развитие районным (городов областного значения) бюджетам на реализацию бюджетных инвестиционных проектов в моногородах" изложить в следующей редакции: </w:t>
      </w:r>
    </w:p>
    <w:bookmarkEnd w:id="961"/>
    <w:bookmarkStart w:name="z966" w:id="962"/>
    <w:p>
      <w:pPr>
        <w:spacing w:after="0"/>
        <w:ind w:left="0"/>
        <w:jc w:val="both"/>
      </w:pPr>
      <w:r>
        <w:rPr>
          <w:rFonts w:ascii="Times New Roman"/>
          <w:b w:val="false"/>
          <w:i w:val="false"/>
          <w:color w:val="000000"/>
          <w:sz w:val="28"/>
        </w:rPr>
        <w:t>
      "084 Целевые трансферты на развитие районным (городов областного значения) бюджетам на реализацию бюджетных инвестиционных проектов в малых и моногородах";</w:t>
      </w:r>
    </w:p>
    <w:bookmarkEnd w:id="962"/>
    <w:bookmarkStart w:name="z967" w:id="963"/>
    <w:p>
      <w:pPr>
        <w:spacing w:after="0"/>
        <w:ind w:left="0"/>
        <w:jc w:val="both"/>
      </w:pPr>
      <w:r>
        <w:rPr>
          <w:rFonts w:ascii="Times New Roman"/>
          <w:b w:val="false"/>
          <w:i w:val="false"/>
          <w:color w:val="000000"/>
          <w:sz w:val="28"/>
        </w:rPr>
        <w:t xml:space="preserve">
      наименование бюджетной программы 085 "Реализация бюджетных инвестиционных проектов в моногородах" изложить в следующей редакции: </w:t>
      </w:r>
    </w:p>
    <w:bookmarkEnd w:id="963"/>
    <w:bookmarkStart w:name="z968" w:id="964"/>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964"/>
    <w:bookmarkStart w:name="z969" w:id="965"/>
    <w:p>
      <w:pPr>
        <w:spacing w:after="0"/>
        <w:ind w:left="0"/>
        <w:jc w:val="both"/>
      </w:pPr>
      <w:r>
        <w:rPr>
          <w:rFonts w:ascii="Times New Roman"/>
          <w:b w:val="false"/>
          <w:i w:val="false"/>
          <w:color w:val="000000"/>
          <w:sz w:val="28"/>
        </w:rPr>
        <w:t>
      по администратору бюджетных программ 283 "Управление по вопросам молодежной политики области":</w:t>
      </w:r>
    </w:p>
    <w:bookmarkEnd w:id="965"/>
    <w:bookmarkStart w:name="z970" w:id="966"/>
    <w:p>
      <w:pPr>
        <w:spacing w:after="0"/>
        <w:ind w:left="0"/>
        <w:jc w:val="both"/>
      </w:pPr>
      <w:r>
        <w:rPr>
          <w:rFonts w:ascii="Times New Roman"/>
          <w:b w:val="false"/>
          <w:i w:val="false"/>
          <w:color w:val="000000"/>
          <w:sz w:val="28"/>
        </w:rPr>
        <w:t xml:space="preserve">
      дополнить бюджетной программой 058 с бюджетными подпрограммами 011 и 015 следующего содержания: </w:t>
      </w:r>
    </w:p>
    <w:bookmarkEnd w:id="966"/>
    <w:bookmarkStart w:name="z971" w:id="967"/>
    <w:p>
      <w:pPr>
        <w:spacing w:after="0"/>
        <w:ind w:left="0"/>
        <w:jc w:val="both"/>
      </w:pPr>
      <w:r>
        <w:rPr>
          <w:rFonts w:ascii="Times New Roman"/>
          <w:b w:val="false"/>
          <w:i w:val="false"/>
          <w:color w:val="000000"/>
          <w:sz w:val="28"/>
        </w:rPr>
        <w:t>
      "058 Реализация мероприятий по социальной и инженерной инфраструктуре в сельских населенных пунктах в рамках проекта "Ауыл-Ел бесігі"</w:t>
      </w:r>
    </w:p>
    <w:bookmarkEnd w:id="967"/>
    <w:bookmarkStart w:name="z972" w:id="968"/>
    <w:p>
      <w:pPr>
        <w:spacing w:after="0"/>
        <w:ind w:left="0"/>
        <w:jc w:val="both"/>
      </w:pPr>
      <w:r>
        <w:rPr>
          <w:rFonts w:ascii="Times New Roman"/>
          <w:b w:val="false"/>
          <w:i w:val="false"/>
          <w:color w:val="000000"/>
          <w:sz w:val="28"/>
        </w:rPr>
        <w:t>
      011 За счет трансфертов из республиканского бюджета</w:t>
      </w:r>
    </w:p>
    <w:bookmarkEnd w:id="968"/>
    <w:bookmarkStart w:name="z973" w:id="969"/>
    <w:p>
      <w:pPr>
        <w:spacing w:after="0"/>
        <w:ind w:left="0"/>
        <w:jc w:val="both"/>
      </w:pPr>
      <w:r>
        <w:rPr>
          <w:rFonts w:ascii="Times New Roman"/>
          <w:b w:val="false"/>
          <w:i w:val="false"/>
          <w:color w:val="000000"/>
          <w:sz w:val="28"/>
        </w:rPr>
        <w:t>
      015 За счет средств местного бюджета";</w:t>
      </w:r>
    </w:p>
    <w:bookmarkEnd w:id="969"/>
    <w:bookmarkStart w:name="z974" w:id="970"/>
    <w:p>
      <w:pPr>
        <w:spacing w:after="0"/>
        <w:ind w:left="0"/>
        <w:jc w:val="both"/>
      </w:pPr>
      <w:r>
        <w:rPr>
          <w:rFonts w:ascii="Times New Roman"/>
          <w:b w:val="false"/>
          <w:i w:val="false"/>
          <w:color w:val="000000"/>
          <w:sz w:val="28"/>
        </w:rPr>
        <w:t>
      по администратору бюджетных программ 341 "Управление строительства и жилищной политики города республиканского значения, столицы":</w:t>
      </w:r>
    </w:p>
    <w:bookmarkEnd w:id="970"/>
    <w:bookmarkStart w:name="z975" w:id="971"/>
    <w:p>
      <w:pPr>
        <w:spacing w:after="0"/>
        <w:ind w:left="0"/>
        <w:jc w:val="both"/>
      </w:pPr>
      <w:r>
        <w:rPr>
          <w:rFonts w:ascii="Times New Roman"/>
          <w:b w:val="false"/>
          <w:i w:val="false"/>
          <w:color w:val="000000"/>
          <w:sz w:val="28"/>
        </w:rPr>
        <w:t xml:space="preserve">
      дополнить бюджетной программой 071 с бюджетными подпрограммами 011 и 015 следующего содержания: </w:t>
      </w:r>
    </w:p>
    <w:bookmarkEnd w:id="971"/>
    <w:bookmarkStart w:name="z976" w:id="972"/>
    <w:p>
      <w:pPr>
        <w:spacing w:after="0"/>
        <w:ind w:left="0"/>
        <w:jc w:val="both"/>
      </w:pPr>
      <w:r>
        <w:rPr>
          <w:rFonts w:ascii="Times New Roman"/>
          <w:b w:val="false"/>
          <w:i w:val="false"/>
          <w:color w:val="000000"/>
          <w:sz w:val="28"/>
        </w:rPr>
        <w:t>
      "071 Развитие социальной и инженерной инфраструктуры окраин городов</w:t>
      </w:r>
    </w:p>
    <w:bookmarkEnd w:id="972"/>
    <w:bookmarkStart w:name="z977" w:id="973"/>
    <w:p>
      <w:pPr>
        <w:spacing w:after="0"/>
        <w:ind w:left="0"/>
        <w:jc w:val="both"/>
      </w:pPr>
      <w:r>
        <w:rPr>
          <w:rFonts w:ascii="Times New Roman"/>
          <w:b w:val="false"/>
          <w:i w:val="false"/>
          <w:color w:val="000000"/>
          <w:sz w:val="28"/>
        </w:rPr>
        <w:t>
      011 За счет трансфертов из республиканского бюджета</w:t>
      </w:r>
    </w:p>
    <w:bookmarkEnd w:id="973"/>
    <w:bookmarkStart w:name="z978" w:id="974"/>
    <w:p>
      <w:pPr>
        <w:spacing w:after="0"/>
        <w:ind w:left="0"/>
        <w:jc w:val="both"/>
      </w:pPr>
      <w:r>
        <w:rPr>
          <w:rFonts w:ascii="Times New Roman"/>
          <w:b w:val="false"/>
          <w:i w:val="false"/>
          <w:color w:val="000000"/>
          <w:sz w:val="28"/>
        </w:rPr>
        <w:t>
      015 За счет средств местного бюджета";</w:t>
      </w:r>
    </w:p>
    <w:bookmarkEnd w:id="974"/>
    <w:bookmarkStart w:name="z979" w:id="975"/>
    <w:p>
      <w:pPr>
        <w:spacing w:after="0"/>
        <w:ind w:left="0"/>
        <w:jc w:val="both"/>
      </w:pPr>
      <w:r>
        <w:rPr>
          <w:rFonts w:ascii="Times New Roman"/>
          <w:b w:val="false"/>
          <w:i w:val="false"/>
          <w:color w:val="000000"/>
          <w:sz w:val="28"/>
        </w:rPr>
        <w:t>
      по администратору бюджетных программ 343 "Управление топливно-энергетического комплекса и коммунального хозяйства города республиканского значения, столицы":</w:t>
      </w:r>
    </w:p>
    <w:bookmarkEnd w:id="975"/>
    <w:bookmarkStart w:name="z980" w:id="976"/>
    <w:p>
      <w:pPr>
        <w:spacing w:after="0"/>
        <w:ind w:left="0"/>
        <w:jc w:val="both"/>
      </w:pPr>
      <w:r>
        <w:rPr>
          <w:rFonts w:ascii="Times New Roman"/>
          <w:b w:val="false"/>
          <w:i w:val="false"/>
          <w:color w:val="000000"/>
          <w:sz w:val="28"/>
        </w:rPr>
        <w:t xml:space="preserve">
      дополнить бюджетной программой 071 с бюджетными подпрограммами 011 и 015 следующего содержания: </w:t>
      </w:r>
    </w:p>
    <w:bookmarkEnd w:id="976"/>
    <w:bookmarkStart w:name="z981" w:id="977"/>
    <w:p>
      <w:pPr>
        <w:spacing w:after="0"/>
        <w:ind w:left="0"/>
        <w:jc w:val="both"/>
      </w:pPr>
      <w:r>
        <w:rPr>
          <w:rFonts w:ascii="Times New Roman"/>
          <w:b w:val="false"/>
          <w:i w:val="false"/>
          <w:color w:val="000000"/>
          <w:sz w:val="28"/>
        </w:rPr>
        <w:t>
      "071 Развитие социальной и инженерной инфраструктуры окраин городов</w:t>
      </w:r>
    </w:p>
    <w:bookmarkEnd w:id="977"/>
    <w:bookmarkStart w:name="z982" w:id="978"/>
    <w:p>
      <w:pPr>
        <w:spacing w:after="0"/>
        <w:ind w:left="0"/>
        <w:jc w:val="both"/>
      </w:pPr>
      <w:r>
        <w:rPr>
          <w:rFonts w:ascii="Times New Roman"/>
          <w:b w:val="false"/>
          <w:i w:val="false"/>
          <w:color w:val="000000"/>
          <w:sz w:val="28"/>
        </w:rPr>
        <w:t>
      011 За счет трансфертов из республиканского бюджета</w:t>
      </w:r>
    </w:p>
    <w:bookmarkEnd w:id="978"/>
    <w:bookmarkStart w:name="z983" w:id="979"/>
    <w:p>
      <w:pPr>
        <w:spacing w:after="0"/>
        <w:ind w:left="0"/>
        <w:jc w:val="both"/>
      </w:pPr>
      <w:r>
        <w:rPr>
          <w:rFonts w:ascii="Times New Roman"/>
          <w:b w:val="false"/>
          <w:i w:val="false"/>
          <w:color w:val="000000"/>
          <w:sz w:val="28"/>
        </w:rPr>
        <w:t>
      015 За счет средств местного бюджета";</w:t>
      </w:r>
    </w:p>
    <w:bookmarkEnd w:id="979"/>
    <w:bookmarkStart w:name="z984" w:id="980"/>
    <w:p>
      <w:pPr>
        <w:spacing w:after="0"/>
        <w:ind w:left="0"/>
        <w:jc w:val="both"/>
      </w:pPr>
      <w:r>
        <w:rPr>
          <w:rFonts w:ascii="Times New Roman"/>
          <w:b w:val="false"/>
          <w:i w:val="false"/>
          <w:color w:val="000000"/>
          <w:sz w:val="28"/>
        </w:rPr>
        <w:t xml:space="preserve">
      дополнить администратором бюджетных программ 366 с бюджетными программами 065 и 096 следующего содержания: </w:t>
      </w:r>
    </w:p>
    <w:bookmarkEnd w:id="980"/>
    <w:bookmarkStart w:name="z985" w:id="981"/>
    <w:p>
      <w:pPr>
        <w:spacing w:after="0"/>
        <w:ind w:left="0"/>
        <w:jc w:val="both"/>
      </w:pPr>
      <w:r>
        <w:rPr>
          <w:rFonts w:ascii="Times New Roman"/>
          <w:b w:val="false"/>
          <w:i w:val="false"/>
          <w:color w:val="000000"/>
          <w:sz w:val="28"/>
        </w:rPr>
        <w:t>
      "366 Управление государственных закупок города республиканского значения, столицы</w:t>
      </w:r>
    </w:p>
    <w:bookmarkEnd w:id="981"/>
    <w:bookmarkStart w:name="z986" w:id="982"/>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982"/>
    <w:bookmarkStart w:name="z987" w:id="983"/>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983"/>
    <w:bookmarkStart w:name="z988" w:id="984"/>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984"/>
    <w:bookmarkStart w:name="z989" w:id="985"/>
    <w:p>
      <w:pPr>
        <w:spacing w:after="0"/>
        <w:ind w:left="0"/>
        <w:jc w:val="both"/>
      </w:pPr>
      <w:r>
        <w:rPr>
          <w:rFonts w:ascii="Times New Roman"/>
          <w:b w:val="false"/>
          <w:i w:val="false"/>
          <w:color w:val="000000"/>
          <w:sz w:val="28"/>
        </w:rPr>
        <w:t xml:space="preserve">
      наименование бюджетной программы 085 "Реализация бюджетных инвестиционных проектов в моногородах" изложить в следующей редакции: </w:t>
      </w:r>
    </w:p>
    <w:bookmarkEnd w:id="985"/>
    <w:bookmarkStart w:name="z990" w:id="986"/>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986"/>
    <w:bookmarkStart w:name="z991" w:id="987"/>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987"/>
    <w:bookmarkStart w:name="z992" w:id="988"/>
    <w:p>
      <w:pPr>
        <w:spacing w:after="0"/>
        <w:ind w:left="0"/>
        <w:jc w:val="both"/>
      </w:pPr>
      <w:r>
        <w:rPr>
          <w:rFonts w:ascii="Times New Roman"/>
          <w:b w:val="false"/>
          <w:i w:val="false"/>
          <w:color w:val="000000"/>
          <w:sz w:val="28"/>
        </w:rPr>
        <w:t>
      наименование бюджетной программы 085 "Реализация бюджетных инвестиционных проектов в моногородах" изложить в следующей редакции:</w:t>
      </w:r>
    </w:p>
    <w:bookmarkEnd w:id="988"/>
    <w:bookmarkStart w:name="z993" w:id="989"/>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989"/>
    <w:bookmarkStart w:name="z994" w:id="990"/>
    <w:p>
      <w:pPr>
        <w:spacing w:after="0"/>
        <w:ind w:left="0"/>
        <w:jc w:val="both"/>
      </w:pPr>
      <w:r>
        <w:rPr>
          <w:rFonts w:ascii="Times New Roman"/>
          <w:b w:val="false"/>
          <w:i w:val="false"/>
          <w:color w:val="000000"/>
          <w:sz w:val="28"/>
        </w:rPr>
        <w:t>
      по администратору бюджетных программ 470 "Отдел внутренней политики и развития языков района (города областного значения)":</w:t>
      </w:r>
    </w:p>
    <w:bookmarkEnd w:id="990"/>
    <w:bookmarkStart w:name="z995" w:id="991"/>
    <w:p>
      <w:pPr>
        <w:spacing w:after="0"/>
        <w:ind w:left="0"/>
        <w:jc w:val="both"/>
      </w:pPr>
      <w:r>
        <w:rPr>
          <w:rFonts w:ascii="Times New Roman"/>
          <w:b w:val="false"/>
          <w:i w:val="false"/>
          <w:color w:val="000000"/>
          <w:sz w:val="28"/>
        </w:rPr>
        <w:t xml:space="preserve">
      дополнить бюджетной программой 076 с бюджетными подпрограммами 011 и 015 следующего содержания: </w:t>
      </w:r>
    </w:p>
    <w:bookmarkEnd w:id="991"/>
    <w:bookmarkStart w:name="z996" w:id="992"/>
    <w:p>
      <w:pPr>
        <w:spacing w:after="0"/>
        <w:ind w:left="0"/>
        <w:jc w:val="both"/>
      </w:pPr>
      <w:r>
        <w:rPr>
          <w:rFonts w:ascii="Times New Roman"/>
          <w:b w:val="false"/>
          <w:i w:val="false"/>
          <w:color w:val="000000"/>
          <w:sz w:val="28"/>
        </w:rPr>
        <w:t>
      "076 Реализация мероприятий по социальной и инженерной инфраструктуре в сельских населенных пунктах в рамках проекта "Ауыл-Ел бесігі"</w:t>
      </w:r>
    </w:p>
    <w:bookmarkEnd w:id="992"/>
    <w:bookmarkStart w:name="z997" w:id="993"/>
    <w:p>
      <w:pPr>
        <w:spacing w:after="0"/>
        <w:ind w:left="0"/>
        <w:jc w:val="both"/>
      </w:pPr>
      <w:r>
        <w:rPr>
          <w:rFonts w:ascii="Times New Roman"/>
          <w:b w:val="false"/>
          <w:i w:val="false"/>
          <w:color w:val="000000"/>
          <w:sz w:val="28"/>
        </w:rPr>
        <w:t>
      011 За счет трансфертов из республиканского бюджета</w:t>
      </w:r>
    </w:p>
    <w:bookmarkEnd w:id="993"/>
    <w:bookmarkStart w:name="z998" w:id="994"/>
    <w:p>
      <w:pPr>
        <w:spacing w:after="0"/>
        <w:ind w:left="0"/>
        <w:jc w:val="both"/>
      </w:pPr>
      <w:r>
        <w:rPr>
          <w:rFonts w:ascii="Times New Roman"/>
          <w:b w:val="false"/>
          <w:i w:val="false"/>
          <w:color w:val="000000"/>
          <w:sz w:val="28"/>
        </w:rPr>
        <w:t>
      015 За счет средств местного бюджета";</w:t>
      </w:r>
    </w:p>
    <w:bookmarkEnd w:id="994"/>
    <w:bookmarkStart w:name="z999" w:id="995"/>
    <w:p>
      <w:pPr>
        <w:spacing w:after="0"/>
        <w:ind w:left="0"/>
        <w:jc w:val="both"/>
      </w:pPr>
      <w:r>
        <w:rPr>
          <w:rFonts w:ascii="Times New Roman"/>
          <w:b w:val="false"/>
          <w:i w:val="false"/>
          <w:color w:val="000000"/>
          <w:sz w:val="28"/>
        </w:rPr>
        <w:t xml:space="preserve">
      дополнить администраторами бюджетных программ 747, 748 и 749 с бюджетными программами 065 и 096 следующего содержания: </w:t>
      </w:r>
    </w:p>
    <w:bookmarkEnd w:id="995"/>
    <w:bookmarkStart w:name="z1000" w:id="996"/>
    <w:p>
      <w:pPr>
        <w:spacing w:after="0"/>
        <w:ind w:left="0"/>
        <w:jc w:val="both"/>
      </w:pPr>
      <w:r>
        <w:rPr>
          <w:rFonts w:ascii="Times New Roman"/>
          <w:b w:val="false"/>
          <w:i w:val="false"/>
          <w:color w:val="000000"/>
          <w:sz w:val="28"/>
        </w:rPr>
        <w:t>
      "747 Управление информации и общественного развития области</w:t>
      </w:r>
    </w:p>
    <w:bookmarkEnd w:id="996"/>
    <w:bookmarkStart w:name="z1001" w:id="997"/>
    <w:p>
      <w:pPr>
        <w:spacing w:after="0"/>
        <w:ind w:left="0"/>
        <w:jc w:val="both"/>
      </w:pPr>
      <w:r>
        <w:rPr>
          <w:rFonts w:ascii="Times New Roman"/>
          <w:b w:val="false"/>
          <w:i w:val="false"/>
          <w:color w:val="000000"/>
          <w:sz w:val="28"/>
        </w:rPr>
        <w:t>
      748 Управление культуры, развития языков и архивного дела области</w:t>
      </w:r>
    </w:p>
    <w:bookmarkEnd w:id="997"/>
    <w:bookmarkStart w:name="z1002" w:id="998"/>
    <w:p>
      <w:pPr>
        <w:spacing w:after="0"/>
        <w:ind w:left="0"/>
        <w:jc w:val="both"/>
      </w:pPr>
      <w:r>
        <w:rPr>
          <w:rFonts w:ascii="Times New Roman"/>
          <w:b w:val="false"/>
          <w:i w:val="false"/>
          <w:color w:val="000000"/>
          <w:sz w:val="28"/>
        </w:rPr>
        <w:t>
      749 Управление градостроительного и земельного контроля области</w:t>
      </w:r>
    </w:p>
    <w:bookmarkEnd w:id="998"/>
    <w:bookmarkStart w:name="z1003" w:id="99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999"/>
    <w:bookmarkStart w:name="z1004" w:id="100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00"/>
    <w:bookmarkStart w:name="z1005" w:id="1001"/>
    <w:p>
      <w:pPr>
        <w:spacing w:after="0"/>
        <w:ind w:left="0"/>
        <w:jc w:val="both"/>
      </w:pPr>
      <w:r>
        <w:rPr>
          <w:rFonts w:ascii="Times New Roman"/>
          <w:b w:val="false"/>
          <w:i w:val="false"/>
          <w:color w:val="000000"/>
          <w:sz w:val="28"/>
        </w:rPr>
        <w:t xml:space="preserve">
      дополнить администратором бюджетных программ 750 с бюджетными программами 003, 008, 065 и 096 следующего содержания: </w:t>
      </w:r>
    </w:p>
    <w:bookmarkEnd w:id="1001"/>
    <w:bookmarkStart w:name="z1006" w:id="1002"/>
    <w:p>
      <w:pPr>
        <w:spacing w:after="0"/>
        <w:ind w:left="0"/>
        <w:jc w:val="both"/>
      </w:pPr>
      <w:r>
        <w:rPr>
          <w:rFonts w:ascii="Times New Roman"/>
          <w:b w:val="false"/>
          <w:i w:val="false"/>
          <w:color w:val="000000"/>
          <w:sz w:val="28"/>
        </w:rPr>
        <w:t>
      "750 Управление стратегии и экономического развития области</w:t>
      </w:r>
    </w:p>
    <w:bookmarkEnd w:id="1002"/>
    <w:bookmarkStart w:name="z1007" w:id="1003"/>
    <w:p>
      <w:pPr>
        <w:spacing w:after="0"/>
        <w:ind w:left="0"/>
        <w:jc w:val="both"/>
      </w:pPr>
      <w:r>
        <w:rPr>
          <w:rFonts w:ascii="Times New Roman"/>
          <w:b w:val="false"/>
          <w:i w:val="false"/>
          <w:color w:val="000000"/>
          <w:sz w:val="28"/>
        </w:rPr>
        <w:t>
      003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003"/>
    <w:bookmarkStart w:name="z1008" w:id="1004"/>
    <w:p>
      <w:pPr>
        <w:spacing w:after="0"/>
        <w:ind w:left="0"/>
        <w:jc w:val="both"/>
      </w:pPr>
      <w:r>
        <w:rPr>
          <w:rFonts w:ascii="Times New Roman"/>
          <w:b w:val="false"/>
          <w:i w:val="false"/>
          <w:color w:val="000000"/>
          <w:sz w:val="28"/>
        </w:rPr>
        <w:t>
      008 Расходы на новые инициативы</w:t>
      </w:r>
    </w:p>
    <w:bookmarkEnd w:id="1004"/>
    <w:bookmarkStart w:name="z1009" w:id="1005"/>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05"/>
    <w:bookmarkStart w:name="z1010" w:id="1006"/>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06"/>
    <w:bookmarkStart w:name="z1011" w:id="1007"/>
    <w:p>
      <w:pPr>
        <w:spacing w:after="0"/>
        <w:ind w:left="0"/>
        <w:jc w:val="both"/>
      </w:pPr>
      <w:r>
        <w:rPr>
          <w:rFonts w:ascii="Times New Roman"/>
          <w:b w:val="false"/>
          <w:i w:val="false"/>
          <w:color w:val="000000"/>
          <w:sz w:val="28"/>
        </w:rPr>
        <w:t xml:space="preserve">
      дополнить администратором бюджетных программ 751 бюджетной программой 012 с бюджетными подпрограммами 100, 101 и 102 следующего содержания: </w:t>
      </w:r>
    </w:p>
    <w:bookmarkEnd w:id="1007"/>
    <w:bookmarkStart w:name="z1012" w:id="1008"/>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1008"/>
    <w:bookmarkStart w:name="z1013" w:id="1009"/>
    <w:p>
      <w:pPr>
        <w:spacing w:after="0"/>
        <w:ind w:left="0"/>
        <w:jc w:val="both"/>
      </w:pPr>
      <w:r>
        <w:rPr>
          <w:rFonts w:ascii="Times New Roman"/>
          <w:b w:val="false"/>
          <w:i w:val="false"/>
          <w:color w:val="000000"/>
          <w:sz w:val="28"/>
        </w:rPr>
        <w:t>
      012 Резерв местного исполнительного органа области</w:t>
      </w:r>
    </w:p>
    <w:bookmarkEnd w:id="1009"/>
    <w:bookmarkStart w:name="z1014" w:id="1010"/>
    <w:p>
      <w:pPr>
        <w:spacing w:after="0"/>
        <w:ind w:left="0"/>
        <w:jc w:val="both"/>
      </w:pPr>
      <w:r>
        <w:rPr>
          <w:rFonts w:ascii="Times New Roman"/>
          <w:b w:val="false"/>
          <w:i w:val="false"/>
          <w:color w:val="000000"/>
          <w:sz w:val="28"/>
        </w:rPr>
        <w:t>
      100 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w:t>
      </w:r>
    </w:p>
    <w:bookmarkEnd w:id="1010"/>
    <w:bookmarkStart w:name="z1015" w:id="1011"/>
    <w:p>
      <w:pPr>
        <w:spacing w:after="0"/>
        <w:ind w:left="0"/>
        <w:jc w:val="both"/>
      </w:pPr>
      <w:r>
        <w:rPr>
          <w:rFonts w:ascii="Times New Roman"/>
          <w:b w:val="false"/>
          <w:i w:val="false"/>
          <w:color w:val="000000"/>
          <w:sz w:val="28"/>
        </w:rPr>
        <w:t>
      101 Резерв местного исполнительного органа области на неотложные затраты</w:t>
      </w:r>
    </w:p>
    <w:bookmarkEnd w:id="1011"/>
    <w:bookmarkStart w:name="z1016" w:id="1012"/>
    <w:p>
      <w:pPr>
        <w:spacing w:after="0"/>
        <w:ind w:left="0"/>
        <w:jc w:val="both"/>
      </w:pPr>
      <w:r>
        <w:rPr>
          <w:rFonts w:ascii="Times New Roman"/>
          <w:b w:val="false"/>
          <w:i w:val="false"/>
          <w:color w:val="000000"/>
          <w:sz w:val="28"/>
        </w:rPr>
        <w:t>
      102 Резерв местного исполнительного органа области на исполнение обязательств по решениям судов";</w:t>
      </w:r>
    </w:p>
    <w:bookmarkEnd w:id="1012"/>
    <w:bookmarkStart w:name="z1017" w:id="1013"/>
    <w:p>
      <w:pPr>
        <w:spacing w:after="0"/>
        <w:ind w:left="0"/>
        <w:jc w:val="both"/>
      </w:pPr>
      <w:r>
        <w:rPr>
          <w:rFonts w:ascii="Times New Roman"/>
          <w:b w:val="false"/>
          <w:i w:val="false"/>
          <w:color w:val="000000"/>
          <w:sz w:val="28"/>
        </w:rPr>
        <w:t xml:space="preserve">
      дополнить бюджетными программами 047 и 050 следующего содержания: </w:t>
      </w:r>
    </w:p>
    <w:bookmarkEnd w:id="1013"/>
    <w:bookmarkStart w:name="z1018" w:id="1014"/>
    <w:p>
      <w:pPr>
        <w:spacing w:after="0"/>
        <w:ind w:left="0"/>
        <w:jc w:val="both"/>
      </w:pPr>
      <w:r>
        <w:rPr>
          <w:rFonts w:ascii="Times New Roman"/>
          <w:b w:val="false"/>
          <w:i w:val="false"/>
          <w:color w:val="000000"/>
          <w:sz w:val="28"/>
        </w:rPr>
        <w:t>
      "047 Расходы на новые инициативы</w:t>
      </w:r>
    </w:p>
    <w:bookmarkEnd w:id="1014"/>
    <w:bookmarkStart w:name="z1019" w:id="1015"/>
    <w:p>
      <w:pPr>
        <w:spacing w:after="0"/>
        <w:ind w:left="0"/>
        <w:jc w:val="both"/>
      </w:pPr>
      <w:r>
        <w:rPr>
          <w:rFonts w:ascii="Times New Roman"/>
          <w:b w:val="false"/>
          <w:i w:val="false"/>
          <w:color w:val="000000"/>
          <w:sz w:val="28"/>
        </w:rPr>
        <w:t>
      050 Резерв местного исполнительного органа области на покрытие дефицита наличности районных (городов областного значения) бюджетов";</w:t>
      </w:r>
    </w:p>
    <w:bookmarkEnd w:id="1015"/>
    <w:bookmarkStart w:name="z1020" w:id="1016"/>
    <w:p>
      <w:pPr>
        <w:spacing w:after="0"/>
        <w:ind w:left="0"/>
        <w:jc w:val="both"/>
      </w:pPr>
      <w:r>
        <w:rPr>
          <w:rFonts w:ascii="Times New Roman"/>
          <w:b w:val="false"/>
          <w:i w:val="false"/>
          <w:color w:val="000000"/>
          <w:sz w:val="28"/>
        </w:rPr>
        <w:t xml:space="preserve">
      дополнить бюджетной программой 059 с бюджетными подпрограммами 011 и 015 следующего содержания: </w:t>
      </w:r>
    </w:p>
    <w:bookmarkEnd w:id="1016"/>
    <w:bookmarkStart w:name="z1021" w:id="1017"/>
    <w:p>
      <w:pPr>
        <w:spacing w:after="0"/>
        <w:ind w:left="0"/>
        <w:jc w:val="both"/>
      </w:pPr>
      <w:r>
        <w:rPr>
          <w:rFonts w:ascii="Times New Roman"/>
          <w:b w:val="false"/>
          <w:i w:val="false"/>
          <w:color w:val="000000"/>
          <w:sz w:val="28"/>
        </w:rPr>
        <w:t>
      "059 Целевые текущие трансферты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017"/>
    <w:bookmarkStart w:name="z1022" w:id="1018"/>
    <w:p>
      <w:pPr>
        <w:spacing w:after="0"/>
        <w:ind w:left="0"/>
        <w:jc w:val="both"/>
      </w:pPr>
      <w:r>
        <w:rPr>
          <w:rFonts w:ascii="Times New Roman"/>
          <w:b w:val="false"/>
          <w:i w:val="false"/>
          <w:color w:val="000000"/>
          <w:sz w:val="28"/>
        </w:rPr>
        <w:t>
      011 За счет трансфертов из республиканского бюджета</w:t>
      </w:r>
    </w:p>
    <w:bookmarkEnd w:id="1018"/>
    <w:bookmarkStart w:name="z1023" w:id="1019"/>
    <w:p>
      <w:pPr>
        <w:spacing w:after="0"/>
        <w:ind w:left="0"/>
        <w:jc w:val="both"/>
      </w:pPr>
      <w:r>
        <w:rPr>
          <w:rFonts w:ascii="Times New Roman"/>
          <w:b w:val="false"/>
          <w:i w:val="false"/>
          <w:color w:val="000000"/>
          <w:sz w:val="28"/>
        </w:rPr>
        <w:t>
      015 За счет средств местного бюджета";</w:t>
      </w:r>
    </w:p>
    <w:bookmarkEnd w:id="1019"/>
    <w:bookmarkStart w:name="z1024" w:id="1020"/>
    <w:p>
      <w:pPr>
        <w:spacing w:after="0"/>
        <w:ind w:left="0"/>
        <w:jc w:val="both"/>
      </w:pPr>
      <w:r>
        <w:rPr>
          <w:rFonts w:ascii="Times New Roman"/>
          <w:b w:val="false"/>
          <w:i w:val="false"/>
          <w:color w:val="000000"/>
          <w:sz w:val="28"/>
        </w:rPr>
        <w:t xml:space="preserve">
      дополнить бюджетной программой 060 с бюджетными подпрограммами 011 и 015 следующего содержания: </w:t>
      </w:r>
    </w:p>
    <w:bookmarkEnd w:id="1020"/>
    <w:bookmarkStart w:name="z1025" w:id="1021"/>
    <w:p>
      <w:pPr>
        <w:spacing w:after="0"/>
        <w:ind w:left="0"/>
        <w:jc w:val="both"/>
      </w:pPr>
      <w:r>
        <w:rPr>
          <w:rFonts w:ascii="Times New Roman"/>
          <w:b w:val="false"/>
          <w:i w:val="false"/>
          <w:color w:val="000000"/>
          <w:sz w:val="28"/>
        </w:rPr>
        <w:t>
      "060 Целевые текущие трансферты районным (городов областного значения) бюджетам на повышение заработной платы отдельных категорий административных государственных служащих</w:t>
      </w:r>
    </w:p>
    <w:bookmarkEnd w:id="1021"/>
    <w:bookmarkStart w:name="z1026" w:id="1022"/>
    <w:p>
      <w:pPr>
        <w:spacing w:after="0"/>
        <w:ind w:left="0"/>
        <w:jc w:val="both"/>
      </w:pPr>
      <w:r>
        <w:rPr>
          <w:rFonts w:ascii="Times New Roman"/>
          <w:b w:val="false"/>
          <w:i w:val="false"/>
          <w:color w:val="000000"/>
          <w:sz w:val="28"/>
        </w:rPr>
        <w:t>
      011 За счет трансфертов из республиканского бюджета</w:t>
      </w:r>
    </w:p>
    <w:bookmarkEnd w:id="1022"/>
    <w:bookmarkStart w:name="z1027" w:id="1023"/>
    <w:p>
      <w:pPr>
        <w:spacing w:after="0"/>
        <w:ind w:left="0"/>
        <w:jc w:val="both"/>
      </w:pPr>
      <w:r>
        <w:rPr>
          <w:rFonts w:ascii="Times New Roman"/>
          <w:b w:val="false"/>
          <w:i w:val="false"/>
          <w:color w:val="000000"/>
          <w:sz w:val="28"/>
        </w:rPr>
        <w:t>
      015 За счет средств местного бюджета";</w:t>
      </w:r>
    </w:p>
    <w:bookmarkEnd w:id="1023"/>
    <w:bookmarkStart w:name="z1028" w:id="1024"/>
    <w:p>
      <w:pPr>
        <w:spacing w:after="0"/>
        <w:ind w:left="0"/>
        <w:jc w:val="both"/>
      </w:pPr>
      <w:r>
        <w:rPr>
          <w:rFonts w:ascii="Times New Roman"/>
          <w:b w:val="false"/>
          <w:i w:val="false"/>
          <w:color w:val="000000"/>
          <w:sz w:val="28"/>
        </w:rPr>
        <w:t xml:space="preserve">
      дополнить бюджетными программами 065 и 096 следующего содержания: </w:t>
      </w:r>
    </w:p>
    <w:bookmarkEnd w:id="1024"/>
    <w:bookmarkStart w:name="z1029" w:id="1025"/>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25"/>
    <w:bookmarkStart w:name="z1030" w:id="1026"/>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26"/>
    <w:bookmarkStart w:name="z1031" w:id="1027"/>
    <w:p>
      <w:pPr>
        <w:spacing w:after="0"/>
        <w:ind w:left="0"/>
        <w:jc w:val="both"/>
      </w:pPr>
      <w:r>
        <w:rPr>
          <w:rFonts w:ascii="Times New Roman"/>
          <w:b w:val="false"/>
          <w:i w:val="false"/>
          <w:color w:val="000000"/>
          <w:sz w:val="28"/>
        </w:rPr>
        <w:t xml:space="preserve">
      дополнить администратором бюджетных программ 752 с бюджетными программами 065 и 096 следующего содержания: </w:t>
      </w:r>
    </w:p>
    <w:bookmarkEnd w:id="1027"/>
    <w:bookmarkStart w:name="z1032" w:id="1028"/>
    <w:p>
      <w:pPr>
        <w:spacing w:after="0"/>
        <w:ind w:left="0"/>
        <w:jc w:val="both"/>
      </w:pPr>
      <w:r>
        <w:rPr>
          <w:rFonts w:ascii="Times New Roman"/>
          <w:b w:val="false"/>
          <w:i w:val="false"/>
          <w:color w:val="000000"/>
          <w:sz w:val="28"/>
        </w:rPr>
        <w:t>
      "752 Управление общественного развития области</w:t>
      </w:r>
    </w:p>
    <w:bookmarkEnd w:id="1028"/>
    <w:bookmarkStart w:name="z1033" w:id="102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29"/>
    <w:bookmarkStart w:name="z1034" w:id="103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30"/>
    <w:bookmarkStart w:name="z1035" w:id="1031"/>
    <w:p>
      <w:pPr>
        <w:spacing w:after="0"/>
        <w:ind w:left="0"/>
        <w:jc w:val="both"/>
      </w:pPr>
      <w:r>
        <w:rPr>
          <w:rFonts w:ascii="Times New Roman"/>
          <w:b w:val="false"/>
          <w:i w:val="false"/>
          <w:color w:val="000000"/>
          <w:sz w:val="28"/>
        </w:rPr>
        <w:t xml:space="preserve">
      дополнить администратором бюджетных программ 753 с бюджетной программой 065 следующего содержания: </w:t>
      </w:r>
    </w:p>
    <w:bookmarkEnd w:id="1031"/>
    <w:bookmarkStart w:name="z1036" w:id="1032"/>
    <w:p>
      <w:pPr>
        <w:spacing w:after="0"/>
        <w:ind w:left="0"/>
        <w:jc w:val="both"/>
      </w:pPr>
      <w:r>
        <w:rPr>
          <w:rFonts w:ascii="Times New Roman"/>
          <w:b w:val="false"/>
          <w:i w:val="false"/>
          <w:color w:val="000000"/>
          <w:sz w:val="28"/>
        </w:rPr>
        <w:t>
      "753 Управление развития человеческого потенциала области</w:t>
      </w:r>
    </w:p>
    <w:bookmarkEnd w:id="1032"/>
    <w:bookmarkStart w:name="z1037" w:id="1033"/>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33"/>
    <w:bookmarkStart w:name="z1038" w:id="1034"/>
    <w:p>
      <w:pPr>
        <w:spacing w:after="0"/>
        <w:ind w:left="0"/>
        <w:jc w:val="both"/>
      </w:pPr>
      <w:r>
        <w:rPr>
          <w:rFonts w:ascii="Times New Roman"/>
          <w:b w:val="false"/>
          <w:i w:val="false"/>
          <w:color w:val="000000"/>
          <w:sz w:val="28"/>
        </w:rPr>
        <w:t xml:space="preserve">
      дополнить бюджетной программой 076 с бюджетными подпрограммами 011 и 015 следующего содержания: </w:t>
      </w:r>
    </w:p>
    <w:bookmarkEnd w:id="1034"/>
    <w:bookmarkStart w:name="z1039" w:id="1035"/>
    <w:p>
      <w:pPr>
        <w:spacing w:after="0"/>
        <w:ind w:left="0"/>
        <w:jc w:val="both"/>
      </w:pPr>
      <w:r>
        <w:rPr>
          <w:rFonts w:ascii="Times New Roman"/>
          <w:b w:val="false"/>
          <w:i w:val="false"/>
          <w:color w:val="000000"/>
          <w:sz w:val="28"/>
        </w:rPr>
        <w:t>
      "076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035"/>
    <w:bookmarkStart w:name="z1040" w:id="1036"/>
    <w:p>
      <w:pPr>
        <w:spacing w:after="0"/>
        <w:ind w:left="0"/>
        <w:jc w:val="both"/>
      </w:pPr>
      <w:r>
        <w:rPr>
          <w:rFonts w:ascii="Times New Roman"/>
          <w:b w:val="false"/>
          <w:i w:val="false"/>
          <w:color w:val="000000"/>
          <w:sz w:val="28"/>
        </w:rPr>
        <w:t>
      011 За счет трансфертов из республиканского бюджета</w:t>
      </w:r>
    </w:p>
    <w:bookmarkEnd w:id="1036"/>
    <w:bookmarkStart w:name="z1041" w:id="1037"/>
    <w:p>
      <w:pPr>
        <w:spacing w:after="0"/>
        <w:ind w:left="0"/>
        <w:jc w:val="both"/>
      </w:pPr>
      <w:r>
        <w:rPr>
          <w:rFonts w:ascii="Times New Roman"/>
          <w:b w:val="false"/>
          <w:i w:val="false"/>
          <w:color w:val="000000"/>
          <w:sz w:val="28"/>
        </w:rPr>
        <w:t>
      015 За счет средств местного бюджета";</w:t>
      </w:r>
    </w:p>
    <w:bookmarkEnd w:id="1037"/>
    <w:bookmarkStart w:name="z1042" w:id="1038"/>
    <w:p>
      <w:pPr>
        <w:spacing w:after="0"/>
        <w:ind w:left="0"/>
        <w:jc w:val="both"/>
      </w:pPr>
      <w:r>
        <w:rPr>
          <w:rFonts w:ascii="Times New Roman"/>
          <w:b w:val="false"/>
          <w:i w:val="false"/>
          <w:color w:val="000000"/>
          <w:sz w:val="28"/>
        </w:rPr>
        <w:t xml:space="preserve">
      дополнить бюджетной программой 096 следующего содержания: </w:t>
      </w:r>
    </w:p>
    <w:bookmarkEnd w:id="1038"/>
    <w:bookmarkStart w:name="z1043" w:id="1039"/>
    <w:p>
      <w:pPr>
        <w:spacing w:after="0"/>
        <w:ind w:left="0"/>
        <w:jc w:val="both"/>
      </w:pPr>
      <w:r>
        <w:rPr>
          <w:rFonts w:ascii="Times New Roman"/>
          <w:b w:val="false"/>
          <w:i w:val="false"/>
          <w:color w:val="000000"/>
          <w:sz w:val="28"/>
        </w:rPr>
        <w:t>
      "096 Формирование или увеличение уставного капитала юридических лиц";</w:t>
      </w:r>
    </w:p>
    <w:bookmarkEnd w:id="1039"/>
    <w:bookmarkStart w:name="z1044" w:id="1040"/>
    <w:p>
      <w:pPr>
        <w:spacing w:after="0"/>
        <w:ind w:left="0"/>
        <w:jc w:val="both"/>
      </w:pPr>
      <w:r>
        <w:rPr>
          <w:rFonts w:ascii="Times New Roman"/>
          <w:b w:val="false"/>
          <w:i w:val="false"/>
          <w:color w:val="000000"/>
          <w:sz w:val="28"/>
        </w:rPr>
        <w:t xml:space="preserve">
      дополнить администратором бюджетных программ 754 с бюджетными программами 048 и 049 следующего содержания: </w:t>
      </w:r>
    </w:p>
    <w:bookmarkEnd w:id="1040"/>
    <w:bookmarkStart w:name="z1045" w:id="1041"/>
    <w:p>
      <w:pPr>
        <w:spacing w:after="0"/>
        <w:ind w:left="0"/>
        <w:jc w:val="both"/>
      </w:pPr>
      <w:r>
        <w:rPr>
          <w:rFonts w:ascii="Times New Roman"/>
          <w:b w:val="false"/>
          <w:i w:val="false"/>
          <w:color w:val="000000"/>
          <w:sz w:val="28"/>
        </w:rPr>
        <w:t>
      "754 Управление общественного здоровья области</w:t>
      </w:r>
    </w:p>
    <w:bookmarkEnd w:id="1041"/>
    <w:bookmarkStart w:name="z1046" w:id="1042"/>
    <w:p>
      <w:pPr>
        <w:spacing w:after="0"/>
        <w:ind w:left="0"/>
        <w:jc w:val="both"/>
      </w:pPr>
      <w:r>
        <w:rPr>
          <w:rFonts w:ascii="Times New Roman"/>
          <w:b w:val="false"/>
          <w:i w:val="false"/>
          <w:color w:val="000000"/>
          <w:sz w:val="28"/>
        </w:rPr>
        <w:t>
      048 Реализация мер по содействию экономическому развитию регионов в рамках Программы развития регионов до 2020 года</w:t>
      </w:r>
    </w:p>
    <w:bookmarkEnd w:id="1042"/>
    <w:bookmarkStart w:name="z1047" w:id="1043"/>
    <w:p>
      <w:pPr>
        <w:spacing w:after="0"/>
        <w:ind w:left="0"/>
        <w:jc w:val="both"/>
      </w:pPr>
      <w:r>
        <w:rPr>
          <w:rFonts w:ascii="Times New Roman"/>
          <w:b w:val="false"/>
          <w:i w:val="false"/>
          <w:color w:val="000000"/>
          <w:sz w:val="28"/>
        </w:rPr>
        <w:t>
      049 Текущее обустройство моногородов";</w:t>
      </w:r>
    </w:p>
    <w:bookmarkEnd w:id="1043"/>
    <w:bookmarkStart w:name="z1048" w:id="1044"/>
    <w:p>
      <w:pPr>
        <w:spacing w:after="0"/>
        <w:ind w:left="0"/>
        <w:jc w:val="both"/>
      </w:pPr>
      <w:r>
        <w:rPr>
          <w:rFonts w:ascii="Times New Roman"/>
          <w:b w:val="false"/>
          <w:i w:val="false"/>
          <w:color w:val="000000"/>
          <w:sz w:val="28"/>
        </w:rPr>
        <w:t xml:space="preserve">
      дополнить бюджетной программой 058 с бюджетными подпрограммами 011 и 015 следующего содержания: </w:t>
      </w:r>
    </w:p>
    <w:bookmarkEnd w:id="1044"/>
    <w:bookmarkStart w:name="z1049" w:id="1045"/>
    <w:p>
      <w:pPr>
        <w:spacing w:after="0"/>
        <w:ind w:left="0"/>
        <w:jc w:val="both"/>
      </w:pPr>
      <w:r>
        <w:rPr>
          <w:rFonts w:ascii="Times New Roman"/>
          <w:b w:val="false"/>
          <w:i w:val="false"/>
          <w:color w:val="000000"/>
          <w:sz w:val="28"/>
        </w:rPr>
        <w:t>
      "058 Реализация мероприятий по социальной и инженерной инфраструктуре в сельских населенных пунктах в рамках проекта "Ауыл-Ел бесігі"</w:t>
      </w:r>
    </w:p>
    <w:bookmarkEnd w:id="1045"/>
    <w:bookmarkStart w:name="z1050" w:id="1046"/>
    <w:p>
      <w:pPr>
        <w:spacing w:after="0"/>
        <w:ind w:left="0"/>
        <w:jc w:val="both"/>
      </w:pPr>
      <w:r>
        <w:rPr>
          <w:rFonts w:ascii="Times New Roman"/>
          <w:b w:val="false"/>
          <w:i w:val="false"/>
          <w:color w:val="000000"/>
          <w:sz w:val="28"/>
        </w:rPr>
        <w:t>
      011 За счет трансфертов из республиканского бюджета</w:t>
      </w:r>
    </w:p>
    <w:bookmarkEnd w:id="1046"/>
    <w:bookmarkStart w:name="z1051" w:id="1047"/>
    <w:p>
      <w:pPr>
        <w:spacing w:after="0"/>
        <w:ind w:left="0"/>
        <w:jc w:val="both"/>
      </w:pPr>
      <w:r>
        <w:rPr>
          <w:rFonts w:ascii="Times New Roman"/>
          <w:b w:val="false"/>
          <w:i w:val="false"/>
          <w:color w:val="000000"/>
          <w:sz w:val="28"/>
        </w:rPr>
        <w:t>
      015 За счет средств местного бюджета";</w:t>
      </w:r>
    </w:p>
    <w:bookmarkEnd w:id="1047"/>
    <w:bookmarkStart w:name="z1052" w:id="1048"/>
    <w:p>
      <w:pPr>
        <w:spacing w:after="0"/>
        <w:ind w:left="0"/>
        <w:jc w:val="both"/>
      </w:pPr>
      <w:r>
        <w:rPr>
          <w:rFonts w:ascii="Times New Roman"/>
          <w:b w:val="false"/>
          <w:i w:val="false"/>
          <w:color w:val="000000"/>
          <w:sz w:val="28"/>
        </w:rPr>
        <w:t xml:space="preserve">
      дополнить бюджетной программой 059 с бюджетными подпрограммами 011 и 015 следующего содержания: </w:t>
      </w:r>
    </w:p>
    <w:bookmarkEnd w:id="1048"/>
    <w:bookmarkStart w:name="z1053" w:id="1049"/>
    <w:p>
      <w:pPr>
        <w:spacing w:after="0"/>
        <w:ind w:left="0"/>
        <w:jc w:val="both"/>
      </w:pPr>
      <w:r>
        <w:rPr>
          <w:rFonts w:ascii="Times New Roman"/>
          <w:b w:val="false"/>
          <w:i w:val="false"/>
          <w:color w:val="000000"/>
          <w:sz w:val="28"/>
        </w:rPr>
        <w:t>
      "059 Развитие социальной и инженерной инфраструктуры в сельских населенных пунктах в рамках проекта "Ауыл-Ел бесігі"</w:t>
      </w:r>
    </w:p>
    <w:bookmarkEnd w:id="1049"/>
    <w:bookmarkStart w:name="z1054" w:id="1050"/>
    <w:p>
      <w:pPr>
        <w:spacing w:after="0"/>
        <w:ind w:left="0"/>
        <w:jc w:val="both"/>
      </w:pPr>
      <w:r>
        <w:rPr>
          <w:rFonts w:ascii="Times New Roman"/>
          <w:b w:val="false"/>
          <w:i w:val="false"/>
          <w:color w:val="000000"/>
          <w:sz w:val="28"/>
        </w:rPr>
        <w:t>
      011 За счет трансфертов из республиканского бюджета</w:t>
      </w:r>
    </w:p>
    <w:bookmarkEnd w:id="1050"/>
    <w:bookmarkStart w:name="z1055" w:id="1051"/>
    <w:p>
      <w:pPr>
        <w:spacing w:after="0"/>
        <w:ind w:left="0"/>
        <w:jc w:val="both"/>
      </w:pPr>
      <w:r>
        <w:rPr>
          <w:rFonts w:ascii="Times New Roman"/>
          <w:b w:val="false"/>
          <w:i w:val="false"/>
          <w:color w:val="000000"/>
          <w:sz w:val="28"/>
        </w:rPr>
        <w:t>
      015 За счет средств местного бюджета";</w:t>
      </w:r>
    </w:p>
    <w:bookmarkEnd w:id="1051"/>
    <w:bookmarkStart w:name="z1056" w:id="1052"/>
    <w:p>
      <w:pPr>
        <w:spacing w:after="0"/>
        <w:ind w:left="0"/>
        <w:jc w:val="both"/>
      </w:pPr>
      <w:r>
        <w:rPr>
          <w:rFonts w:ascii="Times New Roman"/>
          <w:b w:val="false"/>
          <w:i w:val="false"/>
          <w:color w:val="000000"/>
          <w:sz w:val="28"/>
        </w:rPr>
        <w:t xml:space="preserve">
      дополнить бюджетной программой 096 следующего содержания: </w:t>
      </w:r>
    </w:p>
    <w:bookmarkEnd w:id="1052"/>
    <w:bookmarkStart w:name="z1057" w:id="1053"/>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53"/>
    <w:bookmarkStart w:name="z1058" w:id="1054"/>
    <w:p>
      <w:pPr>
        <w:spacing w:after="0"/>
        <w:ind w:left="0"/>
        <w:jc w:val="both"/>
      </w:pPr>
      <w:r>
        <w:rPr>
          <w:rFonts w:ascii="Times New Roman"/>
          <w:b w:val="false"/>
          <w:i w:val="false"/>
          <w:color w:val="000000"/>
          <w:sz w:val="28"/>
        </w:rPr>
        <w:t xml:space="preserve">
      дополнить администратором бюджетных программ 755 с бюджетными программами 065 и 096 следующего содержания: </w:t>
      </w:r>
    </w:p>
    <w:bookmarkEnd w:id="1054"/>
    <w:bookmarkStart w:name="z1059" w:id="1055"/>
    <w:p>
      <w:pPr>
        <w:spacing w:after="0"/>
        <w:ind w:left="0"/>
        <w:jc w:val="both"/>
      </w:pPr>
      <w:r>
        <w:rPr>
          <w:rFonts w:ascii="Times New Roman"/>
          <w:b w:val="false"/>
          <w:i w:val="false"/>
          <w:color w:val="000000"/>
          <w:sz w:val="28"/>
        </w:rPr>
        <w:t>
      "755 Управление цифровизации, государственных услуг и архивов области</w:t>
      </w:r>
    </w:p>
    <w:bookmarkEnd w:id="1055"/>
    <w:bookmarkStart w:name="z1060" w:id="1056"/>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56"/>
    <w:bookmarkStart w:name="z1061" w:id="105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57"/>
    <w:bookmarkStart w:name="z1062" w:id="1058"/>
    <w:p>
      <w:pPr>
        <w:spacing w:after="0"/>
        <w:ind w:left="0"/>
        <w:jc w:val="both"/>
      </w:pPr>
      <w:r>
        <w:rPr>
          <w:rFonts w:ascii="Times New Roman"/>
          <w:b w:val="false"/>
          <w:i w:val="false"/>
          <w:color w:val="000000"/>
          <w:sz w:val="28"/>
        </w:rPr>
        <w:t xml:space="preserve">
      дополнить администратором бюджетных программ 756 с бюджетной программой 001 с бюджетными подпрограммами 011 и 015 следующего содержания: </w:t>
      </w:r>
    </w:p>
    <w:bookmarkEnd w:id="1058"/>
    <w:bookmarkStart w:name="z1063" w:id="1059"/>
    <w:p>
      <w:pPr>
        <w:spacing w:after="0"/>
        <w:ind w:left="0"/>
        <w:jc w:val="both"/>
      </w:pPr>
      <w:r>
        <w:rPr>
          <w:rFonts w:ascii="Times New Roman"/>
          <w:b w:val="false"/>
          <w:i w:val="false"/>
          <w:color w:val="000000"/>
          <w:sz w:val="28"/>
        </w:rPr>
        <w:t>
      "756 Управление инвестиции и экспорта области</w:t>
      </w:r>
    </w:p>
    <w:bookmarkEnd w:id="1059"/>
    <w:bookmarkStart w:name="z1064" w:id="1060"/>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развития инвестиции и экспорта</w:t>
      </w:r>
    </w:p>
    <w:bookmarkEnd w:id="1060"/>
    <w:bookmarkStart w:name="z1065" w:id="1061"/>
    <w:p>
      <w:pPr>
        <w:spacing w:after="0"/>
        <w:ind w:left="0"/>
        <w:jc w:val="both"/>
      </w:pPr>
      <w:r>
        <w:rPr>
          <w:rFonts w:ascii="Times New Roman"/>
          <w:b w:val="false"/>
          <w:i w:val="false"/>
          <w:color w:val="000000"/>
          <w:sz w:val="28"/>
        </w:rPr>
        <w:t>
      011 За счет трансфертов из республиканского бюджета</w:t>
      </w:r>
    </w:p>
    <w:bookmarkEnd w:id="1061"/>
    <w:bookmarkStart w:name="z1066" w:id="1062"/>
    <w:p>
      <w:pPr>
        <w:spacing w:after="0"/>
        <w:ind w:left="0"/>
        <w:jc w:val="both"/>
      </w:pPr>
      <w:r>
        <w:rPr>
          <w:rFonts w:ascii="Times New Roman"/>
          <w:b w:val="false"/>
          <w:i w:val="false"/>
          <w:color w:val="000000"/>
          <w:sz w:val="28"/>
        </w:rPr>
        <w:t>
      015 За счет средств местного бюджета";</w:t>
      </w:r>
    </w:p>
    <w:bookmarkEnd w:id="1062"/>
    <w:bookmarkStart w:name="z1067" w:id="1063"/>
    <w:p>
      <w:pPr>
        <w:spacing w:after="0"/>
        <w:ind w:left="0"/>
        <w:jc w:val="both"/>
      </w:pPr>
      <w:r>
        <w:rPr>
          <w:rFonts w:ascii="Times New Roman"/>
          <w:b w:val="false"/>
          <w:i w:val="false"/>
          <w:color w:val="000000"/>
          <w:sz w:val="28"/>
        </w:rPr>
        <w:t xml:space="preserve">
      дополнить бюджетными программами 003, 004, 032, 065, 067, 068, 096, 100, 102, 103, 106, 107, 108, 109, 113, 114, 115, 116, 117, 118, 119, 121, 122, 123, 124, 125 и 126 следующего содержания: </w:t>
      </w:r>
    </w:p>
    <w:bookmarkEnd w:id="1063"/>
    <w:bookmarkStart w:name="z1068" w:id="1064"/>
    <w:p>
      <w:pPr>
        <w:spacing w:after="0"/>
        <w:ind w:left="0"/>
        <w:jc w:val="both"/>
      </w:pPr>
      <w:r>
        <w:rPr>
          <w:rFonts w:ascii="Times New Roman"/>
          <w:b w:val="false"/>
          <w:i w:val="false"/>
          <w:color w:val="000000"/>
          <w:sz w:val="28"/>
        </w:rPr>
        <w:t>
      "003 Капитальные расходы государственного органа</w:t>
      </w:r>
    </w:p>
    <w:bookmarkEnd w:id="1064"/>
    <w:bookmarkStart w:name="z1069" w:id="1065"/>
    <w:p>
      <w:pPr>
        <w:spacing w:after="0"/>
        <w:ind w:left="0"/>
        <w:jc w:val="both"/>
      </w:pPr>
      <w:r>
        <w:rPr>
          <w:rFonts w:ascii="Times New Roman"/>
          <w:b w:val="false"/>
          <w:i w:val="false"/>
          <w:color w:val="000000"/>
          <w:sz w:val="28"/>
        </w:rPr>
        <w:t>
      004 Реализация мероприятий в рамках государственной поддержки индустриально-инновационной деятельности</w:t>
      </w:r>
    </w:p>
    <w:bookmarkEnd w:id="1065"/>
    <w:bookmarkStart w:name="z1070" w:id="1066"/>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066"/>
    <w:bookmarkStart w:name="z1071" w:id="1067"/>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067"/>
    <w:bookmarkStart w:name="z1072" w:id="1068"/>
    <w:p>
      <w:pPr>
        <w:spacing w:after="0"/>
        <w:ind w:left="0"/>
        <w:jc w:val="both"/>
      </w:pPr>
      <w:r>
        <w:rPr>
          <w:rFonts w:ascii="Times New Roman"/>
          <w:b w:val="false"/>
          <w:i w:val="false"/>
          <w:color w:val="000000"/>
          <w:sz w:val="28"/>
        </w:rPr>
        <w:t>
      067 Субсидирование процентной ставки и гарантирование по кредитам банков для реализации проектов в моногородах</w:t>
      </w:r>
    </w:p>
    <w:bookmarkEnd w:id="1068"/>
    <w:bookmarkStart w:name="z1073" w:id="1069"/>
    <w:p>
      <w:pPr>
        <w:spacing w:after="0"/>
        <w:ind w:left="0"/>
        <w:jc w:val="both"/>
      </w:pPr>
      <w:r>
        <w:rPr>
          <w:rFonts w:ascii="Times New Roman"/>
          <w:b w:val="false"/>
          <w:i w:val="false"/>
          <w:color w:val="000000"/>
          <w:sz w:val="28"/>
        </w:rPr>
        <w:t>
      068 Предоставление грантов на развитие новых производств в моногородах</w:t>
      </w:r>
    </w:p>
    <w:bookmarkEnd w:id="1069"/>
    <w:bookmarkStart w:name="z1074" w:id="1070"/>
    <w:p>
      <w:pPr>
        <w:spacing w:after="0"/>
        <w:ind w:left="0"/>
        <w:jc w:val="both"/>
      </w:pPr>
      <w:r>
        <w:rPr>
          <w:rFonts w:ascii="Times New Roman"/>
          <w:b w:val="false"/>
          <w:i w:val="false"/>
          <w:color w:val="000000"/>
          <w:sz w:val="28"/>
        </w:rPr>
        <w:t xml:space="preserve">
      096 Выполнение государственных обязательств по проектам государственно-частного партнерства </w:t>
      </w:r>
    </w:p>
    <w:bookmarkEnd w:id="1070"/>
    <w:bookmarkStart w:name="z1075" w:id="1071"/>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071"/>
    <w:bookmarkStart w:name="z1076" w:id="1072"/>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072"/>
    <w:bookmarkStart w:name="z1077" w:id="1073"/>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073"/>
    <w:bookmarkStart w:name="z1078" w:id="1074"/>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074"/>
    <w:bookmarkStart w:name="z1079" w:id="1075"/>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075"/>
    <w:bookmarkStart w:name="z1080" w:id="1076"/>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076"/>
    <w:bookmarkStart w:name="z1081" w:id="1077"/>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077"/>
    <w:bookmarkStart w:name="z1082" w:id="1078"/>
    <w:p>
      <w:pPr>
        <w:spacing w:after="0"/>
        <w:ind w:left="0"/>
        <w:jc w:val="both"/>
      </w:pPr>
      <w:r>
        <w:rPr>
          <w:rFonts w:ascii="Times New Roman"/>
          <w:b w:val="false"/>
          <w:i w:val="false"/>
          <w:color w:val="000000"/>
          <w:sz w:val="28"/>
        </w:rPr>
        <w:t>
      113 Целевые текущие трансферты из местных бюджетов</w:t>
      </w:r>
    </w:p>
    <w:bookmarkEnd w:id="1078"/>
    <w:bookmarkStart w:name="z1083" w:id="1079"/>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079"/>
    <w:bookmarkStart w:name="z1084" w:id="1080"/>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080"/>
    <w:bookmarkStart w:name="z1085" w:id="1081"/>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081"/>
    <w:bookmarkStart w:name="z1086" w:id="1082"/>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82"/>
    <w:bookmarkStart w:name="z1087" w:id="1083"/>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83"/>
    <w:bookmarkStart w:name="z1088" w:id="1084"/>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084"/>
    <w:bookmarkStart w:name="z1089" w:id="1085"/>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085"/>
    <w:bookmarkStart w:name="z1090" w:id="1086"/>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086"/>
    <w:bookmarkStart w:name="z1091" w:id="1087"/>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87"/>
    <w:bookmarkStart w:name="z1092" w:id="1088"/>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88"/>
    <w:bookmarkStart w:name="z1093" w:id="1089"/>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89"/>
    <w:bookmarkStart w:name="z1094" w:id="1090"/>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90"/>
    <w:bookmarkStart w:name="z1095" w:id="1091"/>
    <w:p>
      <w:pPr>
        <w:spacing w:after="0"/>
        <w:ind w:left="0"/>
        <w:jc w:val="both"/>
      </w:pPr>
      <w:r>
        <w:rPr>
          <w:rFonts w:ascii="Times New Roman"/>
          <w:b w:val="false"/>
          <w:i w:val="false"/>
          <w:color w:val="000000"/>
          <w:sz w:val="28"/>
        </w:rPr>
        <w:t xml:space="preserve">
      дополнить администратором бюджетных программ 810 с бюджетной программой 056 следующего содержания: </w:t>
      </w:r>
    </w:p>
    <w:bookmarkEnd w:id="1091"/>
    <w:bookmarkStart w:name="z1096" w:id="1092"/>
    <w:p>
      <w:pPr>
        <w:spacing w:after="0"/>
        <w:ind w:left="0"/>
        <w:jc w:val="both"/>
      </w:pPr>
      <w:r>
        <w:rPr>
          <w:rFonts w:ascii="Times New Roman"/>
          <w:b w:val="false"/>
          <w:i w:val="false"/>
          <w:color w:val="000000"/>
          <w:sz w:val="28"/>
        </w:rPr>
        <w:t>
      "810 Отдел реального сектора экономики района (города областного значения)</w:t>
      </w:r>
    </w:p>
    <w:bookmarkEnd w:id="1092"/>
    <w:bookmarkStart w:name="z1097" w:id="1093"/>
    <w:p>
      <w:pPr>
        <w:spacing w:after="0"/>
        <w:ind w:left="0"/>
        <w:jc w:val="both"/>
      </w:pPr>
      <w:r>
        <w:rPr>
          <w:rFonts w:ascii="Times New Roman"/>
          <w:b w:val="false"/>
          <w:i w:val="false"/>
          <w:color w:val="000000"/>
          <w:sz w:val="28"/>
        </w:rPr>
        <w:t>
      056 Реализация мер по содействию экономическому развитию регионов в рамках Программы развития регионов до 2020 года";</w:t>
      </w:r>
    </w:p>
    <w:bookmarkEnd w:id="1093"/>
    <w:bookmarkStart w:name="z1098" w:id="1094"/>
    <w:p>
      <w:pPr>
        <w:spacing w:after="0"/>
        <w:ind w:left="0"/>
        <w:jc w:val="both"/>
      </w:pPr>
      <w:r>
        <w:rPr>
          <w:rFonts w:ascii="Times New Roman"/>
          <w:b w:val="false"/>
          <w:i w:val="false"/>
          <w:color w:val="000000"/>
          <w:sz w:val="28"/>
        </w:rPr>
        <w:t xml:space="preserve">
      дополнить бюджетной программой 057 с бюджетными подпрограммами 011 и 015 следующего содержания: </w:t>
      </w:r>
    </w:p>
    <w:bookmarkEnd w:id="1094"/>
    <w:bookmarkStart w:name="z1099" w:id="1095"/>
    <w:p>
      <w:pPr>
        <w:spacing w:after="0"/>
        <w:ind w:left="0"/>
        <w:jc w:val="both"/>
      </w:pPr>
      <w:r>
        <w:rPr>
          <w:rFonts w:ascii="Times New Roman"/>
          <w:b w:val="false"/>
          <w:i w:val="false"/>
          <w:color w:val="000000"/>
          <w:sz w:val="28"/>
        </w:rPr>
        <w:t>
      "057 Развитие инженерной инфраструктуры в рамках Программы развития регионов до 2020 года</w:t>
      </w:r>
    </w:p>
    <w:bookmarkEnd w:id="1095"/>
    <w:bookmarkStart w:name="z1100" w:id="1096"/>
    <w:p>
      <w:pPr>
        <w:spacing w:after="0"/>
        <w:ind w:left="0"/>
        <w:jc w:val="both"/>
      </w:pPr>
      <w:r>
        <w:rPr>
          <w:rFonts w:ascii="Times New Roman"/>
          <w:b w:val="false"/>
          <w:i w:val="false"/>
          <w:color w:val="000000"/>
          <w:sz w:val="28"/>
        </w:rPr>
        <w:t>
      011 За счет трансфертов из республиканского бюджета</w:t>
      </w:r>
    </w:p>
    <w:bookmarkEnd w:id="1096"/>
    <w:bookmarkStart w:name="z1101" w:id="1097"/>
    <w:p>
      <w:pPr>
        <w:spacing w:after="0"/>
        <w:ind w:left="0"/>
        <w:jc w:val="both"/>
      </w:pPr>
      <w:r>
        <w:rPr>
          <w:rFonts w:ascii="Times New Roman"/>
          <w:b w:val="false"/>
          <w:i w:val="false"/>
          <w:color w:val="000000"/>
          <w:sz w:val="28"/>
        </w:rPr>
        <w:t>
      015 За счет средств местного бюджета";</w:t>
      </w:r>
    </w:p>
    <w:bookmarkEnd w:id="1097"/>
    <w:bookmarkStart w:name="z1102" w:id="1098"/>
    <w:p>
      <w:pPr>
        <w:spacing w:after="0"/>
        <w:ind w:left="0"/>
        <w:jc w:val="both"/>
      </w:pPr>
      <w:r>
        <w:rPr>
          <w:rFonts w:ascii="Times New Roman"/>
          <w:b w:val="false"/>
          <w:i w:val="false"/>
          <w:color w:val="000000"/>
          <w:sz w:val="28"/>
        </w:rPr>
        <w:t xml:space="preserve">
      дополнить бюджетными программами 059 и 065 следующего содержания: </w:t>
      </w:r>
    </w:p>
    <w:bookmarkEnd w:id="1098"/>
    <w:bookmarkStart w:name="z1103" w:id="1099"/>
    <w:p>
      <w:pPr>
        <w:spacing w:after="0"/>
        <w:ind w:left="0"/>
        <w:jc w:val="both"/>
      </w:pPr>
      <w:r>
        <w:rPr>
          <w:rFonts w:ascii="Times New Roman"/>
          <w:b w:val="false"/>
          <w:i w:val="false"/>
          <w:color w:val="000000"/>
          <w:sz w:val="28"/>
        </w:rPr>
        <w:t>
      "059 Текущее обустройство моногородов</w:t>
      </w:r>
    </w:p>
    <w:bookmarkEnd w:id="1099"/>
    <w:bookmarkStart w:name="z1104" w:id="1100"/>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100"/>
    <w:bookmarkStart w:name="z1105" w:id="1101"/>
    <w:p>
      <w:pPr>
        <w:spacing w:after="0"/>
        <w:ind w:left="0"/>
        <w:jc w:val="both"/>
      </w:pPr>
      <w:r>
        <w:rPr>
          <w:rFonts w:ascii="Times New Roman"/>
          <w:b w:val="false"/>
          <w:i w:val="false"/>
          <w:color w:val="000000"/>
          <w:sz w:val="28"/>
        </w:rPr>
        <w:t xml:space="preserve">
      дополнить бюджетной программой 085 с бюджетными подпрограммами 011 и 015 следующего содержания: </w:t>
      </w:r>
    </w:p>
    <w:bookmarkEnd w:id="1101"/>
    <w:bookmarkStart w:name="z1106" w:id="1102"/>
    <w:p>
      <w:pPr>
        <w:spacing w:after="0"/>
        <w:ind w:left="0"/>
        <w:jc w:val="both"/>
      </w:pPr>
      <w:r>
        <w:rPr>
          <w:rFonts w:ascii="Times New Roman"/>
          <w:b w:val="false"/>
          <w:i w:val="false"/>
          <w:color w:val="000000"/>
          <w:sz w:val="28"/>
        </w:rPr>
        <w:t>
      "085 Реализация бюджетных инвестиционных проектов в малых и моногородах</w:t>
      </w:r>
    </w:p>
    <w:bookmarkEnd w:id="1102"/>
    <w:bookmarkStart w:name="z1107" w:id="1103"/>
    <w:p>
      <w:pPr>
        <w:spacing w:after="0"/>
        <w:ind w:left="0"/>
        <w:jc w:val="both"/>
      </w:pPr>
      <w:r>
        <w:rPr>
          <w:rFonts w:ascii="Times New Roman"/>
          <w:b w:val="false"/>
          <w:i w:val="false"/>
          <w:color w:val="000000"/>
          <w:sz w:val="28"/>
        </w:rPr>
        <w:t>
      011 За счет трансфертов из республиканского бюджета</w:t>
      </w:r>
    </w:p>
    <w:bookmarkEnd w:id="1103"/>
    <w:bookmarkStart w:name="z1108" w:id="1104"/>
    <w:p>
      <w:pPr>
        <w:spacing w:after="0"/>
        <w:ind w:left="0"/>
        <w:jc w:val="both"/>
      </w:pPr>
      <w:r>
        <w:rPr>
          <w:rFonts w:ascii="Times New Roman"/>
          <w:b w:val="false"/>
          <w:i w:val="false"/>
          <w:color w:val="000000"/>
          <w:sz w:val="28"/>
        </w:rPr>
        <w:t>
      015 За счет средств местного бюджета";</w:t>
      </w:r>
    </w:p>
    <w:bookmarkEnd w:id="1104"/>
    <w:bookmarkStart w:name="z1109" w:id="1105"/>
    <w:p>
      <w:pPr>
        <w:spacing w:after="0"/>
        <w:ind w:left="0"/>
        <w:jc w:val="both"/>
      </w:pPr>
      <w:r>
        <w:rPr>
          <w:rFonts w:ascii="Times New Roman"/>
          <w:b w:val="false"/>
          <w:i w:val="false"/>
          <w:color w:val="000000"/>
          <w:sz w:val="28"/>
        </w:rPr>
        <w:t xml:space="preserve">
      дополнить бюджетной программой 096 следующего содержания: </w:t>
      </w:r>
    </w:p>
    <w:bookmarkEnd w:id="1105"/>
    <w:bookmarkStart w:name="z1110" w:id="1106"/>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106"/>
    <w:bookmarkStart w:name="z1111" w:id="1107"/>
    <w:p>
      <w:pPr>
        <w:spacing w:after="0"/>
        <w:ind w:left="0"/>
        <w:jc w:val="both"/>
      </w:pPr>
      <w:r>
        <w:rPr>
          <w:rFonts w:ascii="Times New Roman"/>
          <w:b w:val="false"/>
          <w:i w:val="false"/>
          <w:color w:val="000000"/>
          <w:sz w:val="28"/>
        </w:rPr>
        <w:t xml:space="preserve">
      дополнить администратором бюджетных программ 811 с бюджетными программами 033, 034, 035, 040, 042, 065 и 096 следующего содержания: </w:t>
      </w:r>
    </w:p>
    <w:bookmarkEnd w:id="1107"/>
    <w:bookmarkStart w:name="z1112" w:id="1108"/>
    <w:p>
      <w:pPr>
        <w:spacing w:after="0"/>
        <w:ind w:left="0"/>
        <w:jc w:val="both"/>
      </w:pPr>
      <w:r>
        <w:rPr>
          <w:rFonts w:ascii="Times New Roman"/>
          <w:b w:val="false"/>
          <w:i w:val="false"/>
          <w:color w:val="000000"/>
          <w:sz w:val="28"/>
        </w:rPr>
        <w:t>
      "811 Отдел сельского хозяйства, предпринимательства и ветеринарии района (города областного значения)</w:t>
      </w:r>
    </w:p>
    <w:bookmarkEnd w:id="1108"/>
    <w:bookmarkStart w:name="z1113" w:id="1109"/>
    <w:p>
      <w:pPr>
        <w:spacing w:after="0"/>
        <w:ind w:left="0"/>
        <w:jc w:val="both"/>
      </w:pPr>
      <w:r>
        <w:rPr>
          <w:rFonts w:ascii="Times New Roman"/>
          <w:b w:val="false"/>
          <w:i w:val="false"/>
          <w:color w:val="000000"/>
          <w:sz w:val="28"/>
        </w:rPr>
        <w:t>
      033 Субсидирование процентной ставки по кредитам для реализации проектов в моногородах</w:t>
      </w:r>
    </w:p>
    <w:bookmarkEnd w:id="1109"/>
    <w:bookmarkStart w:name="z1114" w:id="1110"/>
    <w:p>
      <w:pPr>
        <w:spacing w:after="0"/>
        <w:ind w:left="0"/>
        <w:jc w:val="both"/>
      </w:pPr>
      <w:r>
        <w:rPr>
          <w:rFonts w:ascii="Times New Roman"/>
          <w:b w:val="false"/>
          <w:i w:val="false"/>
          <w:color w:val="000000"/>
          <w:sz w:val="28"/>
        </w:rPr>
        <w:t>
      034 Предоставление грантов на развитие новых производств в моногородах</w:t>
      </w:r>
    </w:p>
    <w:bookmarkEnd w:id="1110"/>
    <w:bookmarkStart w:name="z1115" w:id="1111"/>
    <w:p>
      <w:pPr>
        <w:spacing w:after="0"/>
        <w:ind w:left="0"/>
        <w:jc w:val="both"/>
      </w:pPr>
      <w:r>
        <w:rPr>
          <w:rFonts w:ascii="Times New Roman"/>
          <w:b w:val="false"/>
          <w:i w:val="false"/>
          <w:color w:val="000000"/>
          <w:sz w:val="28"/>
        </w:rPr>
        <w:t>
      035 Содействие развитию предпринимательства - обучение предпринимательству в моногородах</w:t>
      </w:r>
    </w:p>
    <w:bookmarkEnd w:id="1111"/>
    <w:bookmarkStart w:name="z1116" w:id="1112"/>
    <w:p>
      <w:pPr>
        <w:spacing w:after="0"/>
        <w:ind w:left="0"/>
        <w:jc w:val="both"/>
      </w:pPr>
      <w:r>
        <w:rPr>
          <w:rFonts w:ascii="Times New Roman"/>
          <w:b w:val="false"/>
          <w:i w:val="false"/>
          <w:color w:val="000000"/>
          <w:sz w:val="28"/>
        </w:rPr>
        <w:t>
      040 Реализация мер по содействию экономическому развитию регионов в рамках Программы развития регионов до 2020 года</w:t>
      </w:r>
    </w:p>
    <w:bookmarkEnd w:id="1112"/>
    <w:bookmarkStart w:name="z1117" w:id="1113"/>
    <w:p>
      <w:pPr>
        <w:spacing w:after="0"/>
        <w:ind w:left="0"/>
        <w:jc w:val="both"/>
      </w:pPr>
      <w:r>
        <w:rPr>
          <w:rFonts w:ascii="Times New Roman"/>
          <w:b w:val="false"/>
          <w:i w:val="false"/>
          <w:color w:val="000000"/>
          <w:sz w:val="28"/>
        </w:rPr>
        <w:t>
      042 Текущее обустройство моногородов</w:t>
      </w:r>
    </w:p>
    <w:bookmarkEnd w:id="1113"/>
    <w:bookmarkStart w:name="z1118" w:id="1114"/>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114"/>
    <w:bookmarkStart w:name="z1119" w:id="1115"/>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115"/>
    <w:bookmarkStart w:name="z1120" w:id="1116"/>
    <w:p>
      <w:pPr>
        <w:spacing w:after="0"/>
        <w:ind w:left="0"/>
        <w:jc w:val="both"/>
      </w:pPr>
      <w:r>
        <w:rPr>
          <w:rFonts w:ascii="Times New Roman"/>
          <w:b w:val="false"/>
          <w:i w:val="false"/>
          <w:color w:val="000000"/>
          <w:sz w:val="28"/>
        </w:rPr>
        <w:t>
      в функциональной группе 14 "Обслуживание долга":</w:t>
      </w:r>
    </w:p>
    <w:bookmarkEnd w:id="1116"/>
    <w:bookmarkStart w:name="z1121" w:id="1117"/>
    <w:p>
      <w:pPr>
        <w:spacing w:after="0"/>
        <w:ind w:left="0"/>
        <w:jc w:val="both"/>
      </w:pPr>
      <w:r>
        <w:rPr>
          <w:rFonts w:ascii="Times New Roman"/>
          <w:b w:val="false"/>
          <w:i w:val="false"/>
          <w:color w:val="000000"/>
          <w:sz w:val="28"/>
        </w:rPr>
        <w:t>
      в функциональной подгруппе 1 "Обслуживание долга":</w:t>
      </w:r>
    </w:p>
    <w:bookmarkEnd w:id="1117"/>
    <w:bookmarkStart w:name="z1122" w:id="1118"/>
    <w:p>
      <w:pPr>
        <w:spacing w:after="0"/>
        <w:ind w:left="0"/>
        <w:jc w:val="both"/>
      </w:pPr>
      <w:r>
        <w:rPr>
          <w:rFonts w:ascii="Times New Roman"/>
          <w:b w:val="false"/>
          <w:i w:val="false"/>
          <w:color w:val="000000"/>
          <w:sz w:val="28"/>
        </w:rPr>
        <w:t xml:space="preserve">
      дополнить администратором бюджетных программ 751 бюджетной программой 004 с бюджетными подпрограммами 100 и 101 следующего содержания: </w:t>
      </w:r>
    </w:p>
    <w:bookmarkEnd w:id="1118"/>
    <w:bookmarkStart w:name="z1123" w:id="1119"/>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1119"/>
    <w:bookmarkStart w:name="z1124" w:id="1120"/>
    <w:p>
      <w:pPr>
        <w:spacing w:after="0"/>
        <w:ind w:left="0"/>
        <w:jc w:val="both"/>
      </w:pPr>
      <w:r>
        <w:rPr>
          <w:rFonts w:ascii="Times New Roman"/>
          <w:b w:val="false"/>
          <w:i w:val="false"/>
          <w:color w:val="000000"/>
          <w:sz w:val="28"/>
        </w:rPr>
        <w:t>
      004 Обслуживание долга местных исполнительных органов</w:t>
      </w:r>
    </w:p>
    <w:bookmarkEnd w:id="1120"/>
    <w:bookmarkStart w:name="z1125" w:id="1121"/>
    <w:p>
      <w:pPr>
        <w:spacing w:after="0"/>
        <w:ind w:left="0"/>
        <w:jc w:val="both"/>
      </w:pPr>
      <w:r>
        <w:rPr>
          <w:rFonts w:ascii="Times New Roman"/>
          <w:b w:val="false"/>
          <w:i w:val="false"/>
          <w:color w:val="000000"/>
          <w:sz w:val="28"/>
        </w:rPr>
        <w:t>
      100 Выплаты вознаграждений и иных платежей по займам</w:t>
      </w:r>
    </w:p>
    <w:bookmarkEnd w:id="1121"/>
    <w:bookmarkStart w:name="z1126" w:id="1122"/>
    <w:p>
      <w:pPr>
        <w:spacing w:after="0"/>
        <w:ind w:left="0"/>
        <w:jc w:val="both"/>
      </w:pPr>
      <w:r>
        <w:rPr>
          <w:rFonts w:ascii="Times New Roman"/>
          <w:b w:val="false"/>
          <w:i w:val="false"/>
          <w:color w:val="000000"/>
          <w:sz w:val="28"/>
        </w:rPr>
        <w:t>
      101 Выплаты комиссионных за размещение займа";</w:t>
      </w:r>
    </w:p>
    <w:bookmarkEnd w:id="1122"/>
    <w:bookmarkStart w:name="z1127" w:id="1123"/>
    <w:p>
      <w:pPr>
        <w:spacing w:after="0"/>
        <w:ind w:left="0"/>
        <w:jc w:val="both"/>
      </w:pPr>
      <w:r>
        <w:rPr>
          <w:rFonts w:ascii="Times New Roman"/>
          <w:b w:val="false"/>
          <w:i w:val="false"/>
          <w:color w:val="000000"/>
          <w:sz w:val="28"/>
        </w:rPr>
        <w:t xml:space="preserve">
      дополнить бюджетной программой 016 следующего содержания: </w:t>
      </w:r>
    </w:p>
    <w:bookmarkEnd w:id="1123"/>
    <w:bookmarkStart w:name="z1128" w:id="1124"/>
    <w:p>
      <w:pPr>
        <w:spacing w:after="0"/>
        <w:ind w:left="0"/>
        <w:jc w:val="both"/>
      </w:pPr>
      <w:r>
        <w:rPr>
          <w:rFonts w:ascii="Times New Roman"/>
          <w:b w:val="false"/>
          <w:i w:val="false"/>
          <w:color w:val="000000"/>
          <w:sz w:val="28"/>
        </w:rPr>
        <w:t>
      "016 Обслуживание долга местных исполнительных органов по выплате вознаграждений и иных платежей по займам из республиканского бюджета";</w:t>
      </w:r>
    </w:p>
    <w:bookmarkEnd w:id="1124"/>
    <w:bookmarkStart w:name="z1129" w:id="1125"/>
    <w:p>
      <w:pPr>
        <w:spacing w:after="0"/>
        <w:ind w:left="0"/>
        <w:jc w:val="both"/>
      </w:pPr>
      <w:r>
        <w:rPr>
          <w:rFonts w:ascii="Times New Roman"/>
          <w:b w:val="false"/>
          <w:i w:val="false"/>
          <w:color w:val="000000"/>
          <w:sz w:val="28"/>
        </w:rPr>
        <w:t>
      в функциональной группе 15 "Трансферты":</w:t>
      </w:r>
    </w:p>
    <w:bookmarkEnd w:id="1125"/>
    <w:bookmarkStart w:name="z1130" w:id="1126"/>
    <w:p>
      <w:pPr>
        <w:spacing w:after="0"/>
        <w:ind w:left="0"/>
        <w:jc w:val="both"/>
      </w:pPr>
      <w:r>
        <w:rPr>
          <w:rFonts w:ascii="Times New Roman"/>
          <w:b w:val="false"/>
          <w:i w:val="false"/>
          <w:color w:val="000000"/>
          <w:sz w:val="28"/>
        </w:rPr>
        <w:t>
      в функциональной подгруппе 1 "Трансферты":</w:t>
      </w:r>
    </w:p>
    <w:bookmarkEnd w:id="1126"/>
    <w:bookmarkStart w:name="z1131" w:id="1127"/>
    <w:p>
      <w:pPr>
        <w:spacing w:after="0"/>
        <w:ind w:left="0"/>
        <w:jc w:val="both"/>
      </w:pPr>
      <w:r>
        <w:rPr>
          <w:rFonts w:ascii="Times New Roman"/>
          <w:b w:val="false"/>
          <w:i w:val="false"/>
          <w:color w:val="000000"/>
          <w:sz w:val="28"/>
        </w:rPr>
        <w:t xml:space="preserve">
      дополнить администратором бюджетных программ 751 с бюджетными программами 006, 007, 011, 017, 024, 026, 029, 030, 049, 051, 052, 053 и 058 следующего содержания: </w:t>
      </w:r>
    </w:p>
    <w:bookmarkEnd w:id="1127"/>
    <w:bookmarkStart w:name="z1132" w:id="1128"/>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1128"/>
    <w:bookmarkStart w:name="z1133" w:id="1129"/>
    <w:p>
      <w:pPr>
        <w:spacing w:after="0"/>
        <w:ind w:left="0"/>
        <w:jc w:val="both"/>
      </w:pPr>
      <w:r>
        <w:rPr>
          <w:rFonts w:ascii="Times New Roman"/>
          <w:b w:val="false"/>
          <w:i w:val="false"/>
          <w:color w:val="000000"/>
          <w:sz w:val="28"/>
        </w:rPr>
        <w:t>
      006 Бюджетные изъятия</w:t>
      </w:r>
    </w:p>
    <w:bookmarkEnd w:id="1129"/>
    <w:bookmarkStart w:name="z1134" w:id="1130"/>
    <w:p>
      <w:pPr>
        <w:spacing w:after="0"/>
        <w:ind w:left="0"/>
        <w:jc w:val="both"/>
      </w:pPr>
      <w:r>
        <w:rPr>
          <w:rFonts w:ascii="Times New Roman"/>
          <w:b w:val="false"/>
          <w:i w:val="false"/>
          <w:color w:val="000000"/>
          <w:sz w:val="28"/>
        </w:rPr>
        <w:t>
      007 Субвенции</w:t>
      </w:r>
    </w:p>
    <w:bookmarkEnd w:id="1130"/>
    <w:bookmarkStart w:name="z1135" w:id="1131"/>
    <w:p>
      <w:pPr>
        <w:spacing w:after="0"/>
        <w:ind w:left="0"/>
        <w:jc w:val="both"/>
      </w:pPr>
      <w:r>
        <w:rPr>
          <w:rFonts w:ascii="Times New Roman"/>
          <w:b w:val="false"/>
          <w:i w:val="false"/>
          <w:color w:val="000000"/>
          <w:sz w:val="28"/>
        </w:rPr>
        <w:t>
      011 Возврат неиспользованных (недоиспользованных) целевых трансфертов</w:t>
      </w:r>
    </w:p>
    <w:bookmarkEnd w:id="1131"/>
    <w:bookmarkStart w:name="z1136" w:id="1132"/>
    <w:p>
      <w:pPr>
        <w:spacing w:after="0"/>
        <w:ind w:left="0"/>
        <w:jc w:val="both"/>
      </w:pPr>
      <w:r>
        <w:rPr>
          <w:rFonts w:ascii="Times New Roman"/>
          <w:b w:val="false"/>
          <w:i w:val="false"/>
          <w:color w:val="000000"/>
          <w:sz w:val="28"/>
        </w:rPr>
        <w:t>
      017 Возврат, использованных не по целевому назначению целевых трансфертов</w:t>
      </w:r>
    </w:p>
    <w:bookmarkEnd w:id="1132"/>
    <w:bookmarkStart w:name="z1137" w:id="1133"/>
    <w:p>
      <w:pPr>
        <w:spacing w:after="0"/>
        <w:ind w:left="0"/>
        <w:jc w:val="both"/>
      </w:pPr>
      <w:r>
        <w:rPr>
          <w:rFonts w:ascii="Times New Roman"/>
          <w:b w:val="false"/>
          <w:i w:val="false"/>
          <w:color w:val="000000"/>
          <w:sz w:val="28"/>
        </w:rPr>
        <w:t>
      024 Целевые текущие трансферты из нижестоящего бюджета на компенсацию потерь вышестоящего бюджета в связи с изменением законодательства</w:t>
      </w:r>
    </w:p>
    <w:bookmarkEnd w:id="1133"/>
    <w:bookmarkStart w:name="z1138" w:id="1134"/>
    <w:p>
      <w:pPr>
        <w:spacing w:after="0"/>
        <w:ind w:left="0"/>
        <w:jc w:val="both"/>
      </w:pPr>
      <w:r>
        <w:rPr>
          <w:rFonts w:ascii="Times New Roman"/>
          <w:b w:val="false"/>
          <w:i w:val="false"/>
          <w:color w:val="000000"/>
          <w:sz w:val="28"/>
        </w:rPr>
        <w:t>
      026 Целевые текущие трансферты из вышестоящего бюджета на компенсацию потерь нижестоящих бюджетов в связи с изменением законодательства</w:t>
      </w:r>
    </w:p>
    <w:bookmarkEnd w:id="1134"/>
    <w:bookmarkStart w:name="z1139" w:id="1135"/>
    <w:p>
      <w:pPr>
        <w:spacing w:after="0"/>
        <w:ind w:left="0"/>
        <w:jc w:val="both"/>
      </w:pPr>
      <w:r>
        <w:rPr>
          <w:rFonts w:ascii="Times New Roman"/>
          <w:b w:val="false"/>
          <w:i w:val="false"/>
          <w:color w:val="000000"/>
          <w:sz w:val="28"/>
        </w:rPr>
        <w:t>
      029 Целевые текущие трансферты областным бюджетам, бюджетам городов республиканского значения, столицы в случаях возникновения чрезвычайных ситуаций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bookmarkEnd w:id="1135"/>
    <w:bookmarkStart w:name="z1140" w:id="1136"/>
    <w:p>
      <w:pPr>
        <w:spacing w:after="0"/>
        <w:ind w:left="0"/>
        <w:jc w:val="both"/>
      </w:pPr>
      <w:r>
        <w:rPr>
          <w:rFonts w:ascii="Times New Roman"/>
          <w:b w:val="false"/>
          <w:i w:val="false"/>
          <w:color w:val="000000"/>
          <w:sz w:val="28"/>
        </w:rPr>
        <w:t>
      030 Целевые текущие трансферты в вышестоящие бюджеты в связи с изменением фонда оплаты труда в бюджетной сфере</w:t>
      </w:r>
    </w:p>
    <w:bookmarkEnd w:id="1136"/>
    <w:bookmarkStart w:name="z1141" w:id="1137"/>
    <w:p>
      <w:pPr>
        <w:spacing w:after="0"/>
        <w:ind w:left="0"/>
        <w:jc w:val="both"/>
      </w:pPr>
      <w:r>
        <w:rPr>
          <w:rFonts w:ascii="Times New Roman"/>
          <w:b w:val="false"/>
          <w:i w:val="false"/>
          <w:color w:val="000000"/>
          <w:sz w:val="28"/>
        </w:rPr>
        <w:t>
      049 Возврат трансфертов общего характера в случаях, предусмотренных бюджетным законодательством</w:t>
      </w:r>
    </w:p>
    <w:bookmarkEnd w:id="1137"/>
    <w:bookmarkStart w:name="z1142" w:id="1138"/>
    <w:p>
      <w:pPr>
        <w:spacing w:after="0"/>
        <w:ind w:left="0"/>
        <w:jc w:val="both"/>
      </w:pPr>
      <w:r>
        <w:rPr>
          <w:rFonts w:ascii="Times New Roman"/>
          <w:b w:val="false"/>
          <w:i w:val="false"/>
          <w:color w:val="000000"/>
          <w:sz w:val="28"/>
        </w:rPr>
        <w:t>
      051 Трансферты органам местного самоуправления</w:t>
      </w:r>
    </w:p>
    <w:bookmarkEnd w:id="1138"/>
    <w:bookmarkStart w:name="z1143" w:id="1139"/>
    <w:p>
      <w:pPr>
        <w:spacing w:after="0"/>
        <w:ind w:left="0"/>
        <w:jc w:val="both"/>
      </w:pPr>
      <w:r>
        <w:rPr>
          <w:rFonts w:ascii="Times New Roman"/>
          <w:b w:val="false"/>
          <w:i w:val="false"/>
          <w:color w:val="000000"/>
          <w:sz w:val="28"/>
        </w:rPr>
        <w:t>
      052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bookmarkEnd w:id="1139"/>
    <w:bookmarkStart w:name="z1144" w:id="1140"/>
    <w:p>
      <w:pPr>
        <w:spacing w:after="0"/>
        <w:ind w:left="0"/>
        <w:jc w:val="both"/>
      </w:pPr>
      <w:r>
        <w:rPr>
          <w:rFonts w:ascii="Times New Roman"/>
          <w:b w:val="false"/>
          <w:i w:val="false"/>
          <w:color w:val="000000"/>
          <w:sz w:val="28"/>
        </w:rPr>
        <w:t>
      053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bookmarkEnd w:id="1140"/>
    <w:bookmarkStart w:name="z1145" w:id="1141"/>
    <w:p>
      <w:pPr>
        <w:spacing w:after="0"/>
        <w:ind w:left="0"/>
        <w:jc w:val="both"/>
      </w:pPr>
      <w:r>
        <w:rPr>
          <w:rFonts w:ascii="Times New Roman"/>
          <w:b w:val="false"/>
          <w:i w:val="false"/>
          <w:color w:val="000000"/>
          <w:sz w:val="28"/>
        </w:rPr>
        <w:t>
      058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bookmarkEnd w:id="1141"/>
    <w:bookmarkStart w:name="z1146" w:id="1142"/>
    <w:p>
      <w:pPr>
        <w:spacing w:after="0"/>
        <w:ind w:left="0"/>
        <w:jc w:val="both"/>
      </w:pPr>
      <w:r>
        <w:rPr>
          <w:rFonts w:ascii="Times New Roman"/>
          <w:b w:val="false"/>
          <w:i w:val="false"/>
          <w:color w:val="000000"/>
          <w:sz w:val="28"/>
        </w:rPr>
        <w:t>
      в функциональной группе 16 "Погашение займов":</w:t>
      </w:r>
    </w:p>
    <w:bookmarkEnd w:id="1142"/>
    <w:bookmarkStart w:name="z1147" w:id="1143"/>
    <w:p>
      <w:pPr>
        <w:spacing w:after="0"/>
        <w:ind w:left="0"/>
        <w:jc w:val="both"/>
      </w:pPr>
      <w:r>
        <w:rPr>
          <w:rFonts w:ascii="Times New Roman"/>
          <w:b w:val="false"/>
          <w:i w:val="false"/>
          <w:color w:val="000000"/>
          <w:sz w:val="28"/>
        </w:rPr>
        <w:t>
      в функциональной подгруппе 1 "Погашение займов":</w:t>
      </w:r>
    </w:p>
    <w:bookmarkEnd w:id="1143"/>
    <w:bookmarkStart w:name="z1148" w:id="1144"/>
    <w:p>
      <w:pPr>
        <w:spacing w:after="0"/>
        <w:ind w:left="0"/>
        <w:jc w:val="both"/>
      </w:pPr>
      <w:r>
        <w:rPr>
          <w:rFonts w:ascii="Times New Roman"/>
          <w:b w:val="false"/>
          <w:i w:val="false"/>
          <w:color w:val="000000"/>
          <w:sz w:val="28"/>
        </w:rPr>
        <w:t xml:space="preserve">
      дополнить администратором бюджетных программ 751 бюджетной программой 008 с бюджетными подпрограммами 025 и 026 следующего содержания: </w:t>
      </w:r>
    </w:p>
    <w:bookmarkEnd w:id="1144"/>
    <w:bookmarkStart w:name="z1149" w:id="1145"/>
    <w:p>
      <w:pPr>
        <w:spacing w:after="0"/>
        <w:ind w:left="0"/>
        <w:jc w:val="both"/>
      </w:pPr>
      <w:r>
        <w:rPr>
          <w:rFonts w:ascii="Times New Roman"/>
          <w:b w:val="false"/>
          <w:i w:val="false"/>
          <w:color w:val="000000"/>
          <w:sz w:val="28"/>
        </w:rPr>
        <w:t>
      "751 Управление финансов и государственных активов области</w:t>
      </w:r>
    </w:p>
    <w:bookmarkEnd w:id="1145"/>
    <w:bookmarkStart w:name="z1150" w:id="1146"/>
    <w:p>
      <w:pPr>
        <w:spacing w:after="0"/>
        <w:ind w:left="0"/>
        <w:jc w:val="both"/>
      </w:pPr>
      <w:r>
        <w:rPr>
          <w:rFonts w:ascii="Times New Roman"/>
          <w:b w:val="false"/>
          <w:i w:val="false"/>
          <w:color w:val="000000"/>
          <w:sz w:val="28"/>
        </w:rPr>
        <w:t>
      008 Погашение долга местного исполнительного органа</w:t>
      </w:r>
    </w:p>
    <w:bookmarkEnd w:id="1146"/>
    <w:bookmarkStart w:name="z1151" w:id="1147"/>
    <w:p>
      <w:pPr>
        <w:spacing w:after="0"/>
        <w:ind w:left="0"/>
        <w:jc w:val="both"/>
      </w:pPr>
      <w:r>
        <w:rPr>
          <w:rFonts w:ascii="Times New Roman"/>
          <w:b w:val="false"/>
          <w:i w:val="false"/>
          <w:color w:val="000000"/>
          <w:sz w:val="28"/>
        </w:rPr>
        <w:t>
      025 По государственным эмиссионным ценным бумагам</w:t>
      </w:r>
    </w:p>
    <w:bookmarkEnd w:id="1147"/>
    <w:bookmarkStart w:name="z1152" w:id="1148"/>
    <w:p>
      <w:pPr>
        <w:spacing w:after="0"/>
        <w:ind w:left="0"/>
        <w:jc w:val="both"/>
      </w:pPr>
      <w:r>
        <w:rPr>
          <w:rFonts w:ascii="Times New Roman"/>
          <w:b w:val="false"/>
          <w:i w:val="false"/>
          <w:color w:val="000000"/>
          <w:sz w:val="28"/>
        </w:rPr>
        <w:t>
      026 По договорам займа";</w:t>
      </w:r>
    </w:p>
    <w:bookmarkEnd w:id="1148"/>
    <w:bookmarkStart w:name="z1153" w:id="1149"/>
    <w:p>
      <w:pPr>
        <w:spacing w:after="0"/>
        <w:ind w:left="0"/>
        <w:jc w:val="both"/>
      </w:pPr>
      <w:r>
        <w:rPr>
          <w:rFonts w:ascii="Times New Roman"/>
          <w:b w:val="false"/>
          <w:i w:val="false"/>
          <w:color w:val="000000"/>
          <w:sz w:val="28"/>
        </w:rPr>
        <w:t xml:space="preserve">
      дополнить бюджетными программами 015, 018, 046 и 057 следующего содержания: </w:t>
      </w:r>
    </w:p>
    <w:bookmarkEnd w:id="1149"/>
    <w:bookmarkStart w:name="z1154" w:id="1150"/>
    <w:p>
      <w:pPr>
        <w:spacing w:after="0"/>
        <w:ind w:left="0"/>
        <w:jc w:val="both"/>
      </w:pPr>
      <w:r>
        <w:rPr>
          <w:rFonts w:ascii="Times New Roman"/>
          <w:b w:val="false"/>
          <w:i w:val="false"/>
          <w:color w:val="000000"/>
          <w:sz w:val="28"/>
        </w:rPr>
        <w:t>
      "015 Погашение долга местного исполнительного органа перед вышестоящим бюджетом</w:t>
      </w:r>
    </w:p>
    <w:bookmarkEnd w:id="1150"/>
    <w:bookmarkStart w:name="z1155" w:id="1151"/>
    <w:p>
      <w:pPr>
        <w:spacing w:after="0"/>
        <w:ind w:left="0"/>
        <w:jc w:val="both"/>
      </w:pPr>
      <w:r>
        <w:rPr>
          <w:rFonts w:ascii="Times New Roman"/>
          <w:b w:val="false"/>
          <w:i w:val="false"/>
          <w:color w:val="000000"/>
          <w:sz w:val="28"/>
        </w:rPr>
        <w:t>
      018 Возврат неиспользованных бюджетных кредитов, выданных из республиканского бюджета</w:t>
      </w:r>
    </w:p>
    <w:bookmarkEnd w:id="1151"/>
    <w:bookmarkStart w:name="z1156" w:id="1152"/>
    <w:p>
      <w:pPr>
        <w:spacing w:after="0"/>
        <w:ind w:left="0"/>
        <w:jc w:val="both"/>
      </w:pPr>
      <w:r>
        <w:rPr>
          <w:rFonts w:ascii="Times New Roman"/>
          <w:b w:val="false"/>
          <w:i w:val="false"/>
          <w:color w:val="000000"/>
          <w:sz w:val="28"/>
        </w:rPr>
        <w:t>
      046 Возврат, использованных не по целевому назначению кредитов, выданных из республиканского бюджета</w:t>
      </w:r>
    </w:p>
    <w:bookmarkEnd w:id="1152"/>
    <w:bookmarkStart w:name="z1157" w:id="1153"/>
    <w:p>
      <w:pPr>
        <w:spacing w:after="0"/>
        <w:ind w:left="0"/>
        <w:jc w:val="both"/>
      </w:pPr>
      <w:r>
        <w:rPr>
          <w:rFonts w:ascii="Times New Roman"/>
          <w:b w:val="false"/>
          <w:i w:val="false"/>
          <w:color w:val="000000"/>
          <w:sz w:val="28"/>
        </w:rPr>
        <w:t>
      057 Возврат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bookmarkEnd w:id="1153"/>
    <w:bookmarkStart w:name="z1158" w:id="1154"/>
    <w:p>
      <w:pPr>
        <w:spacing w:after="0"/>
        <w:ind w:left="0"/>
        <w:jc w:val="both"/>
      </w:pPr>
      <w:r>
        <w:rPr>
          <w:rFonts w:ascii="Times New Roman"/>
          <w:b w:val="false"/>
          <w:i w:val="false"/>
          <w:color w:val="000000"/>
          <w:sz w:val="28"/>
        </w:rPr>
        <w:t>
      в Структуре специфики экономической классификации расходов бюджета Республики Казахстан, утвержденной указанным приказом:</w:t>
      </w:r>
    </w:p>
    <w:bookmarkEnd w:id="1154"/>
    <w:bookmarkStart w:name="z1159" w:id="1155"/>
    <w:p>
      <w:pPr>
        <w:spacing w:after="0"/>
        <w:ind w:left="0"/>
        <w:jc w:val="both"/>
      </w:pPr>
      <w:r>
        <w:rPr>
          <w:rFonts w:ascii="Times New Roman"/>
          <w:b w:val="false"/>
          <w:i w:val="false"/>
          <w:color w:val="000000"/>
          <w:sz w:val="28"/>
        </w:rPr>
        <w:t>
      в подклассе 160 "Другие текущие затраты":</w:t>
      </w:r>
    </w:p>
    <w:bookmarkEnd w:id="1155"/>
    <w:bookmarkStart w:name="z1160" w:id="1156"/>
    <w:p>
      <w:pPr>
        <w:spacing w:after="0"/>
        <w:ind w:left="0"/>
        <w:jc w:val="both"/>
      </w:pPr>
      <w:r>
        <w:rPr>
          <w:rFonts w:ascii="Times New Roman"/>
          <w:b w:val="false"/>
          <w:i w:val="false"/>
          <w:color w:val="000000"/>
          <w:sz w:val="28"/>
        </w:rPr>
        <w:t>
      по специфике 167 "Особые затраты":</w:t>
      </w:r>
    </w:p>
    <w:bookmarkEnd w:id="1156"/>
    <w:bookmarkStart w:name="z1161" w:id="1157"/>
    <w:p>
      <w:pPr>
        <w:spacing w:after="0"/>
        <w:ind w:left="0"/>
        <w:jc w:val="both"/>
      </w:pPr>
      <w:r>
        <w:rPr>
          <w:rFonts w:ascii="Times New Roman"/>
          <w:b w:val="false"/>
          <w:i w:val="false"/>
          <w:color w:val="000000"/>
          <w:sz w:val="28"/>
        </w:rPr>
        <w:t>
      графу "Определение" изложить в следующей редакции:</w:t>
      </w:r>
    </w:p>
    <w:bookmarkEnd w:id="1157"/>
    <w:bookmarkStart w:name="z1162" w:id="1158"/>
    <w:p>
      <w:pPr>
        <w:spacing w:after="0"/>
        <w:ind w:left="0"/>
        <w:jc w:val="both"/>
      </w:pPr>
      <w:r>
        <w:rPr>
          <w:rFonts w:ascii="Times New Roman"/>
          <w:b w:val="false"/>
          <w:i w:val="false"/>
          <w:color w:val="000000"/>
          <w:sz w:val="28"/>
        </w:rPr>
        <w:t xml:space="preserve">
      "Особые затраты в правоохранительных органах, специальных государственных органах, органах обороны, органах оборонной промышленности и государственного оборонного заказа."; </w:t>
      </w:r>
    </w:p>
    <w:bookmarkEnd w:id="1158"/>
    <w:bookmarkStart w:name="z1163" w:id="1159"/>
    <w:p>
      <w:pPr>
        <w:spacing w:after="0"/>
        <w:ind w:left="0"/>
        <w:jc w:val="both"/>
      </w:pPr>
      <w:r>
        <w:rPr>
          <w:rFonts w:ascii="Times New Roman"/>
          <w:b w:val="false"/>
          <w:i w:val="false"/>
          <w:color w:val="000000"/>
          <w:sz w:val="28"/>
        </w:rPr>
        <w:t>
      графу "Перечень затрат" изложить в следующей редакции:</w:t>
      </w:r>
    </w:p>
    <w:bookmarkEnd w:id="1159"/>
    <w:bookmarkStart w:name="z1164" w:id="1160"/>
    <w:p>
      <w:pPr>
        <w:spacing w:after="0"/>
        <w:ind w:left="0"/>
        <w:jc w:val="both"/>
      </w:pPr>
      <w:r>
        <w:rPr>
          <w:rFonts w:ascii="Times New Roman"/>
          <w:b w:val="false"/>
          <w:i w:val="false"/>
          <w:color w:val="000000"/>
          <w:sz w:val="28"/>
        </w:rPr>
        <w:t>
      "Затраты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осуществления оперативно-розыскной, контрразведывательной деятельности, обеспечения обороноспособности и национальной безопасности страны, обеспечение исполнения государственного оборонного заказа.".</w:t>
      </w:r>
    </w:p>
    <w:bookmarkEnd w:id="1160"/>
    <w:bookmarkStart w:name="z1165" w:id="1161"/>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161"/>
    <w:bookmarkStart w:name="z1166" w:id="11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62"/>
    <w:bookmarkStart w:name="z1167" w:id="116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163"/>
    <w:bookmarkStart w:name="z1168" w:id="1164"/>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164"/>
    <w:bookmarkStart w:name="z1169" w:id="116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165"/>
    <w:bookmarkStart w:name="z1170" w:id="1166"/>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116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финансов </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