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3c494" w14:textId="543c4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31 марта 2010 года № 132 "Об утверждении Требований, предъявляемых к соответствию состояния здоровья лиц для службы в органах внутренних дел"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20 июня 2019 года № 560. Зарегистрирован в Министерстве юстиции Республики Казахстан 26 июня 2019 года № 18906. Утратил силу приказом Министра внутренних дел Республики Казахстан от 13 ноября 2020 года № 775.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13.11.2020 </w:t>
      </w:r>
      <w:r>
        <w:rPr>
          <w:rFonts w:ascii="Times New Roman"/>
          <w:b w:val="false"/>
          <w:i w:val="false"/>
          <w:color w:val="ff0000"/>
          <w:sz w:val="28"/>
        </w:rPr>
        <w:t>№ 775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31 марта 2010 года № 132 "Об утверждении Требований, предъявляемых к соответствию состояния здоровья лиц для службы в органах внутренних дел" (зарегистрирован в Реестре государственной регистрации нормативных правовых актов Республики Казахстан № 6175, опубликован 7 августа 2010 года в Собрании актов центральных исполнительных и иных центральных государственных органов № 13)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Председателям Центральной военно-врачебной комиссии Министерства внутренних дел Республики Казахстан, окружных военно-врачебных комиссий Департаментов полиции областей, городов республиканского значения Министерства внутренних дел Республики Казахстан в своей работе руководствоваться настоящими Требованиями.";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Требованиях,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предъявляемых к соответствию состояния здоровья лиц для службы в органах внутренних дел, утвержденных указанным приказом: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графа I: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служб, осуществляющих административные функции;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криминальной полиции, оперативно-розыскных служб, по противодействию наркопреступности, экстремизму (кроме лиц, несущих службу на открытом воздухе);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подразделений административной полиции;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специальных служб полиции на объектах (кроме лиц, несущих службу на открытом воздухе);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дежурных частей;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органов (учреждений) уголовно-исполнительной системы;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сотрудники-водители (кроме сотрудников-водителей оперативного автотранспорта);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инструкторы обучения по боевой и физической подготовке;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подразделений фельдъегерской службы;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подразделений военно-мобилизационной работы и гражданской обороны;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подразделений собственной безопасности;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подразделений кинологической службы;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полицейские кавалеристы;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подразделений миграционной службы;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графа II: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подразделений по борьбе с организованной преступностью;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специальных подразделений ("Сункар", "Арлан", специальный отряд быстрого реагирования (далее - СОБР));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органов гражданской защиты (непосредственно принимающие участие в тушении пожаров);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строевых подразделений патрульной полиции (несущие службу на открытом воздухе);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строевых подразделений специализированной службы охраны органов внутренних дел;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сотрудники-водители оперативного автотранспорта;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оперативного реагирования, конвоирования антикоррупционной службы;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оперативного реагирования службы экономических расследований органов по финансовому мониторингу;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подразделений "Интерпола";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оперативные сотрудники (несущие службу на открытом воздухе);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подразделений оперативного реагирования (летный состав);";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графа IV: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кадровых, штабных подразделений;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вторых спецотделов, спецперевозок;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антикоррупционной службы (кроме сотрудников оперативного реагирования, конвоирования);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службы экономических расследований органов по финансовому мониторингу (кроме сотрудников оперативного реагирования);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техники всех наименований.".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Центральной военно-врачебной комиссии Министерства внутренних дел Республики Казахстан (Ниязов М.Ш.) в установленном законодательством Республики Казахстан порядке обеспечить: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внутренних дел Республики Казахстан.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генерал-лейтенант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______________ 2019 год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______________ 2019 год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