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62fa" w14:textId="8796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уведомления о прекращении признания доходов в виде вознаграждения по выданному кредиту (займу) путем приостановления начисления такого вознаграждения физическому лицу, состоящему на регистрационном учете в качестве индивидуального предпринимателя, или юридическому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25 июня 2019 года № 628. Зарегистрирован в Министерстве юстиции Республики Казахстан 26 июня 2019 года № 18907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24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прекращении признания доходов в виде вознаграждения по выданному кредиту (займу) путем приостановления начисления такого вознаграждения физическому лицу, состоящему на регистрационном учете в качестве индивидуального предпринимателя, или юридическому лицу.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прекращении признания доходов в виде вознаграждения по выданному кредиту (займу) путем приостановления начисления такого вознаграждения физическому лицу, состоящему на регистрационном учете в качестве индивидуального предпринимателя, или юридическому лицу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 или организации, осуществляющей отдельные виды банковских операций)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816"/>
        <w:gridCol w:w="2944"/>
        <w:gridCol w:w="1333"/>
        <w:gridCol w:w="1533"/>
        <w:gridCol w:w="2818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налогоплательщика/фамилия, имя отчество (при его наличии)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договора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признания доходов в виде вознаграждения по выданному кредиту (займу) путем приостановления начисления такого вознаграждения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начисленного вознаграждения на дату прекращения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 20___ года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"Уведомление о прекращении признания доходов в виде вознаграждения по выданному кредиту (займу) путем приостановления начисления такого вознаграждения физическому лицу, состоящему на регистрационном учете в качестве индивидуального предпринимателя, или юридическому лицу" приведено в приложении к настоящей форме.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доходов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выданному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(займу) путем 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начисления такого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физическому лицу, состоящему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регистрационном учете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юридическому лицу"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"Уведомление о прекращении признания доходов в виде вознаграждения по выданному кредиту (займу) путем приостановления начисления такого вознаграждения физическому лицу, состоящему на регистрационном учете в качестве индивидуального предпринимателя, или юридическому лицу"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"Уведомление о прекращении признания доходов в виде вознаграждения по выданному кредиту (займу) путем приостановления начисления такого вознаграждения физическому лицу, состоящему на регистрационном учете в качестве индивидуального предпринимателя, или юридическому лицу" (далее – уведомление)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(далее – Налоговый кодекс), представляется в органы государственных доходов не позднее 31 марта года, следующего за отчетным налоговым периодом, определяемым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 котором было прекращено такое признание.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заполнении уведомления не допускаются исправления, подчистки и помарки.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заполнении уведомления: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электронном носителе – заполняется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Уведомление подписывается руководителем, главным бухгалтером.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представлении уведомления: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– на бумажном носителе, составляется в двух экземплярах, один экземпляр возвращается банку с отметкой органа государственных доходов;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– на бумажном носителе, банк получает уведомление почтовой или иной организации связи;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электронной форме, допускающей компьютерную обработку информации – банк получает уведомление о принятии или непринятии сведений системой приема налоговой отчетности органов государственных доходов.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строке, следующей за названием уведомления, указывается наименование банка или организации, осуществляющей отдельные виды банковских операций.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 уведомления указывается порядковый номер записи.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2 уведомления указывается индивидуальный идентификационный номер/бизнес-идентификационный номер (ИИН/БИН) налогоплательщика, о котором представляются сведения.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3 уведомления указывается наименование налогоплательщика/фамилия, имя отчество (при его наличии), о котором представляются сведения.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4 уведомления указывается номер и дата договора займа.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5 уведомления указывается дата прекращения признания доходов в виде вознаграждения по выданному кредиту (займу) путем приостановления начисления такого вознаграждения.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6 уведомления указывается сумма начисленного вознаграждения на дату прекращения признания доходов в виде вознаграждения по выданному кредиту (займу) путем приостановления начисления такого вознаграждения.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уведомления отражаются дата заполнения сведений и фамилия, имя, отчество (при его наличии) руководителя, главного бухгалтера, заверяется подписью руководителя, главного бухгалтера.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